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9A02" w14:textId="77777777" w:rsidR="00BA4275" w:rsidRPr="009D1B58" w:rsidRDefault="007E64B2" w:rsidP="009D1B58">
      <w:pPr>
        <w:pStyle w:val="Title"/>
        <w:rPr>
          <w:rFonts w:eastAsia="Calibri"/>
        </w:rPr>
      </w:pPr>
      <w:r w:rsidRPr="00733063">
        <w:rPr>
          <w:rFonts w:eastAsia="Calibri"/>
        </w:rPr>
        <w:t>Activity sheet</w:t>
      </w:r>
    </w:p>
    <w:p w14:paraId="17E8FEDE" w14:textId="77777777" w:rsidR="00BA4275" w:rsidRPr="009D1B58" w:rsidRDefault="00B31F2E" w:rsidP="009D1B58">
      <w:pPr>
        <w:pStyle w:val="Heading1"/>
        <w:rPr>
          <w:rFonts w:eastAsia="Calibri"/>
          <w:b w:val="0"/>
        </w:rPr>
      </w:pPr>
      <w:r w:rsidRPr="00B31F2E">
        <w:rPr>
          <w:rFonts w:eastAsia="Calibri"/>
        </w:rPr>
        <w:t>Activity: SMART goals (Adapted from Castle and Buckler, 2021: 324)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6"/>
        <w:gridCol w:w="6560"/>
      </w:tblGrid>
      <w:tr w:rsidR="007E64B2" w:rsidRPr="00733063" w14:paraId="4C13C980" w14:textId="77777777" w:rsidTr="009D1B58">
        <w:tc>
          <w:tcPr>
            <w:tcW w:w="1441" w:type="pct"/>
          </w:tcPr>
          <w:p w14:paraId="1BD3033A" w14:textId="77777777" w:rsidR="00BA4275" w:rsidRPr="009D1B58" w:rsidRDefault="00B31F2E" w:rsidP="009D1B58">
            <w:pPr>
              <w:spacing w:line="360" w:lineRule="auto"/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/>
                <w:b/>
              </w:rPr>
              <w:t xml:space="preserve">S: Specific </w:t>
            </w:r>
          </w:p>
          <w:p w14:paraId="7FA32482" w14:textId="73505D28" w:rsidR="00BA4275" w:rsidRPr="009D1B58" w:rsidRDefault="00B31F2E" w:rsidP="009D1B58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</w:rPr>
              <w:t>(What do you want to achieve?)</w:t>
            </w:r>
          </w:p>
        </w:tc>
        <w:tc>
          <w:tcPr>
            <w:tcW w:w="3559" w:type="pct"/>
          </w:tcPr>
          <w:p w14:paraId="30BC8A56" w14:textId="77777777" w:rsidR="00BA4275" w:rsidRPr="009D1B58" w:rsidRDefault="00BA4275" w:rsidP="009D1B58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7E64B2" w:rsidRPr="00733063" w14:paraId="65CFA277" w14:textId="77777777" w:rsidTr="009D1B58">
        <w:tc>
          <w:tcPr>
            <w:tcW w:w="1441" w:type="pct"/>
          </w:tcPr>
          <w:p w14:paraId="2E261F8C" w14:textId="6D12BE37" w:rsidR="00BA4275" w:rsidRPr="009D1B58" w:rsidRDefault="00B31F2E" w:rsidP="009D1B58">
            <w:pPr>
              <w:spacing w:line="360" w:lineRule="auto"/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/>
                <w:b/>
              </w:rPr>
              <w:t xml:space="preserve">M: </w:t>
            </w:r>
            <w:r w:rsidR="00882395">
              <w:rPr>
                <w:rFonts w:eastAsia="Calibri"/>
                <w:b/>
              </w:rPr>
              <w:t>Measurable</w:t>
            </w:r>
            <w:r>
              <w:rPr>
                <w:rFonts w:eastAsia="Calibri"/>
                <w:b/>
              </w:rPr>
              <w:t xml:space="preserve"> </w:t>
            </w:r>
          </w:p>
          <w:p w14:paraId="7D4DC49C" w14:textId="03183966" w:rsidR="00BA4275" w:rsidRPr="009D1B58" w:rsidRDefault="00B31F2E" w:rsidP="009D1B58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</w:rPr>
              <w:t xml:space="preserve">(How will you </w:t>
            </w:r>
            <w:r w:rsidR="00882395">
              <w:rPr>
                <w:rFonts w:eastAsia="Calibri"/>
                <w:b/>
                <w:i/>
              </w:rPr>
              <w:t xml:space="preserve">know </w:t>
            </w:r>
            <w:r>
              <w:rPr>
                <w:rFonts w:eastAsia="Calibri"/>
                <w:b/>
                <w:i/>
              </w:rPr>
              <w:t>when you have succeeded?)</w:t>
            </w:r>
          </w:p>
        </w:tc>
        <w:tc>
          <w:tcPr>
            <w:tcW w:w="3559" w:type="pct"/>
          </w:tcPr>
          <w:p w14:paraId="2B7C9793" w14:textId="77777777" w:rsidR="00BA4275" w:rsidRPr="009D1B58" w:rsidRDefault="00BA4275" w:rsidP="009D1B58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7E64B2" w:rsidRPr="00733063" w14:paraId="13A4DA97" w14:textId="77777777" w:rsidTr="009D1B58">
        <w:tc>
          <w:tcPr>
            <w:tcW w:w="1441" w:type="pct"/>
          </w:tcPr>
          <w:p w14:paraId="699894AE" w14:textId="77777777" w:rsidR="00BA4275" w:rsidRPr="009D1B58" w:rsidRDefault="00B31F2E" w:rsidP="009D1B58">
            <w:pPr>
              <w:spacing w:line="360" w:lineRule="auto"/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/>
                <w:b/>
              </w:rPr>
              <w:t xml:space="preserve">A: Action-orientated </w:t>
            </w:r>
          </w:p>
          <w:p w14:paraId="3EDA930F" w14:textId="535EA371" w:rsidR="00BA4275" w:rsidRPr="009D1B58" w:rsidRDefault="00B31F2E" w:rsidP="009D1B58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</w:rPr>
              <w:t>(Detailing what needs to be done.)</w:t>
            </w:r>
          </w:p>
        </w:tc>
        <w:tc>
          <w:tcPr>
            <w:tcW w:w="3559" w:type="pct"/>
          </w:tcPr>
          <w:p w14:paraId="62488861" w14:textId="77777777" w:rsidR="00BA4275" w:rsidRPr="009D1B58" w:rsidRDefault="00BA4275" w:rsidP="009D1B58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7E64B2" w:rsidRPr="00733063" w14:paraId="3859A01A" w14:textId="77777777" w:rsidTr="009D1B58">
        <w:tc>
          <w:tcPr>
            <w:tcW w:w="1441" w:type="pct"/>
          </w:tcPr>
          <w:p w14:paraId="3662952B" w14:textId="77777777" w:rsidR="00BA4275" w:rsidRPr="009D1B58" w:rsidRDefault="00B31F2E" w:rsidP="009D1B58">
            <w:pPr>
              <w:spacing w:line="360" w:lineRule="auto"/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/>
                <w:b/>
              </w:rPr>
              <w:t xml:space="preserve">R: Realistic </w:t>
            </w:r>
          </w:p>
          <w:p w14:paraId="733DACF6" w14:textId="70B11864" w:rsidR="00BA4275" w:rsidRPr="009D1B58" w:rsidRDefault="00B31F2E" w:rsidP="009D1B58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</w:rPr>
              <w:t>(Is it realistic to attain/ achieve?)</w:t>
            </w:r>
          </w:p>
        </w:tc>
        <w:tc>
          <w:tcPr>
            <w:tcW w:w="3559" w:type="pct"/>
          </w:tcPr>
          <w:p w14:paraId="20214B7C" w14:textId="77777777" w:rsidR="00BA4275" w:rsidRPr="009D1B58" w:rsidRDefault="00BA4275" w:rsidP="009D1B58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7E64B2" w:rsidRPr="00733063" w14:paraId="2DDE8D60" w14:textId="77777777" w:rsidTr="009D1B58">
        <w:tc>
          <w:tcPr>
            <w:tcW w:w="1441" w:type="pct"/>
          </w:tcPr>
          <w:p w14:paraId="615FC6EE" w14:textId="77777777" w:rsidR="00BA4275" w:rsidRPr="009D1B58" w:rsidRDefault="00B31F2E" w:rsidP="009D1B58">
            <w:pPr>
              <w:spacing w:line="360" w:lineRule="auto"/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/>
                <w:b/>
              </w:rPr>
              <w:t xml:space="preserve">T: Time-phased </w:t>
            </w:r>
          </w:p>
          <w:p w14:paraId="170653BA" w14:textId="5501AC36" w:rsidR="00BA4275" w:rsidRPr="009D1B58" w:rsidRDefault="00B31F2E" w:rsidP="009D1B58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</w:rPr>
              <w:t>(What is the time scale?)</w:t>
            </w:r>
          </w:p>
        </w:tc>
        <w:tc>
          <w:tcPr>
            <w:tcW w:w="3559" w:type="pct"/>
          </w:tcPr>
          <w:p w14:paraId="68C6CE20" w14:textId="77777777" w:rsidR="00BA4275" w:rsidRPr="009D1B58" w:rsidRDefault="00BA4275" w:rsidP="009D1B58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14:paraId="7F30342C" w14:textId="77777777" w:rsidR="00F9285F" w:rsidRDefault="00F9285F" w:rsidP="009D1B58">
      <w:pPr>
        <w:spacing w:line="360" w:lineRule="auto"/>
      </w:pPr>
    </w:p>
    <w:sectPr w:rsidR="00F9285F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B65A3" w14:textId="77777777" w:rsidR="00445FBD" w:rsidRDefault="00445FBD">
      <w:r>
        <w:separator/>
      </w:r>
    </w:p>
  </w:endnote>
  <w:endnote w:type="continuationSeparator" w:id="0">
    <w:p w14:paraId="5D630F2C" w14:textId="77777777" w:rsidR="00445FBD" w:rsidRDefault="0044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E42C9" w14:textId="77777777" w:rsidR="005810FA" w:rsidRDefault="0058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1C34" w14:textId="77777777" w:rsidR="005810FA" w:rsidRDefault="0058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44A0F" w14:textId="77777777" w:rsidR="005810FA" w:rsidRDefault="0058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678D" w14:textId="77777777" w:rsidR="00445FBD" w:rsidRDefault="00445FBD">
      <w:r>
        <w:separator/>
      </w:r>
    </w:p>
  </w:footnote>
  <w:footnote w:type="continuationSeparator" w:id="0">
    <w:p w14:paraId="434FD26B" w14:textId="77777777" w:rsidR="00445FBD" w:rsidRDefault="0044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3D732" w14:textId="77777777" w:rsidR="005810FA" w:rsidRDefault="0058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D8D33" w14:textId="77777777" w:rsidR="006F059D" w:rsidRPr="0050025D" w:rsidRDefault="00170EA7" w:rsidP="00170EA7">
    <w:pPr>
      <w:pStyle w:val="Header"/>
      <w:spacing w:line="360" w:lineRule="auto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5810FA">
      <w:rPr>
        <w:i/>
      </w:rPr>
      <w:t>, 3e</w:t>
    </w:r>
  </w:p>
  <w:p w14:paraId="51AEEAB1" w14:textId="77777777" w:rsidR="004762E3" w:rsidRPr="006F059D" w:rsidRDefault="006F059D" w:rsidP="00170EA7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B7A3B" w14:textId="77777777" w:rsidR="005810FA" w:rsidRDefault="0058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4B2"/>
    <w:rsid w:val="00024CB8"/>
    <w:rsid w:val="00033437"/>
    <w:rsid w:val="000F388C"/>
    <w:rsid w:val="0015405F"/>
    <w:rsid w:val="00170EA7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45FB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0FA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33063"/>
    <w:rsid w:val="00747EBE"/>
    <w:rsid w:val="007557A1"/>
    <w:rsid w:val="00761723"/>
    <w:rsid w:val="007B2823"/>
    <w:rsid w:val="007B669D"/>
    <w:rsid w:val="007E64B2"/>
    <w:rsid w:val="00804E85"/>
    <w:rsid w:val="00811EC9"/>
    <w:rsid w:val="00812742"/>
    <w:rsid w:val="00852986"/>
    <w:rsid w:val="00870008"/>
    <w:rsid w:val="00876836"/>
    <w:rsid w:val="00882395"/>
    <w:rsid w:val="00892161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9D1B58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2E"/>
    <w:rsid w:val="00B31FED"/>
    <w:rsid w:val="00B36615"/>
    <w:rsid w:val="00B42E08"/>
    <w:rsid w:val="00B73564"/>
    <w:rsid w:val="00BA4275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76980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650C1"/>
    <w:rsid w:val="00F70E90"/>
    <w:rsid w:val="00F7153D"/>
    <w:rsid w:val="00F77A8F"/>
    <w:rsid w:val="00F9285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16BCD2"/>
  <w15:docId w15:val="{9BCAB34B-4BD6-4270-9207-2A5C6C30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3063"/>
    <w:rPr>
      <w:rFonts w:eastAsiaTheme="minorHAnsi" w:cstheme="minorBidi"/>
      <w:sz w:val="24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8EC9-E05D-4AC9-97CC-DCF8C3D1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347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7</cp:revision>
  <dcterms:created xsi:type="dcterms:W3CDTF">2021-05-13T00:39:00Z</dcterms:created>
  <dcterms:modified xsi:type="dcterms:W3CDTF">2021-06-04T13:34:00Z</dcterms:modified>
</cp:coreProperties>
</file>