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9449" w14:textId="77777777" w:rsidR="000248C0" w:rsidRPr="000248C0" w:rsidRDefault="000248C0" w:rsidP="000248C0">
      <w:pPr>
        <w:pStyle w:val="Title"/>
        <w:rPr>
          <w:rFonts w:eastAsia="Calibri"/>
        </w:rPr>
      </w:pPr>
      <w:r w:rsidRPr="000248C0">
        <w:rPr>
          <w:rFonts w:eastAsia="Calibri"/>
        </w:rPr>
        <w:t>Activity sheet</w:t>
      </w:r>
    </w:p>
    <w:p w14:paraId="0AC78DD7" w14:textId="3FF0887D" w:rsidR="000248C0" w:rsidRPr="000248C0" w:rsidRDefault="000248C0" w:rsidP="000248C0">
      <w:pPr>
        <w:pStyle w:val="Heading1"/>
        <w:rPr>
          <w:rFonts w:eastAsia="Calibri"/>
        </w:rPr>
      </w:pPr>
      <w:r w:rsidRPr="000248C0">
        <w:rPr>
          <w:rFonts w:eastAsia="Calibri"/>
        </w:rPr>
        <w:t>Activity: Mental imagery script (Adapted from Castle and Buckler, 2021: 337</w:t>
      </w:r>
      <w:r w:rsidR="002E715E">
        <w:rPr>
          <w:rFonts w:eastAsia="Calibri" w:cs="Times New Roman"/>
        </w:rPr>
        <w:t>‒</w:t>
      </w:r>
      <w:r w:rsidRPr="000248C0">
        <w:rPr>
          <w:rFonts w:eastAsia="Calibri"/>
        </w:rPr>
        <w:t>8, Table 15.4)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4"/>
        <w:gridCol w:w="1762"/>
        <w:gridCol w:w="2203"/>
        <w:gridCol w:w="3817"/>
      </w:tblGrid>
      <w:tr w:rsidR="000248C0" w:rsidRPr="000248C0" w14:paraId="17D7AA6E" w14:textId="77777777" w:rsidTr="000248C0">
        <w:tc>
          <w:tcPr>
            <w:tcW w:w="778" w:type="pct"/>
            <w:vMerge w:val="restart"/>
          </w:tcPr>
          <w:p w14:paraId="24992901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0248C0">
              <w:rPr>
                <w:rFonts w:eastAsia="Calibri"/>
                <w:b/>
              </w:rPr>
              <w:t>Phase 1:</w:t>
            </w:r>
          </w:p>
          <w:p w14:paraId="22C6D22C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0248C0">
              <w:rPr>
                <w:rFonts w:eastAsia="Calibri"/>
                <w:b/>
              </w:rPr>
              <w:t>Basic Awareness</w:t>
            </w:r>
          </w:p>
        </w:tc>
        <w:tc>
          <w:tcPr>
            <w:tcW w:w="2151" w:type="pct"/>
            <w:gridSpan w:val="2"/>
          </w:tcPr>
          <w:p w14:paraId="4079AE69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0248C0">
              <w:rPr>
                <w:rFonts w:eastAsia="Calibri"/>
                <w:b/>
              </w:rPr>
              <w:t>Phase 2: Inclusion of Details</w:t>
            </w:r>
          </w:p>
        </w:tc>
        <w:tc>
          <w:tcPr>
            <w:tcW w:w="2071" w:type="pct"/>
            <w:vMerge w:val="restart"/>
          </w:tcPr>
          <w:p w14:paraId="1724D67A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0248C0">
              <w:rPr>
                <w:rFonts w:eastAsia="Calibri"/>
                <w:b/>
              </w:rPr>
              <w:t>Phase 3:</w:t>
            </w:r>
          </w:p>
          <w:p w14:paraId="7B44C21C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0248C0">
              <w:rPr>
                <w:rFonts w:eastAsia="Calibri"/>
                <w:b/>
              </w:rPr>
              <w:t>Refinement of Detail</w:t>
            </w:r>
          </w:p>
        </w:tc>
      </w:tr>
      <w:tr w:rsidR="000248C0" w:rsidRPr="000248C0" w14:paraId="081B15D6" w14:textId="77777777" w:rsidTr="000248C0">
        <w:trPr>
          <w:trHeight w:val="593"/>
        </w:trPr>
        <w:tc>
          <w:tcPr>
            <w:tcW w:w="778" w:type="pct"/>
            <w:vMerge/>
          </w:tcPr>
          <w:p w14:paraId="47B1F3FC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956" w:type="pct"/>
          </w:tcPr>
          <w:p w14:paraId="10E9E2F7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  <w:b/>
                <w:i/>
              </w:rPr>
            </w:pPr>
            <w:r w:rsidRPr="000248C0">
              <w:rPr>
                <w:rFonts w:eastAsia="Calibri"/>
                <w:b/>
                <w:i/>
              </w:rPr>
              <w:t>Descriptors</w:t>
            </w:r>
          </w:p>
        </w:tc>
        <w:tc>
          <w:tcPr>
            <w:tcW w:w="1195" w:type="pct"/>
          </w:tcPr>
          <w:p w14:paraId="77B4DE17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  <w:b/>
                <w:i/>
              </w:rPr>
            </w:pPr>
            <w:r w:rsidRPr="000248C0">
              <w:rPr>
                <w:rFonts w:eastAsia="Calibri"/>
                <w:b/>
                <w:i/>
              </w:rPr>
              <w:t>Actions &amp; Emotions</w:t>
            </w:r>
          </w:p>
        </w:tc>
        <w:tc>
          <w:tcPr>
            <w:tcW w:w="2071" w:type="pct"/>
            <w:vMerge/>
          </w:tcPr>
          <w:p w14:paraId="70B919AE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0248C0" w:rsidRPr="000248C0" w14:paraId="15CA3DB6" w14:textId="77777777" w:rsidTr="000248C0">
        <w:tc>
          <w:tcPr>
            <w:tcW w:w="778" w:type="pct"/>
          </w:tcPr>
          <w:p w14:paraId="12215C55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>1: Preparing for the lesson</w:t>
            </w:r>
          </w:p>
        </w:tc>
        <w:tc>
          <w:tcPr>
            <w:tcW w:w="956" w:type="pct"/>
          </w:tcPr>
          <w:p w14:paraId="24DFD517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>Confident, excited, aware of the time until the start.</w:t>
            </w:r>
          </w:p>
        </w:tc>
        <w:tc>
          <w:tcPr>
            <w:tcW w:w="1195" w:type="pct"/>
          </w:tcPr>
          <w:p w14:paraId="39FE8D47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>Feel full of energy, confident in my ability. I can hear the students outside.</w:t>
            </w:r>
          </w:p>
        </w:tc>
        <w:tc>
          <w:tcPr>
            <w:tcW w:w="2071" w:type="pct"/>
          </w:tcPr>
          <w:p w14:paraId="757E9FED" w14:textId="09B0FFCD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 xml:space="preserve">I am preparing for the start of the lesson. I am feeling </w:t>
            </w:r>
            <w:proofErr w:type="spellStart"/>
            <w:r w:rsidRPr="000248C0">
              <w:rPr>
                <w:rFonts w:eastAsia="Calibri"/>
              </w:rPr>
              <w:t>energi</w:t>
            </w:r>
            <w:r w:rsidR="002E715E">
              <w:rPr>
                <w:rFonts w:eastAsia="Calibri"/>
              </w:rPr>
              <w:t>s</w:t>
            </w:r>
            <w:r w:rsidRPr="000248C0">
              <w:rPr>
                <w:rFonts w:eastAsia="Calibri"/>
              </w:rPr>
              <w:t>ed</w:t>
            </w:r>
            <w:proofErr w:type="spellEnd"/>
            <w:r w:rsidRPr="000248C0">
              <w:rPr>
                <w:rFonts w:eastAsia="Calibri"/>
              </w:rPr>
              <w:t>, confident and ready to teach.</w:t>
            </w:r>
          </w:p>
        </w:tc>
      </w:tr>
      <w:tr w:rsidR="000248C0" w:rsidRPr="000248C0" w14:paraId="6CD1E6A2" w14:textId="77777777" w:rsidTr="000248C0">
        <w:tc>
          <w:tcPr>
            <w:tcW w:w="778" w:type="pct"/>
          </w:tcPr>
          <w:p w14:paraId="0AAE3747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>2: Meet and greet</w:t>
            </w:r>
          </w:p>
        </w:tc>
        <w:tc>
          <w:tcPr>
            <w:tcW w:w="956" w:type="pct"/>
          </w:tcPr>
          <w:p w14:paraId="588B4F32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>Greet students outside. Instructions as to the next lesson.</w:t>
            </w:r>
          </w:p>
        </w:tc>
        <w:tc>
          <w:tcPr>
            <w:tcW w:w="1195" w:type="pct"/>
          </w:tcPr>
          <w:p w14:paraId="736A180A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>I go out and greet the students – I stand confidently and call them to attention. I feel alert and enthused.</w:t>
            </w:r>
          </w:p>
        </w:tc>
        <w:tc>
          <w:tcPr>
            <w:tcW w:w="2071" w:type="pct"/>
          </w:tcPr>
          <w:p w14:paraId="48292088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>I go outside pre-empting the bell so I am there before the students. I stand confidently, this is my classroom and it is my lesson. I will enjoy it with the students. I can hear the bell and see the students coming to line up. I tell them the instructions for entering the classroom and settling themselves.</w:t>
            </w:r>
          </w:p>
        </w:tc>
      </w:tr>
      <w:tr w:rsidR="000248C0" w:rsidRPr="000248C0" w14:paraId="3FCE4C41" w14:textId="77777777" w:rsidTr="000248C0">
        <w:tc>
          <w:tcPr>
            <w:tcW w:w="778" w:type="pct"/>
          </w:tcPr>
          <w:p w14:paraId="4B89BDE7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>3: Transition</w:t>
            </w:r>
          </w:p>
        </w:tc>
        <w:tc>
          <w:tcPr>
            <w:tcW w:w="956" w:type="pct"/>
          </w:tcPr>
          <w:p w14:paraId="7E4713DE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>Position in classroom. Monitoring.</w:t>
            </w:r>
          </w:p>
        </w:tc>
        <w:tc>
          <w:tcPr>
            <w:tcW w:w="1195" w:type="pct"/>
          </w:tcPr>
          <w:p w14:paraId="07D21A65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>Position myself so I can monitor what is happening and be seen.</w:t>
            </w:r>
          </w:p>
        </w:tc>
        <w:tc>
          <w:tcPr>
            <w:tcW w:w="2071" w:type="pct"/>
          </w:tcPr>
          <w:p w14:paraId="224B5A27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>I enter the classroom first and wait by the door so I can monitor the students settling. I remind them what they need.</w:t>
            </w:r>
          </w:p>
        </w:tc>
      </w:tr>
      <w:tr w:rsidR="000248C0" w:rsidRPr="000248C0" w14:paraId="3C947B7A" w14:textId="77777777" w:rsidTr="000248C0">
        <w:tc>
          <w:tcPr>
            <w:tcW w:w="778" w:type="pct"/>
          </w:tcPr>
          <w:p w14:paraId="68503B64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 xml:space="preserve">4: Focusing students </w:t>
            </w:r>
            <w:r w:rsidRPr="000248C0">
              <w:rPr>
                <w:rFonts w:eastAsia="Calibri"/>
              </w:rPr>
              <w:lastRenderedPageBreak/>
              <w:t>attention</w:t>
            </w:r>
          </w:p>
        </w:tc>
        <w:tc>
          <w:tcPr>
            <w:tcW w:w="956" w:type="pct"/>
          </w:tcPr>
          <w:p w14:paraId="69036D1A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lastRenderedPageBreak/>
              <w:t xml:space="preserve">Move to front of class. Ensure </w:t>
            </w:r>
            <w:r w:rsidRPr="000248C0">
              <w:rPr>
                <w:rFonts w:eastAsia="Calibri"/>
              </w:rPr>
              <w:lastRenderedPageBreak/>
              <w:t>attention. Inform students of the first task.</w:t>
            </w:r>
          </w:p>
        </w:tc>
        <w:tc>
          <w:tcPr>
            <w:tcW w:w="1195" w:type="pct"/>
          </w:tcPr>
          <w:p w14:paraId="437D6F5D" w14:textId="0DA01980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lastRenderedPageBreak/>
              <w:t xml:space="preserve">I feel my heart </w:t>
            </w:r>
            <w:r w:rsidR="00E61223">
              <w:rPr>
                <w:rFonts w:eastAsia="Calibri"/>
              </w:rPr>
              <w:t xml:space="preserve">rate </w:t>
            </w:r>
            <w:r w:rsidRPr="000248C0">
              <w:rPr>
                <w:rFonts w:eastAsia="Calibri"/>
              </w:rPr>
              <w:t xml:space="preserve">increasing but this </w:t>
            </w:r>
            <w:r w:rsidRPr="000248C0">
              <w:rPr>
                <w:rFonts w:eastAsia="Calibri"/>
              </w:rPr>
              <w:lastRenderedPageBreak/>
              <w:t xml:space="preserve">inspires me with confidence: this is my adrenaline to ensure I am on top form for the lesson. </w:t>
            </w:r>
          </w:p>
          <w:p w14:paraId="3E26125C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 xml:space="preserve">I move with confidence to the front of the class. </w:t>
            </w:r>
          </w:p>
        </w:tc>
        <w:tc>
          <w:tcPr>
            <w:tcW w:w="2071" w:type="pct"/>
          </w:tcPr>
          <w:p w14:paraId="559B2983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lastRenderedPageBreak/>
              <w:t xml:space="preserve">I walk comfortably and confidently to the front of my class. I face the </w:t>
            </w:r>
            <w:r w:rsidRPr="000248C0">
              <w:rPr>
                <w:rFonts w:eastAsia="Calibri"/>
              </w:rPr>
              <w:lastRenderedPageBreak/>
              <w:t>students and ask for everyone to look forward. I am alert for those who may be distracted and call them to attention. I ask the students to write five questions on their whiteboards.</w:t>
            </w:r>
          </w:p>
        </w:tc>
      </w:tr>
      <w:tr w:rsidR="000248C0" w:rsidRPr="000248C0" w14:paraId="7A825C10" w14:textId="77777777" w:rsidTr="000248C0">
        <w:tc>
          <w:tcPr>
            <w:tcW w:w="778" w:type="pct"/>
          </w:tcPr>
          <w:p w14:paraId="2751DEF3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lastRenderedPageBreak/>
              <w:t>5: Introductory task</w:t>
            </w:r>
          </w:p>
        </w:tc>
        <w:tc>
          <w:tcPr>
            <w:tcW w:w="956" w:type="pct"/>
          </w:tcPr>
          <w:p w14:paraId="0AE2CBC6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>Students complete task. Start timer on board.</w:t>
            </w:r>
          </w:p>
        </w:tc>
        <w:tc>
          <w:tcPr>
            <w:tcW w:w="1195" w:type="pct"/>
          </w:tcPr>
          <w:p w14:paraId="39B026F3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>I am relaxed yet focused on the students. I am aware of what I want to ask them next.</w:t>
            </w:r>
          </w:p>
        </w:tc>
        <w:tc>
          <w:tcPr>
            <w:tcW w:w="2071" w:type="pct"/>
          </w:tcPr>
          <w:p w14:paraId="35D2FEB6" w14:textId="77777777" w:rsidR="000248C0" w:rsidRPr="000248C0" w:rsidRDefault="000248C0" w:rsidP="000248C0">
            <w:pPr>
              <w:spacing w:line="360" w:lineRule="auto"/>
              <w:rPr>
                <w:rFonts w:eastAsia="Calibri"/>
              </w:rPr>
            </w:pPr>
            <w:r w:rsidRPr="000248C0">
              <w:rPr>
                <w:rFonts w:eastAsia="Calibri"/>
              </w:rPr>
              <w:t>All of the students are actively engaged with writing their questions. I start the time on the board. I monitor their engagement. I will ask students to swap boards with a partner when the time is up.</w:t>
            </w:r>
          </w:p>
        </w:tc>
      </w:tr>
    </w:tbl>
    <w:p w14:paraId="7612CABE" w14:textId="77777777" w:rsidR="000248C0" w:rsidRPr="000248C0" w:rsidRDefault="000248C0" w:rsidP="000248C0">
      <w:pPr>
        <w:spacing w:line="360" w:lineRule="auto"/>
        <w:jc w:val="center"/>
        <w:rPr>
          <w:rFonts w:eastAsia="Calibri"/>
        </w:rPr>
      </w:pPr>
      <w:r w:rsidRPr="000248C0">
        <w:rPr>
          <w:rFonts w:eastAsia="Calibri"/>
        </w:rPr>
        <w:t>Now try it for yourself!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412"/>
        <w:gridCol w:w="1734"/>
        <w:gridCol w:w="2168"/>
        <w:gridCol w:w="3902"/>
      </w:tblGrid>
      <w:tr w:rsidR="000248C0" w:rsidRPr="000248C0" w14:paraId="1B7E2C9F" w14:textId="77777777" w:rsidTr="000248C0">
        <w:tc>
          <w:tcPr>
            <w:tcW w:w="766" w:type="pct"/>
            <w:vMerge w:val="restart"/>
          </w:tcPr>
          <w:p w14:paraId="49F8E1D2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0248C0">
              <w:rPr>
                <w:rFonts w:eastAsia="Calibri"/>
                <w:b/>
              </w:rPr>
              <w:t>Phase 1:</w:t>
            </w:r>
          </w:p>
          <w:p w14:paraId="6BFC066F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0248C0">
              <w:rPr>
                <w:rFonts w:eastAsia="Calibri"/>
                <w:b/>
              </w:rPr>
              <w:t>Basic Awareness</w:t>
            </w:r>
          </w:p>
        </w:tc>
        <w:tc>
          <w:tcPr>
            <w:tcW w:w="2117" w:type="pct"/>
            <w:gridSpan w:val="2"/>
          </w:tcPr>
          <w:p w14:paraId="3E8FC5AA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0248C0">
              <w:rPr>
                <w:rFonts w:eastAsia="Calibri"/>
                <w:b/>
              </w:rPr>
              <w:t>Phase 2: Inclusion of Details</w:t>
            </w:r>
          </w:p>
        </w:tc>
        <w:tc>
          <w:tcPr>
            <w:tcW w:w="2117" w:type="pct"/>
            <w:vMerge w:val="restart"/>
          </w:tcPr>
          <w:p w14:paraId="2C9ECF9E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0248C0">
              <w:rPr>
                <w:rFonts w:eastAsia="Calibri"/>
                <w:b/>
              </w:rPr>
              <w:t>Phase 3:</w:t>
            </w:r>
          </w:p>
          <w:p w14:paraId="638FB777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0248C0">
              <w:rPr>
                <w:rFonts w:eastAsia="Calibri"/>
                <w:b/>
              </w:rPr>
              <w:t>Refinement of Detail</w:t>
            </w:r>
          </w:p>
        </w:tc>
      </w:tr>
      <w:tr w:rsidR="000248C0" w:rsidRPr="000248C0" w14:paraId="3FE4C23B" w14:textId="77777777" w:rsidTr="000248C0">
        <w:trPr>
          <w:trHeight w:val="593"/>
        </w:trPr>
        <w:tc>
          <w:tcPr>
            <w:tcW w:w="766" w:type="pct"/>
            <w:vMerge/>
          </w:tcPr>
          <w:p w14:paraId="528281D0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941" w:type="pct"/>
          </w:tcPr>
          <w:p w14:paraId="73BAEF49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  <w:b/>
                <w:i/>
              </w:rPr>
            </w:pPr>
            <w:r w:rsidRPr="000248C0">
              <w:rPr>
                <w:rFonts w:eastAsia="Calibri"/>
                <w:b/>
                <w:i/>
              </w:rPr>
              <w:t>Descriptors</w:t>
            </w:r>
          </w:p>
        </w:tc>
        <w:tc>
          <w:tcPr>
            <w:tcW w:w="1176" w:type="pct"/>
          </w:tcPr>
          <w:p w14:paraId="657AC4D8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  <w:b/>
                <w:i/>
              </w:rPr>
            </w:pPr>
            <w:r w:rsidRPr="000248C0">
              <w:rPr>
                <w:rFonts w:eastAsia="Calibri"/>
                <w:b/>
                <w:i/>
              </w:rPr>
              <w:t>Actions &amp; Emotions</w:t>
            </w:r>
          </w:p>
        </w:tc>
        <w:tc>
          <w:tcPr>
            <w:tcW w:w="2117" w:type="pct"/>
            <w:vMerge/>
          </w:tcPr>
          <w:p w14:paraId="31DE8017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0248C0" w:rsidRPr="000248C0" w14:paraId="68FFD49B" w14:textId="77777777" w:rsidTr="000248C0">
        <w:trPr>
          <w:trHeight w:val="3842"/>
        </w:trPr>
        <w:tc>
          <w:tcPr>
            <w:tcW w:w="766" w:type="pct"/>
          </w:tcPr>
          <w:p w14:paraId="45FC1D09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941" w:type="pct"/>
          </w:tcPr>
          <w:p w14:paraId="73F2C6AC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176" w:type="pct"/>
          </w:tcPr>
          <w:p w14:paraId="43BC9D9C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117" w:type="pct"/>
          </w:tcPr>
          <w:p w14:paraId="35F73D84" w14:textId="77777777" w:rsidR="000248C0" w:rsidRPr="000248C0" w:rsidRDefault="000248C0" w:rsidP="000248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398C2E7A" w14:textId="77777777" w:rsidR="0070463C" w:rsidRPr="000248C0" w:rsidRDefault="0070463C" w:rsidP="000248C0">
      <w:pPr>
        <w:spacing w:line="360" w:lineRule="auto"/>
      </w:pPr>
    </w:p>
    <w:sectPr w:rsidR="0070463C" w:rsidRPr="000248C0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80CA8" w14:textId="77777777" w:rsidR="007C035E" w:rsidRDefault="007C035E">
      <w:r>
        <w:separator/>
      </w:r>
    </w:p>
  </w:endnote>
  <w:endnote w:type="continuationSeparator" w:id="0">
    <w:p w14:paraId="25E55A83" w14:textId="77777777" w:rsidR="007C035E" w:rsidRDefault="007C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0CC71" w14:textId="77777777" w:rsidR="006F0F13" w:rsidRDefault="006F0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592E" w14:textId="77777777" w:rsidR="006F0F13" w:rsidRDefault="006F0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D48E" w14:textId="77777777" w:rsidR="006F0F13" w:rsidRDefault="006F0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4326" w14:textId="77777777" w:rsidR="007C035E" w:rsidRDefault="007C035E">
      <w:r>
        <w:separator/>
      </w:r>
    </w:p>
  </w:footnote>
  <w:footnote w:type="continuationSeparator" w:id="0">
    <w:p w14:paraId="7A1A7F54" w14:textId="77777777" w:rsidR="007C035E" w:rsidRDefault="007C0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B8C45" w14:textId="77777777" w:rsidR="006F0F13" w:rsidRDefault="006F0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EAB8A" w14:textId="77777777" w:rsidR="006F059D" w:rsidRPr="0050025D" w:rsidRDefault="00170EA7" w:rsidP="00170EA7">
    <w:pPr>
      <w:pStyle w:val="Header"/>
      <w:spacing w:line="360" w:lineRule="auto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6F0F13">
      <w:rPr>
        <w:i/>
      </w:rPr>
      <w:t>, 3e</w:t>
    </w:r>
  </w:p>
  <w:p w14:paraId="48B7D08F" w14:textId="77777777" w:rsidR="004762E3" w:rsidRPr="006F059D" w:rsidRDefault="006F059D" w:rsidP="00170EA7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C22D" w14:textId="77777777" w:rsidR="006F0F13" w:rsidRDefault="006F0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8C0"/>
    <w:rsid w:val="000248C0"/>
    <w:rsid w:val="00024CB8"/>
    <w:rsid w:val="00033437"/>
    <w:rsid w:val="000C395D"/>
    <w:rsid w:val="000F388C"/>
    <w:rsid w:val="0015405F"/>
    <w:rsid w:val="00170EA7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E715E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5F564B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0F13"/>
    <w:rsid w:val="006F43FC"/>
    <w:rsid w:val="0070463C"/>
    <w:rsid w:val="0072507A"/>
    <w:rsid w:val="00747EBE"/>
    <w:rsid w:val="007557A1"/>
    <w:rsid w:val="00761723"/>
    <w:rsid w:val="007B2823"/>
    <w:rsid w:val="007B669D"/>
    <w:rsid w:val="007C035E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15841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61133"/>
    <w:rsid w:val="00E61223"/>
    <w:rsid w:val="00E74418"/>
    <w:rsid w:val="00EC3CB3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025521"/>
  <w15:docId w15:val="{ED69FE80-A8A9-4239-953E-DFBB01E9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rsid w:val="000248C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E71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1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C85E-6B72-49CF-B1D7-98E07ED2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2269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xml</dc:creator>
  <cp:lastModifiedBy>Victoria Nicholas</cp:lastModifiedBy>
  <cp:revision>6</cp:revision>
  <dcterms:created xsi:type="dcterms:W3CDTF">2021-05-13T00:41:00Z</dcterms:created>
  <dcterms:modified xsi:type="dcterms:W3CDTF">2021-06-04T13:36:00Z</dcterms:modified>
</cp:coreProperties>
</file>