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2B686" w14:textId="77777777" w:rsidR="00E25A8B" w:rsidRPr="00BF43F3" w:rsidRDefault="00A84B6A" w:rsidP="00BF43F3">
      <w:pPr>
        <w:pStyle w:val="Title"/>
        <w:rPr>
          <w:rFonts w:eastAsia="Calibri"/>
        </w:rPr>
      </w:pPr>
      <w:r w:rsidRPr="00A84B6A">
        <w:rPr>
          <w:rFonts w:eastAsia="Calibri"/>
        </w:rPr>
        <w:t>Activity sheet</w:t>
      </w:r>
    </w:p>
    <w:p w14:paraId="39112240" w14:textId="77777777" w:rsidR="00E25A8B" w:rsidRPr="00BF43F3" w:rsidRDefault="00EB55C2" w:rsidP="00BF43F3">
      <w:pPr>
        <w:pStyle w:val="Heading1"/>
        <w:rPr>
          <w:rFonts w:eastAsia="Calibri"/>
          <w:b w:val="0"/>
        </w:rPr>
      </w:pPr>
      <w:r w:rsidRPr="00EB55C2">
        <w:rPr>
          <w:rFonts w:eastAsia="Calibri"/>
        </w:rPr>
        <w:t>Activity: Cognitive restructuring (2) (Adapted from Castle and Buckler, 2021: 349)</w:t>
      </w:r>
    </w:p>
    <w:p w14:paraId="615BB67B" w14:textId="77777777" w:rsidR="00E25A8B" w:rsidRDefault="00EB55C2" w:rsidP="00BF43F3">
      <w:pPr>
        <w:rPr>
          <w:rFonts w:eastAsia="Calibri"/>
        </w:rPr>
      </w:pPr>
      <w:r>
        <w:rPr>
          <w:rFonts w:eastAsia="Calibri"/>
        </w:rPr>
        <w:t>Consider how the following self-defeating thoughts can be transformed into self-enhancing thoughts: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08"/>
        <w:gridCol w:w="4608"/>
      </w:tblGrid>
      <w:tr w:rsidR="00A84B6A" w:rsidRPr="00A84B6A" w14:paraId="609D0349" w14:textId="77777777" w:rsidTr="00BF43F3">
        <w:tc>
          <w:tcPr>
            <w:tcW w:w="2500" w:type="pct"/>
          </w:tcPr>
          <w:p w14:paraId="16748698" w14:textId="77777777" w:rsidR="00E25A8B" w:rsidRDefault="00EB55C2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/>
                <w:b/>
              </w:rPr>
              <w:t>Self-Defeating Thought</w:t>
            </w:r>
          </w:p>
        </w:tc>
        <w:tc>
          <w:tcPr>
            <w:tcW w:w="2500" w:type="pct"/>
          </w:tcPr>
          <w:p w14:paraId="0F5C3D01" w14:textId="77777777" w:rsidR="00E25A8B" w:rsidRDefault="00EB55C2">
            <w:pPr>
              <w:tabs>
                <w:tab w:val="left" w:pos="2380"/>
              </w:tabs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/>
                <w:b/>
              </w:rPr>
              <w:t>Self-Enhancing Thought</w:t>
            </w:r>
          </w:p>
        </w:tc>
      </w:tr>
      <w:tr w:rsidR="00A84B6A" w:rsidRPr="00A84B6A" w14:paraId="62752304" w14:textId="77777777" w:rsidTr="00BF43F3">
        <w:tc>
          <w:tcPr>
            <w:tcW w:w="2500" w:type="pct"/>
          </w:tcPr>
          <w:p w14:paraId="02940301" w14:textId="77777777" w:rsidR="00E25A8B" w:rsidRDefault="00EB55C2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/>
              </w:rPr>
              <w:t>I have the term’s planning to complete.</w:t>
            </w:r>
          </w:p>
        </w:tc>
        <w:tc>
          <w:tcPr>
            <w:tcW w:w="2500" w:type="pct"/>
          </w:tcPr>
          <w:p w14:paraId="0343FE08" w14:textId="77777777" w:rsidR="00E25A8B" w:rsidRDefault="00EB55C2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/>
              </w:rPr>
              <w:t>Planning takes time but if done properly now, it will make the term easier.</w:t>
            </w:r>
          </w:p>
        </w:tc>
      </w:tr>
      <w:tr w:rsidR="00A84B6A" w:rsidRPr="00A84B6A" w14:paraId="4F3204F6" w14:textId="77777777" w:rsidTr="00BF43F3">
        <w:tc>
          <w:tcPr>
            <w:tcW w:w="2500" w:type="pct"/>
          </w:tcPr>
          <w:p w14:paraId="42CD4470" w14:textId="77777777" w:rsidR="00E25A8B" w:rsidRDefault="00EB55C2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/>
              </w:rPr>
              <w:t>That was stupid of me!</w:t>
            </w:r>
          </w:p>
        </w:tc>
        <w:tc>
          <w:tcPr>
            <w:tcW w:w="2500" w:type="pct"/>
          </w:tcPr>
          <w:p w14:paraId="57C755C7" w14:textId="6E1CEDAA" w:rsidR="00E25A8B" w:rsidRDefault="00EB55C2">
            <w:pPr>
              <w:tabs>
                <w:tab w:val="left" w:pos="2380"/>
              </w:tabs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/>
              </w:rPr>
              <w:t>Ease off. Everyone makes mistakes.</w:t>
            </w:r>
          </w:p>
          <w:p w14:paraId="15328C03" w14:textId="77777777" w:rsidR="00E25A8B" w:rsidRDefault="00EB55C2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/>
              </w:rPr>
              <w:t>Shrug it off and put your mind on what you want to do.</w:t>
            </w:r>
          </w:p>
        </w:tc>
      </w:tr>
      <w:tr w:rsidR="00A84B6A" w:rsidRPr="00A84B6A" w14:paraId="473596EC" w14:textId="77777777" w:rsidTr="00BF43F3">
        <w:tc>
          <w:tcPr>
            <w:tcW w:w="2500" w:type="pct"/>
          </w:tcPr>
          <w:p w14:paraId="4CF54235" w14:textId="77777777" w:rsidR="00E25A8B" w:rsidRDefault="00EB55C2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/>
              </w:rPr>
              <w:t>I have no time to do this!</w:t>
            </w:r>
          </w:p>
        </w:tc>
        <w:tc>
          <w:tcPr>
            <w:tcW w:w="2500" w:type="pct"/>
          </w:tcPr>
          <w:p w14:paraId="77F9DA38" w14:textId="77777777" w:rsidR="00E25A8B" w:rsidRDefault="00EB55C2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/>
              </w:rPr>
              <w:t>I can arrange my time more efficiently to ensure I can fulfil all my tasks.</w:t>
            </w:r>
          </w:p>
        </w:tc>
      </w:tr>
      <w:tr w:rsidR="00A84B6A" w:rsidRPr="00A84B6A" w14:paraId="4DB81D7F" w14:textId="77777777" w:rsidTr="00BF43F3">
        <w:tc>
          <w:tcPr>
            <w:tcW w:w="2500" w:type="pct"/>
          </w:tcPr>
          <w:p w14:paraId="6DEBA9E2" w14:textId="77777777" w:rsidR="00E25A8B" w:rsidRDefault="00EB55C2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/>
              </w:rPr>
              <w:t>I can’t concentrate.</w:t>
            </w:r>
          </w:p>
        </w:tc>
        <w:tc>
          <w:tcPr>
            <w:tcW w:w="2500" w:type="pct"/>
          </w:tcPr>
          <w:p w14:paraId="04E12E41" w14:textId="77777777" w:rsidR="00E25A8B" w:rsidRDefault="00EB55C2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/>
              </w:rPr>
              <w:t>I will go for a walk or get some exercise then I will be invigorated to get back on with the task.</w:t>
            </w:r>
          </w:p>
        </w:tc>
      </w:tr>
      <w:tr w:rsidR="00A84B6A" w:rsidRPr="00A84B6A" w14:paraId="5F1CDD18" w14:textId="77777777" w:rsidTr="00BF43F3">
        <w:tc>
          <w:tcPr>
            <w:tcW w:w="2500" w:type="pct"/>
          </w:tcPr>
          <w:p w14:paraId="2B507F95" w14:textId="77777777" w:rsidR="00E25A8B" w:rsidRDefault="00EB55C2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/>
              </w:rPr>
              <w:t>I don’t want to take the additional role of maths coordinator, because of my existing workload.</w:t>
            </w:r>
          </w:p>
        </w:tc>
        <w:tc>
          <w:tcPr>
            <w:tcW w:w="2500" w:type="pct"/>
          </w:tcPr>
          <w:p w14:paraId="4A3B46ED" w14:textId="77777777" w:rsidR="00E25A8B" w:rsidRDefault="00EB55C2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/>
                <w:bCs/>
              </w:rPr>
              <w:t>I have many things to focus on. My workload will change if I take the maths coordinator role and negotiate reductions elsewhere.</w:t>
            </w:r>
          </w:p>
        </w:tc>
      </w:tr>
    </w:tbl>
    <w:p w14:paraId="430D9546" w14:textId="77777777" w:rsidR="00E25A8B" w:rsidRDefault="00EB55C2" w:rsidP="00BF43F3">
      <w:pPr>
        <w:ind w:firstLine="360"/>
        <w:jc w:val="both"/>
        <w:rPr>
          <w:rFonts w:eastAsia="Calibri"/>
        </w:rPr>
      </w:pPr>
      <w:r>
        <w:rPr>
          <w:rFonts w:eastAsia="Calibri"/>
        </w:rPr>
        <w:t>Next, list some of your own self-defeating thoughts. Transform these into self-enhancing thoughts in the second column.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08"/>
        <w:gridCol w:w="4608"/>
      </w:tblGrid>
      <w:tr w:rsidR="00A84B6A" w:rsidRPr="00A84B6A" w14:paraId="3DEFAFB3" w14:textId="77777777" w:rsidTr="00BF43F3">
        <w:tc>
          <w:tcPr>
            <w:tcW w:w="2500" w:type="pct"/>
          </w:tcPr>
          <w:p w14:paraId="7B2475DE" w14:textId="77777777" w:rsidR="00E25A8B" w:rsidRDefault="00EB55C2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/>
                <w:b/>
              </w:rPr>
              <w:t>Self-Defeating Thought</w:t>
            </w:r>
          </w:p>
        </w:tc>
        <w:tc>
          <w:tcPr>
            <w:tcW w:w="2500" w:type="pct"/>
          </w:tcPr>
          <w:p w14:paraId="40CAC4E1" w14:textId="77777777" w:rsidR="00E25A8B" w:rsidRDefault="00EB55C2">
            <w:pPr>
              <w:tabs>
                <w:tab w:val="left" w:pos="2380"/>
              </w:tabs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/>
                <w:b/>
              </w:rPr>
              <w:t>Self-Enhancing Thought</w:t>
            </w:r>
          </w:p>
        </w:tc>
      </w:tr>
      <w:tr w:rsidR="00A84B6A" w:rsidRPr="00A84B6A" w14:paraId="066E77B7" w14:textId="77777777" w:rsidTr="00BF43F3">
        <w:trPr>
          <w:trHeight w:val="1232"/>
        </w:trPr>
        <w:tc>
          <w:tcPr>
            <w:tcW w:w="2500" w:type="pct"/>
          </w:tcPr>
          <w:p w14:paraId="7C957AC7" w14:textId="77777777" w:rsidR="00E25A8B" w:rsidRPr="00BF43F3" w:rsidRDefault="00E25A8B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500" w:type="pct"/>
          </w:tcPr>
          <w:p w14:paraId="0D941ECE" w14:textId="77777777" w:rsidR="00E25A8B" w:rsidRPr="00BF43F3" w:rsidRDefault="00E25A8B">
            <w:pPr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14:paraId="56F367C5" w14:textId="77777777" w:rsidR="00E25A8B" w:rsidRDefault="00E25A8B">
      <w:pPr>
        <w:jc w:val="both"/>
        <w:rPr>
          <w:rFonts w:eastAsia="Calibri"/>
        </w:rPr>
      </w:pPr>
    </w:p>
    <w:p w14:paraId="52E0C48F" w14:textId="77777777" w:rsidR="00E25A8B" w:rsidRDefault="00EB55C2" w:rsidP="00BF43F3">
      <w:pPr>
        <w:ind w:firstLine="360"/>
        <w:rPr>
          <w:rFonts w:eastAsia="Calibri"/>
        </w:rPr>
      </w:pPr>
      <w:r>
        <w:rPr>
          <w:rFonts w:eastAsia="Calibri"/>
        </w:rPr>
        <w:t>Finally, write your self-enhancing thoughts in these thought bubbles:</w:t>
      </w:r>
    </w:p>
    <w:p w14:paraId="4FE5FD0F" w14:textId="62E613E1" w:rsidR="0090344A" w:rsidRDefault="00BF43F3" w:rsidP="00BF43F3">
      <w:pPr>
        <w:jc w:val="both"/>
      </w:pPr>
      <w:r w:rsidRPr="00BF43F3">
        <w:rPr>
          <w:rFonts w:eastAsia="Calibri"/>
          <w:noProof/>
          <w:lang w:val="en-GB" w:eastAsia="en-GB"/>
        </w:rPr>
        <w:pict w14:anchorId="02102FF0">
          <v:shape id="AutoShape 5" o:spid="_x0000_s1028" style="position:absolute;left:0;text-align:left;margin-left:-12.9pt;margin-top:190.7pt;width:241.55pt;height:165.75pt;z-index:251658240;visibility:visible;mso-width-relative:margin;mso-height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" adj="0,,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d6dce5">
            <v:stroke joinstyle="miter"/>
            <v:shadow on="t" offset="6pt,6pt"/>
            <v:formulas/>
            <v:path o:extrusionok="f" o:connecttype="custom" o:connectlocs="1351486,102572508;217850372,204926523;435337593,102572508;217850372,11729375" o:connectangles="0,0,0,0" textboxrect="2977,3262,17087,17337"/>
            <o:lock v:ext="edit" aspectratio="t" verticies="t"/>
          </v:shape>
        </w:pict>
      </w:r>
      <w:r w:rsidRPr="00BF43F3">
        <w:rPr>
          <w:rFonts w:eastAsia="Calibri"/>
          <w:noProof/>
          <w:lang w:val="en-GB" w:eastAsia="en-GB"/>
        </w:rPr>
        <w:pict w14:anchorId="6FF0C05A">
          <v:shape id="AutoShape 7" o:spid="_x0000_s1030" style="position:absolute;left:0;text-align:left;margin-left:-13.85pt;margin-top:382.9pt;width:241.55pt;height:165.75pt;z-index:251664384;visibility:visible;mso-width-relative:margin;mso-height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" adj="0,,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d6dce5">
            <v:stroke joinstyle="miter"/>
            <v:shadow on="t" offset="6pt,6pt"/>
            <v:formulas/>
            <v:path o:extrusionok="f" o:connecttype="custom" o:connectlocs="1351486,102572508;217850372,204926523;435337593,102572508;217850372,11729375" o:connectangles="0,0,0,0" textboxrect="2977,3262,17087,17337"/>
            <o:lock v:ext="edit" aspectratio="t" verticies="t"/>
          </v:shape>
        </w:pict>
      </w:r>
      <w:r>
        <w:rPr>
          <w:rFonts w:eastAsia="Calibri"/>
          <w:noProof/>
          <w:lang w:val="en-GB" w:eastAsia="en-GB"/>
        </w:rPr>
        <w:pict w14:anchorId="4529FFD1">
          <v:shape id="AutoShape 2" o:spid="_x0000_s1031" style="position:absolute;left:0;text-align:left;margin-left:256.8pt;margin-top:371.75pt;width:241.55pt;height:165.75pt;z-index:251665408;visibility:visible;mso-width-relative:margin;mso-height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" adj="0,,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d6dce5">
            <v:stroke joinstyle="miter"/>
            <v:shadow on="t" offset="6pt,6pt"/>
            <v:formulas/>
            <v:path o:extrusionok="f" o:connecttype="custom" o:connectlocs="1351486,102572508;217850372,204926523;435337593,102572508;217850372,11729375" o:connectangles="0,0,0,0" textboxrect="2977,3262,17087,17337"/>
            <o:lock v:ext="edit" aspectratio="t" verticies="t"/>
          </v:shape>
        </w:pict>
      </w:r>
      <w:r w:rsidRPr="00BF43F3">
        <w:rPr>
          <w:rFonts w:eastAsia="Calibri"/>
          <w:noProof/>
          <w:lang w:val="en-GB" w:eastAsia="en-GB"/>
        </w:rPr>
        <w:pict w14:anchorId="7747C6D2">
          <v:shape id="AutoShape 6" o:spid="_x0000_s1029" style="position:absolute;left:0;text-align:left;margin-left:275.15pt;margin-top:194.05pt;width:241.55pt;height:165.75pt;z-index:251663360;visibility:visible;mso-width-relative:margin;mso-height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" adj="0,,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d6dce5">
            <v:stroke joinstyle="miter"/>
            <v:shadow on="t" offset="6pt,6pt"/>
            <v:formulas/>
            <v:path o:extrusionok="f" o:connecttype="custom" o:connectlocs="1351486,102572508;217850372,204926523;435337593,102572508;217850372,11729375" o:connectangles="0,0,0,0" textboxrect="2977,3262,17087,17337"/>
            <o:lock v:ext="edit" aspectratio="t" verticies="t"/>
          </v:shape>
        </w:pict>
      </w:r>
      <w:r w:rsidRPr="00BF43F3">
        <w:rPr>
          <w:rFonts w:eastAsia="Calibri"/>
          <w:noProof/>
          <w:lang w:val="en-GB" w:eastAsia="en-GB"/>
        </w:rPr>
        <w:pict w14:anchorId="17A35496">
          <v:shape id="AutoShape 4" o:spid="_x0000_s1027" style="position:absolute;left:0;text-align:left;margin-left:260.95pt;margin-top:11.7pt;width:241.55pt;height:165.75pt;z-index:251661312;visibility:visible;mso-width-relative:margin;mso-height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" adj="0,,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d6dce5">
            <v:stroke joinstyle="miter"/>
            <v:shadow on="t" offset="6pt,6pt"/>
            <v:formulas/>
            <v:path o:extrusionok="f" o:connecttype="custom" o:connectlocs="1351486,102572508;217850372,204926523;435337593,102572508;217850372,11729375" o:connectangles="0,0,0,0" textboxrect="2977,3262,17087,17337"/>
            <o:lock v:ext="edit" aspectratio="t" verticies="t"/>
          </v:shape>
        </w:pict>
      </w:r>
      <w:r w:rsidRPr="00BF43F3">
        <w:rPr>
          <w:rFonts w:eastAsia="Calibri"/>
          <w:noProof/>
          <w:lang w:val="en-GB" w:eastAsia="en-GB"/>
        </w:rPr>
        <w:pict w14:anchorId="420BCBC0">
          <v:shape id="Cloud" o:spid="_x0000_s1026" style="position:absolute;left:0;text-align:left;margin-left:-1.9pt;margin-top:4.7pt;width:241.55pt;height:165.75pt;z-index:251660288;visibility:visible;mso-width-relative:margin;mso-height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" adj="0,,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d5dce4 [671]">
            <v:stroke joinstyle="miter"/>
            <v:shadow on="t" offset="6pt,6pt"/>
            <v:formulas/>
            <v:path o:extrusionok="f" o:connecttype="custom" o:connectlocs="1351486,102572508;217850372,204926523;435337593,102572508;217850372,11729375" o:connectangles="0,0,0,0" textboxrect="2977,3262,17087,17337"/>
            <o:lock v:ext="edit" aspectratio="t" verticies="t"/>
          </v:shape>
        </w:pict>
      </w:r>
    </w:p>
    <w:sectPr w:rsidR="0090344A" w:rsidSect="00D8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863D8" w14:textId="77777777" w:rsidR="00EF61AE" w:rsidRDefault="00EF61AE">
      <w:r>
        <w:separator/>
      </w:r>
    </w:p>
  </w:endnote>
  <w:endnote w:type="continuationSeparator" w:id="0">
    <w:p w14:paraId="099DF464" w14:textId="77777777" w:rsidR="00EF61AE" w:rsidRDefault="00EF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4FE97" w14:textId="77777777" w:rsidR="00CF3324" w:rsidRDefault="00CF3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DD477" w14:textId="77777777" w:rsidR="00CF3324" w:rsidRDefault="00CF3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21B" w14:textId="77777777" w:rsidR="00CF3324" w:rsidRDefault="00CF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9B28F" w14:textId="77777777" w:rsidR="00EF61AE" w:rsidRDefault="00EF61AE">
      <w:r>
        <w:separator/>
      </w:r>
    </w:p>
  </w:footnote>
  <w:footnote w:type="continuationSeparator" w:id="0">
    <w:p w14:paraId="2EA3B8C0" w14:textId="77777777" w:rsidR="00EF61AE" w:rsidRDefault="00EF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B74EA" w14:textId="77777777" w:rsidR="00CF3324" w:rsidRDefault="00CF3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71DD" w14:textId="77777777" w:rsidR="006F059D" w:rsidRPr="0050025D" w:rsidRDefault="00170EA7" w:rsidP="00170EA7">
    <w:pPr>
      <w:pStyle w:val="Header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CF3324">
      <w:rPr>
        <w:i/>
      </w:rPr>
      <w:t>, 3e</w:t>
    </w:r>
  </w:p>
  <w:p w14:paraId="20A9147D" w14:textId="77777777" w:rsidR="004762E3" w:rsidRPr="006F059D" w:rsidRDefault="006F059D" w:rsidP="00170EA7">
    <w:pPr>
      <w:pStyle w:val="Header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C6808" w14:textId="77777777" w:rsidR="00CF3324" w:rsidRDefault="00CF3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B6A"/>
    <w:rsid w:val="00024CB8"/>
    <w:rsid w:val="00033437"/>
    <w:rsid w:val="000F388C"/>
    <w:rsid w:val="0015405F"/>
    <w:rsid w:val="00170EA7"/>
    <w:rsid w:val="0017404C"/>
    <w:rsid w:val="00185227"/>
    <w:rsid w:val="001A239F"/>
    <w:rsid w:val="001B761C"/>
    <w:rsid w:val="001F7343"/>
    <w:rsid w:val="0020678D"/>
    <w:rsid w:val="0021684F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0F87"/>
    <w:rsid w:val="00533876"/>
    <w:rsid w:val="0053536D"/>
    <w:rsid w:val="00542CC3"/>
    <w:rsid w:val="005646CF"/>
    <w:rsid w:val="0058171D"/>
    <w:rsid w:val="00582851"/>
    <w:rsid w:val="00593132"/>
    <w:rsid w:val="005B26AF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47EBE"/>
    <w:rsid w:val="007557A1"/>
    <w:rsid w:val="00761723"/>
    <w:rsid w:val="007B2823"/>
    <w:rsid w:val="007B669D"/>
    <w:rsid w:val="007D2819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0344A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B6A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BF43F3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324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25A8B"/>
    <w:rsid w:val="00E352E1"/>
    <w:rsid w:val="00E52712"/>
    <w:rsid w:val="00E74418"/>
    <w:rsid w:val="00EB55C2"/>
    <w:rsid w:val="00EC67A7"/>
    <w:rsid w:val="00EC6AC2"/>
    <w:rsid w:val="00EF61AE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D526F8"/>
  <w15:docId w15:val="{DE8AC806-E415-4256-A597-B9D32988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F87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0F87"/>
    <w:rPr>
      <w:rFonts w:eastAsiaTheme="minorHAnsi" w:cstheme="minorBidi"/>
      <w:sz w:val="24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5481-6829-4572-AA74-F96D2BF8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1173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7</cp:revision>
  <dcterms:created xsi:type="dcterms:W3CDTF">2021-05-13T00:44:00Z</dcterms:created>
  <dcterms:modified xsi:type="dcterms:W3CDTF">2021-06-04T13:38:00Z</dcterms:modified>
</cp:coreProperties>
</file>