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F4312" w14:textId="77777777" w:rsidR="00001559" w:rsidRPr="00001559" w:rsidRDefault="00001559" w:rsidP="00001559">
      <w:pPr>
        <w:pStyle w:val="Title"/>
        <w:rPr>
          <w:rFonts w:eastAsia="Calibri"/>
        </w:rPr>
      </w:pPr>
      <w:r w:rsidRPr="00001559">
        <w:rPr>
          <w:rFonts w:eastAsia="Calibri"/>
        </w:rPr>
        <w:t>Activity sheet</w:t>
      </w:r>
    </w:p>
    <w:p w14:paraId="049CF331" w14:textId="77777777" w:rsidR="00001559" w:rsidRPr="00001559" w:rsidRDefault="00001559" w:rsidP="00001559">
      <w:pPr>
        <w:pStyle w:val="Heading1"/>
        <w:rPr>
          <w:rFonts w:eastAsia="Calibri"/>
        </w:rPr>
      </w:pPr>
      <w:r w:rsidRPr="00001559">
        <w:rPr>
          <w:rFonts w:eastAsia="Calibri"/>
        </w:rPr>
        <w:t>Activity: Behaviour (Adapted from Castle and Buckler, 2021: 408)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001559" w:rsidRPr="00001559" w14:paraId="374FB7B5" w14:textId="77777777" w:rsidTr="00001559">
        <w:trPr>
          <w:trHeight w:val="2762"/>
        </w:trPr>
        <w:tc>
          <w:tcPr>
            <w:tcW w:w="9216" w:type="dxa"/>
          </w:tcPr>
          <w:p w14:paraId="142A56C6" w14:textId="77777777" w:rsidR="00001559" w:rsidRPr="00001559" w:rsidRDefault="00001559" w:rsidP="00001559">
            <w:pPr>
              <w:spacing w:line="360" w:lineRule="auto"/>
              <w:jc w:val="both"/>
              <w:rPr>
                <w:rFonts w:eastAsia="Calibri" w:cs="Times New Roman"/>
                <w:szCs w:val="24"/>
                <w:lang w:val="en-US"/>
              </w:rPr>
            </w:pPr>
            <w:r w:rsidRPr="00001559">
              <w:rPr>
                <w:rFonts w:eastAsia="Calibri" w:cs="Times New Roman"/>
                <w:szCs w:val="24"/>
              </w:rPr>
              <w:t>What in your mind contributes to unwanted behaviour in your classroom?</w:t>
            </w:r>
          </w:p>
        </w:tc>
      </w:tr>
    </w:tbl>
    <w:p w14:paraId="08476310" w14:textId="77777777" w:rsidR="00001559" w:rsidRPr="00001559" w:rsidRDefault="00001559" w:rsidP="00001559">
      <w:pPr>
        <w:spacing w:line="360" w:lineRule="auto"/>
        <w:jc w:val="both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001559" w:rsidRPr="00001559" w14:paraId="082FF320" w14:textId="77777777" w:rsidTr="00001559">
        <w:trPr>
          <w:trHeight w:val="3356"/>
        </w:trPr>
        <w:tc>
          <w:tcPr>
            <w:tcW w:w="9242" w:type="dxa"/>
          </w:tcPr>
          <w:p w14:paraId="35B01B27" w14:textId="77777777" w:rsidR="00001559" w:rsidRPr="00001559" w:rsidRDefault="00001559" w:rsidP="00001559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001559">
              <w:rPr>
                <w:rFonts w:eastAsia="Calibri" w:cs="Times New Roman"/>
                <w:szCs w:val="24"/>
              </w:rPr>
              <w:t>Now consider yourself as a learner, whether you are a student teacher in a lecture or a teacher engaged with a pro</w:t>
            </w:r>
            <w:r>
              <w:rPr>
                <w:rFonts w:eastAsia="Calibri" w:cs="Times New Roman"/>
                <w:szCs w:val="24"/>
              </w:rPr>
              <w:t>fessional development session.</w:t>
            </w:r>
          </w:p>
          <w:p w14:paraId="400E85CD" w14:textId="77777777" w:rsidR="00001559" w:rsidRPr="00001559" w:rsidRDefault="00001559" w:rsidP="00001559">
            <w:pPr>
              <w:spacing w:line="360" w:lineRule="auto"/>
              <w:jc w:val="both"/>
              <w:rPr>
                <w:rFonts w:eastAsia="Calibri" w:cs="Times New Roman"/>
                <w:szCs w:val="24"/>
                <w:lang w:val="en-US"/>
              </w:rPr>
            </w:pPr>
            <w:r w:rsidRPr="00001559">
              <w:rPr>
                <w:rFonts w:eastAsia="Calibri" w:cs="Times New Roman"/>
                <w:szCs w:val="24"/>
              </w:rPr>
              <w:t>Have you always engaged with an appropriate learning behaviour, or have you whispered to another colleague or student, checked your phone for a text message, made a shopping list, had off-task discussions, or have not been completely engaged with the task at hand?</w:t>
            </w:r>
          </w:p>
        </w:tc>
      </w:tr>
    </w:tbl>
    <w:p w14:paraId="328ECA73" w14:textId="77777777" w:rsidR="00001559" w:rsidRPr="00001559" w:rsidRDefault="00001559" w:rsidP="00001559">
      <w:pPr>
        <w:spacing w:line="360" w:lineRule="auto"/>
        <w:jc w:val="both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001559" w:rsidRPr="00001559" w14:paraId="3B8946F2" w14:textId="77777777" w:rsidTr="00001559">
        <w:trPr>
          <w:trHeight w:val="2024"/>
        </w:trPr>
        <w:tc>
          <w:tcPr>
            <w:tcW w:w="9242" w:type="dxa"/>
          </w:tcPr>
          <w:p w14:paraId="2AF95D9E" w14:textId="77777777" w:rsidR="00001559" w:rsidRPr="00001559" w:rsidRDefault="00001559" w:rsidP="00001559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001559">
              <w:rPr>
                <w:rFonts w:eastAsia="Calibri" w:cs="Times New Roman"/>
                <w:szCs w:val="24"/>
              </w:rPr>
              <w:t>Now imagine that we live in a world where the learner is in control. What behaviours would they comment on in relation to the unwanted behaviours they see in you?</w:t>
            </w:r>
          </w:p>
        </w:tc>
      </w:tr>
    </w:tbl>
    <w:p w14:paraId="1C7395DF" w14:textId="77777777" w:rsidR="0070463C" w:rsidRPr="00001559" w:rsidRDefault="0070463C" w:rsidP="00001559">
      <w:pPr>
        <w:spacing w:line="360" w:lineRule="auto"/>
      </w:pPr>
    </w:p>
    <w:sectPr w:rsidR="0070463C" w:rsidRPr="00001559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87569" w14:textId="77777777" w:rsidR="00104912" w:rsidRDefault="00104912">
      <w:r>
        <w:separator/>
      </w:r>
    </w:p>
  </w:endnote>
  <w:endnote w:type="continuationSeparator" w:id="0">
    <w:p w14:paraId="60E97614" w14:textId="77777777" w:rsidR="00104912" w:rsidRDefault="0010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9363D" w14:textId="77777777" w:rsidR="00442EA2" w:rsidRDefault="00442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509A1" w14:textId="77777777" w:rsidR="00442EA2" w:rsidRDefault="00442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0E380" w14:textId="77777777" w:rsidR="00442EA2" w:rsidRDefault="00442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4D831" w14:textId="77777777" w:rsidR="00104912" w:rsidRDefault="00104912">
      <w:r>
        <w:separator/>
      </w:r>
    </w:p>
  </w:footnote>
  <w:footnote w:type="continuationSeparator" w:id="0">
    <w:p w14:paraId="510B2B8F" w14:textId="77777777" w:rsidR="00104912" w:rsidRDefault="0010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FE18" w14:textId="77777777" w:rsidR="00442EA2" w:rsidRDefault="00442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AEB15" w14:textId="77777777" w:rsidR="006F059D" w:rsidRPr="0050025D" w:rsidRDefault="00170EA7" w:rsidP="00170EA7">
    <w:pPr>
      <w:pStyle w:val="Header"/>
      <w:spacing w:line="360" w:lineRule="auto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442EA2">
      <w:rPr>
        <w:i/>
      </w:rPr>
      <w:t>, 3e</w:t>
    </w:r>
  </w:p>
  <w:p w14:paraId="4679278C" w14:textId="77777777" w:rsidR="004762E3" w:rsidRPr="006F059D" w:rsidRDefault="006F059D" w:rsidP="00170EA7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D707" w14:textId="77777777" w:rsidR="00442EA2" w:rsidRDefault="00442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559"/>
    <w:rsid w:val="00001559"/>
    <w:rsid w:val="00024CB8"/>
    <w:rsid w:val="00033437"/>
    <w:rsid w:val="000A18FE"/>
    <w:rsid w:val="000F388C"/>
    <w:rsid w:val="00104912"/>
    <w:rsid w:val="00153EB4"/>
    <w:rsid w:val="0015405F"/>
    <w:rsid w:val="00170EA7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42EA2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050BB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A4759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BD43C4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BDD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666A7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D59E90"/>
  <w15:docId w15:val="{C190106E-A39D-43DE-9334-C418CEAD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1559"/>
    <w:rPr>
      <w:rFonts w:eastAsiaTheme="minorHAnsi" w:cstheme="minorBidi"/>
      <w:sz w:val="24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D1FA-FEFE-4931-811C-4794EC87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729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6</cp:revision>
  <dcterms:created xsi:type="dcterms:W3CDTF">2021-05-13T00:57:00Z</dcterms:created>
  <dcterms:modified xsi:type="dcterms:W3CDTF">2021-06-04T13:40:00Z</dcterms:modified>
</cp:coreProperties>
</file>