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4ABFD" w14:textId="77777777" w:rsidR="007F1B63" w:rsidRPr="007F1B63" w:rsidRDefault="007F1B63" w:rsidP="007F1B63">
      <w:pPr>
        <w:pStyle w:val="Title"/>
        <w:rPr>
          <w:rFonts w:eastAsia="Calibri"/>
        </w:rPr>
      </w:pPr>
      <w:r w:rsidRPr="007F1B63">
        <w:rPr>
          <w:rFonts w:eastAsia="Calibri"/>
        </w:rPr>
        <w:t>Activity sheet</w:t>
      </w:r>
    </w:p>
    <w:p w14:paraId="6016BD95" w14:textId="77777777" w:rsidR="007F1B63" w:rsidRPr="007F1B63" w:rsidRDefault="007F1B63" w:rsidP="007F1B63">
      <w:pPr>
        <w:pStyle w:val="Heading1"/>
        <w:rPr>
          <w:rFonts w:eastAsia="Calibri"/>
        </w:rPr>
      </w:pPr>
      <w:r w:rsidRPr="007F1B63">
        <w:rPr>
          <w:rFonts w:eastAsia="Calibri"/>
        </w:rPr>
        <w:t>Activity: The classroom environment (Adapted from Castle and Buckler, 2021: 400)</w:t>
      </w:r>
    </w:p>
    <w:p w14:paraId="6373F191" w14:textId="77777777" w:rsidR="007F1B63" w:rsidRPr="007F1B63" w:rsidRDefault="007F1B63" w:rsidP="007F1B63">
      <w:pPr>
        <w:rPr>
          <w:rFonts w:eastAsia="Calibri"/>
        </w:rPr>
      </w:pPr>
      <w:r w:rsidRPr="007F1B63">
        <w:rPr>
          <w:rFonts w:eastAsia="Calibri"/>
        </w:rPr>
        <w:t>What contributes to the classroom environment?</w:t>
      </w:r>
    </w:p>
    <w:p w14:paraId="72072BDA" w14:textId="77777777" w:rsidR="007F1B63" w:rsidRPr="007F1B63" w:rsidRDefault="007F1B63" w:rsidP="007F1B63">
      <w:pPr>
        <w:rPr>
          <w:rFonts w:eastAsia="Calibri"/>
        </w:rPr>
      </w:pPr>
      <w:r w:rsidRPr="007F1B63">
        <w:rPr>
          <w:rFonts w:eastAsia="Calibri"/>
        </w:rPr>
        <w:t>Make a list of ten factors that contribute to the classroom environment.</w:t>
      </w:r>
    </w:p>
    <w:p w14:paraId="182A44C8" w14:textId="77777777" w:rsidR="007F1B63" w:rsidRPr="007F1B63" w:rsidRDefault="007F1B63" w:rsidP="007F1B63">
      <w:pPr>
        <w:rPr>
          <w:rFonts w:eastAsia="Calibri"/>
        </w:rPr>
      </w:pPr>
    </w:p>
    <w:p w14:paraId="289D666D" w14:textId="77777777" w:rsidR="007F1B63" w:rsidRPr="007F1B63" w:rsidRDefault="007F1B63" w:rsidP="007F1B63">
      <w:pPr>
        <w:rPr>
          <w:rFonts w:eastAsia="Calibri"/>
        </w:rPr>
      </w:pPr>
    </w:p>
    <w:p w14:paraId="396F3F29" w14:textId="77777777" w:rsidR="007F1B63" w:rsidRPr="007F1B63" w:rsidRDefault="007F1B63" w:rsidP="007F1B63">
      <w:pPr>
        <w:rPr>
          <w:rFonts w:eastAsia="Calibri"/>
        </w:rPr>
      </w:pPr>
    </w:p>
    <w:p w14:paraId="7BD6E062" w14:textId="77777777" w:rsidR="007F1B63" w:rsidRPr="007F1B63" w:rsidRDefault="007F1B63" w:rsidP="007F1B63">
      <w:pPr>
        <w:rPr>
          <w:rFonts w:eastAsia="Calibri"/>
        </w:rPr>
      </w:pPr>
    </w:p>
    <w:p w14:paraId="7D6AFD4B" w14:textId="77777777" w:rsidR="007F1B63" w:rsidRPr="007F1B63" w:rsidRDefault="007F1B63" w:rsidP="007F1B63">
      <w:pPr>
        <w:rPr>
          <w:rFonts w:eastAsia="Calibri"/>
        </w:rPr>
      </w:pPr>
    </w:p>
    <w:p w14:paraId="0C842374" w14:textId="77777777" w:rsidR="007F1B63" w:rsidRPr="007F1B63" w:rsidRDefault="007F1B63" w:rsidP="007F1B63">
      <w:pPr>
        <w:rPr>
          <w:rFonts w:eastAsia="Calibri"/>
        </w:rPr>
      </w:pPr>
    </w:p>
    <w:p w14:paraId="4450E0B2" w14:textId="77777777" w:rsidR="007F1B63" w:rsidRPr="007F1B63" w:rsidRDefault="007F1B63" w:rsidP="007F1B63">
      <w:pPr>
        <w:rPr>
          <w:rFonts w:eastAsia="Calibri"/>
        </w:rPr>
      </w:pPr>
    </w:p>
    <w:p w14:paraId="6DC8F869" w14:textId="77777777" w:rsidR="007F1B63" w:rsidRPr="007F1B63" w:rsidRDefault="007F1B63" w:rsidP="007F1B63">
      <w:pPr>
        <w:rPr>
          <w:rFonts w:eastAsia="Calibri"/>
        </w:rPr>
      </w:pPr>
    </w:p>
    <w:p w14:paraId="51EEB5A0" w14:textId="77777777" w:rsidR="007F1B63" w:rsidRPr="007F1B63" w:rsidRDefault="007F1B63" w:rsidP="007F1B63">
      <w:pPr>
        <w:rPr>
          <w:rFonts w:eastAsia="Calibri"/>
        </w:rPr>
      </w:pPr>
    </w:p>
    <w:p w14:paraId="4DBAA11A" w14:textId="77777777" w:rsidR="007F1B63" w:rsidRPr="007F1B63" w:rsidRDefault="007F1B63" w:rsidP="007F1B63">
      <w:pPr>
        <w:rPr>
          <w:rFonts w:eastAsia="Calibri"/>
        </w:rPr>
      </w:pPr>
    </w:p>
    <w:p w14:paraId="0BC34474" w14:textId="77777777" w:rsidR="007F1B63" w:rsidRPr="007F1B63" w:rsidRDefault="007F1B63" w:rsidP="007F1B63">
      <w:pPr>
        <w:rPr>
          <w:rFonts w:eastAsia="Calibri"/>
        </w:rPr>
      </w:pPr>
    </w:p>
    <w:p w14:paraId="5D25E018" w14:textId="77777777" w:rsidR="007F1B63" w:rsidRPr="007F1B63" w:rsidRDefault="007F1B63" w:rsidP="007F1B63">
      <w:pPr>
        <w:rPr>
          <w:rFonts w:eastAsia="Calibri"/>
        </w:rPr>
      </w:pPr>
    </w:p>
    <w:p w14:paraId="1112DD47" w14:textId="77777777" w:rsidR="007F1B63" w:rsidRPr="007F1B63" w:rsidRDefault="007F1B63" w:rsidP="007F1B63">
      <w:pPr>
        <w:rPr>
          <w:rFonts w:eastAsia="Calibri"/>
        </w:rPr>
      </w:pPr>
    </w:p>
    <w:p w14:paraId="1BBF9721" w14:textId="77777777" w:rsidR="007F1B63" w:rsidRPr="007F1B63" w:rsidRDefault="007F1B63" w:rsidP="007F1B63">
      <w:pPr>
        <w:rPr>
          <w:rFonts w:eastAsia="Calibri"/>
        </w:rPr>
      </w:pPr>
    </w:p>
    <w:p w14:paraId="20159885" w14:textId="77777777" w:rsidR="007F1B63" w:rsidRPr="007F1B63" w:rsidRDefault="007F1B63" w:rsidP="007F1B63">
      <w:pPr>
        <w:rPr>
          <w:rFonts w:eastAsia="Calibri"/>
        </w:rPr>
      </w:pPr>
    </w:p>
    <w:p w14:paraId="7788DD63" w14:textId="77777777" w:rsidR="007F1B63" w:rsidRPr="007F1B63" w:rsidRDefault="007F1B63" w:rsidP="007F1B63">
      <w:pPr>
        <w:rPr>
          <w:rFonts w:eastAsia="Calibri"/>
        </w:rPr>
      </w:pPr>
    </w:p>
    <w:p w14:paraId="58A20C36" w14:textId="77777777" w:rsidR="007F1B63" w:rsidRPr="007F1B63" w:rsidRDefault="007F1B63" w:rsidP="007F1B63">
      <w:pPr>
        <w:rPr>
          <w:rFonts w:eastAsia="Calibri"/>
        </w:rPr>
      </w:pPr>
    </w:p>
    <w:p w14:paraId="5BBB4729" w14:textId="77777777" w:rsidR="007F1B63" w:rsidRPr="007F1B63" w:rsidRDefault="007F1B63" w:rsidP="007F1B63">
      <w:pPr>
        <w:rPr>
          <w:rFonts w:eastAsia="Calibri"/>
        </w:rPr>
      </w:pPr>
    </w:p>
    <w:p w14:paraId="3AA5DE0A" w14:textId="77777777" w:rsidR="007F1B63" w:rsidRPr="007F1B63" w:rsidRDefault="007F1B63" w:rsidP="007F1B63">
      <w:pPr>
        <w:rPr>
          <w:rFonts w:eastAsia="Calibri"/>
        </w:rPr>
      </w:pPr>
    </w:p>
    <w:p w14:paraId="0843FFED" w14:textId="77777777" w:rsidR="007F1B63" w:rsidRPr="007F1B63" w:rsidRDefault="007F1B63" w:rsidP="007F1B63">
      <w:pPr>
        <w:rPr>
          <w:rFonts w:eastAsia="Calibri"/>
        </w:rPr>
      </w:pPr>
    </w:p>
    <w:p w14:paraId="33BDD5DB" w14:textId="77777777" w:rsidR="0070463C" w:rsidRPr="007F1B63" w:rsidRDefault="007F1B63" w:rsidP="007F1B63">
      <w:r w:rsidRPr="007F1B63">
        <w:rPr>
          <w:rFonts w:eastAsia="Calibri"/>
        </w:rPr>
        <w:lastRenderedPageBreak/>
        <w:t>Can any of the items on your list be grouped in different ways?</w:t>
      </w:r>
    </w:p>
    <w:sectPr w:rsidR="0070463C" w:rsidRPr="007F1B63" w:rsidSect="00D8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5ABDC" w14:textId="77777777" w:rsidR="00AC6307" w:rsidRDefault="00AC6307">
      <w:r>
        <w:separator/>
      </w:r>
    </w:p>
  </w:endnote>
  <w:endnote w:type="continuationSeparator" w:id="0">
    <w:p w14:paraId="0DE73A84" w14:textId="77777777" w:rsidR="00AC6307" w:rsidRDefault="00AC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C8AD7" w14:textId="77777777" w:rsidR="00FA7C61" w:rsidRDefault="00FA7C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6D28E" w14:textId="77777777" w:rsidR="00FA7C61" w:rsidRDefault="00FA7C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E9482" w14:textId="77777777" w:rsidR="00FA7C61" w:rsidRDefault="00FA7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1F33A" w14:textId="77777777" w:rsidR="00AC6307" w:rsidRDefault="00AC6307">
      <w:r>
        <w:separator/>
      </w:r>
    </w:p>
  </w:footnote>
  <w:footnote w:type="continuationSeparator" w:id="0">
    <w:p w14:paraId="67069BB2" w14:textId="77777777" w:rsidR="00AC6307" w:rsidRDefault="00AC6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4769" w14:textId="77777777" w:rsidR="00FA7C61" w:rsidRDefault="00FA7C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A0D89" w14:textId="77777777" w:rsidR="006F059D" w:rsidRPr="0050025D" w:rsidRDefault="00170EA7" w:rsidP="00170EA7">
    <w:pPr>
      <w:pStyle w:val="Header"/>
      <w:jc w:val="right"/>
      <w:rPr>
        <w:i/>
      </w:rPr>
    </w:pPr>
    <w:r w:rsidRPr="00170EA7">
      <w:t>Castle &amp; Buckler.,</w:t>
    </w:r>
    <w:r w:rsidRPr="00170EA7">
      <w:rPr>
        <w:i/>
      </w:rPr>
      <w:t xml:space="preserve"> Psychology for Teachers</w:t>
    </w:r>
    <w:r w:rsidR="00FA7C61">
      <w:rPr>
        <w:i/>
      </w:rPr>
      <w:t>, 3e</w:t>
    </w:r>
  </w:p>
  <w:p w14:paraId="3E25FB70" w14:textId="77777777" w:rsidR="004762E3" w:rsidRPr="006F059D" w:rsidRDefault="006F059D" w:rsidP="00170EA7">
    <w:pPr>
      <w:pStyle w:val="Header"/>
      <w:jc w:val="right"/>
    </w:pPr>
    <w:r w:rsidRPr="0050025D">
      <w:t>SAGE Publishing, 202</w:t>
    </w:r>
    <w:r w:rsidR="00FD6C0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E213A" w14:textId="77777777" w:rsidR="00FA7C61" w:rsidRDefault="00FA7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B63"/>
    <w:rsid w:val="00024CB8"/>
    <w:rsid w:val="00033437"/>
    <w:rsid w:val="000F388C"/>
    <w:rsid w:val="001043AE"/>
    <w:rsid w:val="0015405F"/>
    <w:rsid w:val="00170EA7"/>
    <w:rsid w:val="0017404C"/>
    <w:rsid w:val="00185227"/>
    <w:rsid w:val="00187A68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27F12"/>
    <w:rsid w:val="00432BC4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47EBE"/>
    <w:rsid w:val="007557A1"/>
    <w:rsid w:val="00761723"/>
    <w:rsid w:val="007B2823"/>
    <w:rsid w:val="007B669D"/>
    <w:rsid w:val="007F1B63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0EF4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C6307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A7C61"/>
    <w:rsid w:val="00FD1C35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D113B41"/>
  <w15:docId w15:val="{1FBE5646-6737-440C-8891-F26C18CC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B63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FH\Ancillary\Castle%20OR\Castle%20OR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B1567-5CAF-474C-949C-F51F60F4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3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299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4</cp:revision>
  <dcterms:created xsi:type="dcterms:W3CDTF">2021-05-13T01:06:00Z</dcterms:created>
  <dcterms:modified xsi:type="dcterms:W3CDTF">2021-06-04T13:44:00Z</dcterms:modified>
</cp:coreProperties>
</file>