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89F61" w14:textId="77777777" w:rsidR="008A609C" w:rsidRPr="008A609C" w:rsidRDefault="008A609C" w:rsidP="008A609C">
      <w:pPr>
        <w:pStyle w:val="Title"/>
      </w:pPr>
      <w:r w:rsidRPr="008A609C">
        <w:t>Activity sheet</w:t>
      </w:r>
    </w:p>
    <w:p w14:paraId="34270E07" w14:textId="77777777" w:rsidR="008A609C" w:rsidRPr="008A609C" w:rsidRDefault="008A609C" w:rsidP="008A609C">
      <w:pPr>
        <w:pStyle w:val="Heading1"/>
      </w:pPr>
      <w:r w:rsidRPr="008A609C">
        <w:t>Activity: Types of elearning task (From Castle and Buckler, 2021: 430)</w:t>
      </w:r>
    </w:p>
    <w:p w14:paraId="5951E874" w14:textId="77777777" w:rsidR="008A609C" w:rsidRPr="008A609C" w:rsidRDefault="008A609C" w:rsidP="008A609C">
      <w:r w:rsidRPr="008A609C">
        <w:t>Laurillard (2012) identified six different types of collaborative learning design utilised in elearning.</w:t>
      </w:r>
    </w:p>
    <w:p w14:paraId="364F86AE" w14:textId="77777777" w:rsidR="008A609C" w:rsidRPr="008A609C" w:rsidRDefault="008A609C" w:rsidP="008A609C">
      <w:pPr>
        <w:spacing w:after="160"/>
        <w:ind w:left="360" w:hanging="360"/>
      </w:pPr>
      <w:r w:rsidRPr="008A609C">
        <w:rPr>
          <w:rFonts w:ascii="Symbol" w:eastAsia="Calibri" w:hAnsi="Symbol"/>
        </w:rPr>
        <w:t></w:t>
      </w:r>
      <w:r w:rsidRPr="008A609C">
        <w:rPr>
          <w:rFonts w:ascii="Symbol" w:eastAsia="Calibri" w:hAnsi="Symbol"/>
        </w:rPr>
        <w:tab/>
      </w:r>
      <w:r w:rsidRPr="008A609C">
        <w:rPr>
          <w:b/>
        </w:rPr>
        <w:t>Production</w:t>
      </w:r>
      <w:r w:rsidRPr="008A609C">
        <w:t>: creating and presenting an output such as a presentation, project, diagram or definition, in turn developing concepts.</w:t>
      </w:r>
    </w:p>
    <w:p w14:paraId="23EE8134" w14:textId="77777777" w:rsidR="008A609C" w:rsidRPr="008A609C" w:rsidRDefault="008A609C" w:rsidP="008A609C">
      <w:pPr>
        <w:spacing w:after="160"/>
        <w:ind w:left="360" w:hanging="360"/>
      </w:pPr>
      <w:r w:rsidRPr="008A609C">
        <w:rPr>
          <w:rFonts w:ascii="Symbol" w:eastAsia="Calibri" w:hAnsi="Symbol"/>
        </w:rPr>
        <w:t></w:t>
      </w:r>
      <w:r w:rsidRPr="008A609C">
        <w:rPr>
          <w:rFonts w:ascii="Symbol" w:eastAsia="Calibri" w:hAnsi="Symbol"/>
        </w:rPr>
        <w:tab/>
      </w:r>
      <w:r w:rsidRPr="008A609C">
        <w:rPr>
          <w:b/>
        </w:rPr>
        <w:t>Practice</w:t>
      </w:r>
      <w:r w:rsidRPr="008A609C">
        <w:t>: generating actions and responding to feedback.</w:t>
      </w:r>
    </w:p>
    <w:p w14:paraId="0FDF6004" w14:textId="77777777" w:rsidR="008A609C" w:rsidRPr="008A609C" w:rsidRDefault="008A609C" w:rsidP="008A609C">
      <w:pPr>
        <w:spacing w:after="160"/>
        <w:ind w:left="360" w:hanging="360"/>
      </w:pPr>
      <w:r w:rsidRPr="008A609C">
        <w:rPr>
          <w:rFonts w:ascii="Symbol" w:eastAsia="Calibri" w:hAnsi="Symbol"/>
        </w:rPr>
        <w:t></w:t>
      </w:r>
      <w:r w:rsidRPr="008A609C">
        <w:rPr>
          <w:rFonts w:ascii="Symbol" w:eastAsia="Calibri" w:hAnsi="Symbol"/>
        </w:rPr>
        <w:tab/>
      </w:r>
      <w:r w:rsidRPr="008A609C">
        <w:rPr>
          <w:b/>
        </w:rPr>
        <w:t>Discussion</w:t>
      </w:r>
      <w:r w:rsidRPr="008A609C">
        <w:t>: asking questions and sharing ideas with other learning or the teacher.</w:t>
      </w:r>
    </w:p>
    <w:p w14:paraId="07732ECE" w14:textId="77777777" w:rsidR="008A609C" w:rsidRPr="008A609C" w:rsidRDefault="008A609C" w:rsidP="008A609C">
      <w:pPr>
        <w:spacing w:after="160"/>
        <w:ind w:left="360" w:hanging="360"/>
      </w:pPr>
      <w:r w:rsidRPr="008A609C">
        <w:rPr>
          <w:rFonts w:ascii="Symbol" w:eastAsia="Calibri" w:hAnsi="Symbol"/>
        </w:rPr>
        <w:t></w:t>
      </w:r>
      <w:r w:rsidRPr="008A609C">
        <w:rPr>
          <w:rFonts w:ascii="Symbol" w:eastAsia="Calibri" w:hAnsi="Symbol"/>
        </w:rPr>
        <w:tab/>
      </w:r>
      <w:r w:rsidRPr="008A609C">
        <w:rPr>
          <w:b/>
        </w:rPr>
        <w:t>Collaboration</w:t>
      </w:r>
      <w:r w:rsidRPr="008A609C">
        <w:t>: working together and negotiating shared output, such as a project, a diagram, a definition, and so forth.</w:t>
      </w:r>
    </w:p>
    <w:p w14:paraId="68D754E6" w14:textId="77777777" w:rsidR="008A609C" w:rsidRPr="008A609C" w:rsidRDefault="008A609C" w:rsidP="008A609C">
      <w:pPr>
        <w:spacing w:after="160"/>
        <w:ind w:left="360" w:hanging="360"/>
      </w:pPr>
      <w:r w:rsidRPr="008A609C">
        <w:rPr>
          <w:rFonts w:ascii="Symbol" w:eastAsia="Calibri" w:hAnsi="Symbol"/>
        </w:rPr>
        <w:t></w:t>
      </w:r>
      <w:r w:rsidRPr="008A609C">
        <w:rPr>
          <w:rFonts w:ascii="Symbol" w:eastAsia="Calibri" w:hAnsi="Symbol"/>
        </w:rPr>
        <w:tab/>
      </w:r>
      <w:r w:rsidRPr="008A609C">
        <w:rPr>
          <w:b/>
        </w:rPr>
        <w:t>Inquiry of investigation</w:t>
      </w:r>
      <w:r w:rsidRPr="008A609C">
        <w:t>: exploring and evaluating information, whereby the learner needs a focus, such as their own question that they seek to find an answer for, constantly evaluating what they have found.</w:t>
      </w:r>
    </w:p>
    <w:p w14:paraId="27E0E102" w14:textId="35496C8F" w:rsidR="008A609C" w:rsidRPr="008A609C" w:rsidRDefault="008A609C" w:rsidP="008A609C">
      <w:pPr>
        <w:spacing w:after="160"/>
        <w:ind w:left="360" w:hanging="360"/>
      </w:pPr>
      <w:r w:rsidRPr="008A609C">
        <w:rPr>
          <w:rFonts w:ascii="Symbol" w:eastAsia="Calibri" w:hAnsi="Symbol"/>
        </w:rPr>
        <w:t></w:t>
      </w:r>
      <w:r w:rsidRPr="008A609C">
        <w:rPr>
          <w:rFonts w:ascii="Symbol" w:eastAsia="Calibri" w:hAnsi="Symbol"/>
        </w:rPr>
        <w:tab/>
      </w:r>
      <w:r w:rsidRPr="008A609C">
        <w:rPr>
          <w:b/>
        </w:rPr>
        <w:t>Acquisition</w:t>
      </w:r>
      <w:r w:rsidRPr="008A609C">
        <w:t>: listening to the teacher, reading a book, watching a video or demonstration and exploring a website. It allows the learner to develop conceptual understanding</w:t>
      </w:r>
      <w:r w:rsidR="00B15F59">
        <w:t>;</w:t>
      </w:r>
      <w:r w:rsidRPr="008A609C">
        <w:t xml:space="preserve"> however</w:t>
      </w:r>
      <w:r w:rsidR="00B15F59">
        <w:t>,</w:t>
      </w:r>
      <w:r w:rsidRPr="008A609C">
        <w:t xml:space="preserve"> it does not require the learner to </w:t>
      </w:r>
      <w:proofErr w:type="gramStart"/>
      <w:r w:rsidRPr="008A609C">
        <w:t>actually do</w:t>
      </w:r>
      <w:proofErr w:type="gramEnd"/>
      <w:r w:rsidRPr="008A609C">
        <w:t xml:space="preserve"> nothing.</w:t>
      </w:r>
    </w:p>
    <w:p w14:paraId="7924E151" w14:textId="5CD67D6B" w:rsidR="008A609C" w:rsidRPr="008A609C" w:rsidRDefault="008A609C" w:rsidP="008A609C">
      <w:pPr>
        <w:ind w:firstLine="360"/>
      </w:pPr>
      <w:r w:rsidRPr="008A609C">
        <w:t xml:space="preserve">Briefly plan a lesson </w:t>
      </w:r>
      <w:r w:rsidR="00B15F59">
        <w:t>that</w:t>
      </w:r>
      <w:r w:rsidR="00B15F59" w:rsidRPr="008A609C">
        <w:t xml:space="preserve"> </w:t>
      </w:r>
      <w:proofErr w:type="spellStart"/>
      <w:r w:rsidRPr="008A609C">
        <w:t>utilises</w:t>
      </w:r>
      <w:proofErr w:type="spellEnd"/>
      <w:r w:rsidRPr="008A609C">
        <w:t xml:space="preserve"> two or more of Laurillard’s tasks.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1"/>
        <w:gridCol w:w="2545"/>
        <w:gridCol w:w="2545"/>
        <w:gridCol w:w="2545"/>
      </w:tblGrid>
      <w:tr w:rsidR="008A609C" w:rsidRPr="008A609C" w14:paraId="1D334721" w14:textId="77777777" w:rsidTr="008A609C">
        <w:tc>
          <w:tcPr>
            <w:tcW w:w="857" w:type="pct"/>
          </w:tcPr>
          <w:p w14:paraId="16E4C73B" w14:textId="77777777" w:rsidR="008A609C" w:rsidRPr="008A609C" w:rsidRDefault="008A609C" w:rsidP="008A609C">
            <w:pPr>
              <w:rPr>
                <w:rFonts w:cs="Times New Roman"/>
                <w:b/>
                <w:i/>
                <w:szCs w:val="24"/>
              </w:rPr>
            </w:pPr>
            <w:r w:rsidRPr="008A609C">
              <w:rPr>
                <w:rFonts w:cs="Times New Roman"/>
                <w:b/>
                <w:i/>
                <w:szCs w:val="24"/>
              </w:rPr>
              <w:t>Part of lesson</w:t>
            </w:r>
          </w:p>
        </w:tc>
        <w:tc>
          <w:tcPr>
            <w:tcW w:w="1381" w:type="pct"/>
          </w:tcPr>
          <w:p w14:paraId="61BBDE00" w14:textId="77777777" w:rsidR="008A609C" w:rsidRPr="008A609C" w:rsidRDefault="008A609C" w:rsidP="008A609C">
            <w:pPr>
              <w:rPr>
                <w:rFonts w:cs="Times New Roman"/>
                <w:b/>
                <w:i/>
                <w:szCs w:val="24"/>
              </w:rPr>
            </w:pPr>
            <w:r w:rsidRPr="008A609C">
              <w:rPr>
                <w:rFonts w:cs="Times New Roman"/>
                <w:b/>
                <w:i/>
                <w:szCs w:val="24"/>
              </w:rPr>
              <w:t>What the teacher will do</w:t>
            </w:r>
          </w:p>
        </w:tc>
        <w:tc>
          <w:tcPr>
            <w:tcW w:w="1381" w:type="pct"/>
          </w:tcPr>
          <w:p w14:paraId="7F408F58" w14:textId="77777777" w:rsidR="008A609C" w:rsidRPr="008A609C" w:rsidRDefault="008A609C" w:rsidP="008A609C">
            <w:pPr>
              <w:rPr>
                <w:rFonts w:cs="Times New Roman"/>
                <w:b/>
                <w:i/>
                <w:szCs w:val="24"/>
              </w:rPr>
            </w:pPr>
            <w:r w:rsidRPr="008A609C">
              <w:rPr>
                <w:rFonts w:cs="Times New Roman"/>
                <w:b/>
                <w:i/>
                <w:szCs w:val="24"/>
              </w:rPr>
              <w:t>What the students will do (based on Laurillard’s tasks)</w:t>
            </w:r>
          </w:p>
        </w:tc>
        <w:tc>
          <w:tcPr>
            <w:tcW w:w="1382" w:type="pct"/>
          </w:tcPr>
          <w:p w14:paraId="6AC83201" w14:textId="77777777" w:rsidR="008A609C" w:rsidRPr="008A609C" w:rsidRDefault="008A609C" w:rsidP="008A609C">
            <w:pPr>
              <w:rPr>
                <w:rFonts w:cs="Times New Roman"/>
                <w:b/>
                <w:i/>
                <w:szCs w:val="24"/>
              </w:rPr>
            </w:pPr>
            <w:r w:rsidRPr="008A609C">
              <w:rPr>
                <w:rFonts w:cs="Times New Roman"/>
                <w:b/>
                <w:i/>
                <w:szCs w:val="24"/>
              </w:rPr>
              <w:t>Assessment opportunities</w:t>
            </w:r>
          </w:p>
        </w:tc>
      </w:tr>
      <w:tr w:rsidR="008A609C" w:rsidRPr="008A609C" w14:paraId="0CE1F068" w14:textId="77777777" w:rsidTr="008A609C">
        <w:trPr>
          <w:trHeight w:val="1412"/>
        </w:trPr>
        <w:tc>
          <w:tcPr>
            <w:tcW w:w="857" w:type="pct"/>
          </w:tcPr>
          <w:p w14:paraId="533C6CB7" w14:textId="77777777" w:rsidR="008A609C" w:rsidRPr="008A609C" w:rsidRDefault="008A609C" w:rsidP="008A609C">
            <w:pPr>
              <w:rPr>
                <w:rFonts w:cs="Times New Roman"/>
                <w:b/>
                <w:szCs w:val="24"/>
              </w:rPr>
            </w:pPr>
            <w:r w:rsidRPr="008A609C">
              <w:rPr>
                <w:rFonts w:cs="Times New Roman"/>
                <w:b/>
                <w:szCs w:val="24"/>
              </w:rPr>
              <w:t>Introduction</w:t>
            </w:r>
          </w:p>
        </w:tc>
        <w:tc>
          <w:tcPr>
            <w:tcW w:w="1381" w:type="pct"/>
          </w:tcPr>
          <w:p w14:paraId="50239D5E" w14:textId="77777777" w:rsidR="008A609C" w:rsidRPr="008A609C" w:rsidRDefault="008A609C" w:rsidP="008A609C">
            <w:pPr>
              <w:rPr>
                <w:rFonts w:cs="Times New Roman"/>
                <w:szCs w:val="24"/>
              </w:rPr>
            </w:pPr>
          </w:p>
        </w:tc>
        <w:tc>
          <w:tcPr>
            <w:tcW w:w="1381" w:type="pct"/>
          </w:tcPr>
          <w:p w14:paraId="015906C7" w14:textId="77777777" w:rsidR="008A609C" w:rsidRPr="008A609C" w:rsidRDefault="008A609C" w:rsidP="008A609C">
            <w:pPr>
              <w:rPr>
                <w:rFonts w:cs="Times New Roman"/>
                <w:szCs w:val="24"/>
              </w:rPr>
            </w:pPr>
          </w:p>
        </w:tc>
        <w:tc>
          <w:tcPr>
            <w:tcW w:w="1382" w:type="pct"/>
          </w:tcPr>
          <w:p w14:paraId="4F65BBC9" w14:textId="77777777" w:rsidR="008A609C" w:rsidRPr="008A609C" w:rsidRDefault="008A609C" w:rsidP="008A609C">
            <w:pPr>
              <w:rPr>
                <w:rFonts w:cs="Times New Roman"/>
                <w:szCs w:val="24"/>
              </w:rPr>
            </w:pPr>
          </w:p>
        </w:tc>
      </w:tr>
      <w:tr w:rsidR="008A609C" w:rsidRPr="008A609C" w14:paraId="57F7AE77" w14:textId="77777777" w:rsidTr="008A609C">
        <w:trPr>
          <w:trHeight w:val="1340"/>
        </w:trPr>
        <w:tc>
          <w:tcPr>
            <w:tcW w:w="857" w:type="pct"/>
          </w:tcPr>
          <w:p w14:paraId="52D07150" w14:textId="77777777" w:rsidR="008A609C" w:rsidRPr="008A609C" w:rsidRDefault="008A609C" w:rsidP="008A609C">
            <w:pPr>
              <w:rPr>
                <w:rFonts w:cs="Times New Roman"/>
                <w:b/>
                <w:szCs w:val="24"/>
              </w:rPr>
            </w:pPr>
            <w:r w:rsidRPr="008A609C">
              <w:rPr>
                <w:rFonts w:cs="Times New Roman"/>
                <w:b/>
                <w:szCs w:val="24"/>
              </w:rPr>
              <w:lastRenderedPageBreak/>
              <w:t>Development</w:t>
            </w:r>
          </w:p>
        </w:tc>
        <w:tc>
          <w:tcPr>
            <w:tcW w:w="1381" w:type="pct"/>
          </w:tcPr>
          <w:p w14:paraId="2197F85C" w14:textId="77777777" w:rsidR="008A609C" w:rsidRPr="008A609C" w:rsidRDefault="008A609C" w:rsidP="008A609C">
            <w:pPr>
              <w:rPr>
                <w:rFonts w:cs="Times New Roman"/>
                <w:szCs w:val="24"/>
              </w:rPr>
            </w:pPr>
          </w:p>
        </w:tc>
        <w:tc>
          <w:tcPr>
            <w:tcW w:w="1381" w:type="pct"/>
          </w:tcPr>
          <w:p w14:paraId="5E1FA348" w14:textId="77777777" w:rsidR="008A609C" w:rsidRPr="008A609C" w:rsidRDefault="008A609C" w:rsidP="008A609C">
            <w:pPr>
              <w:rPr>
                <w:rFonts w:cs="Times New Roman"/>
                <w:szCs w:val="24"/>
              </w:rPr>
            </w:pPr>
          </w:p>
        </w:tc>
        <w:tc>
          <w:tcPr>
            <w:tcW w:w="1382" w:type="pct"/>
          </w:tcPr>
          <w:p w14:paraId="7EC7F464" w14:textId="77777777" w:rsidR="008A609C" w:rsidRPr="008A609C" w:rsidRDefault="008A609C" w:rsidP="008A609C">
            <w:pPr>
              <w:rPr>
                <w:rFonts w:cs="Times New Roman"/>
                <w:szCs w:val="24"/>
              </w:rPr>
            </w:pPr>
          </w:p>
        </w:tc>
      </w:tr>
      <w:tr w:rsidR="008A609C" w:rsidRPr="008A609C" w14:paraId="6CDCE6E0" w14:textId="77777777" w:rsidTr="008A609C">
        <w:trPr>
          <w:trHeight w:val="1232"/>
        </w:trPr>
        <w:tc>
          <w:tcPr>
            <w:tcW w:w="857" w:type="pct"/>
          </w:tcPr>
          <w:p w14:paraId="53ECFB19" w14:textId="77777777" w:rsidR="008A609C" w:rsidRPr="008A609C" w:rsidRDefault="008A609C" w:rsidP="008A609C">
            <w:pPr>
              <w:rPr>
                <w:rFonts w:cs="Times New Roman"/>
                <w:b/>
                <w:szCs w:val="24"/>
              </w:rPr>
            </w:pPr>
            <w:r w:rsidRPr="008A609C">
              <w:rPr>
                <w:rFonts w:cs="Times New Roman"/>
                <w:b/>
                <w:szCs w:val="24"/>
              </w:rPr>
              <w:t>Progression</w:t>
            </w:r>
          </w:p>
        </w:tc>
        <w:tc>
          <w:tcPr>
            <w:tcW w:w="1381" w:type="pct"/>
          </w:tcPr>
          <w:p w14:paraId="4569CF30" w14:textId="77777777" w:rsidR="008A609C" w:rsidRPr="008A609C" w:rsidRDefault="008A609C" w:rsidP="008A609C">
            <w:pPr>
              <w:rPr>
                <w:rFonts w:cs="Times New Roman"/>
                <w:szCs w:val="24"/>
              </w:rPr>
            </w:pPr>
          </w:p>
        </w:tc>
        <w:tc>
          <w:tcPr>
            <w:tcW w:w="1381" w:type="pct"/>
          </w:tcPr>
          <w:p w14:paraId="073E4DDE" w14:textId="77777777" w:rsidR="008A609C" w:rsidRPr="008A609C" w:rsidRDefault="008A609C" w:rsidP="008A609C">
            <w:pPr>
              <w:rPr>
                <w:rFonts w:cs="Times New Roman"/>
                <w:szCs w:val="24"/>
              </w:rPr>
            </w:pPr>
          </w:p>
        </w:tc>
        <w:tc>
          <w:tcPr>
            <w:tcW w:w="1382" w:type="pct"/>
          </w:tcPr>
          <w:p w14:paraId="7C3DE090" w14:textId="77777777" w:rsidR="008A609C" w:rsidRPr="008A609C" w:rsidRDefault="008A609C" w:rsidP="008A609C">
            <w:pPr>
              <w:rPr>
                <w:rFonts w:cs="Times New Roman"/>
                <w:szCs w:val="24"/>
              </w:rPr>
            </w:pPr>
          </w:p>
        </w:tc>
      </w:tr>
      <w:tr w:rsidR="008A609C" w:rsidRPr="008A609C" w14:paraId="1EB343B3" w14:textId="77777777" w:rsidTr="008A609C">
        <w:trPr>
          <w:trHeight w:val="1250"/>
        </w:trPr>
        <w:tc>
          <w:tcPr>
            <w:tcW w:w="857" w:type="pct"/>
          </w:tcPr>
          <w:p w14:paraId="7192153C" w14:textId="77777777" w:rsidR="008A609C" w:rsidRPr="008A609C" w:rsidRDefault="008A609C" w:rsidP="008A609C">
            <w:pPr>
              <w:rPr>
                <w:rFonts w:cs="Times New Roman"/>
                <w:b/>
                <w:szCs w:val="24"/>
              </w:rPr>
            </w:pPr>
            <w:r w:rsidRPr="008A609C">
              <w:rPr>
                <w:rFonts w:cs="Times New Roman"/>
                <w:b/>
                <w:szCs w:val="24"/>
              </w:rPr>
              <w:t>Summary</w:t>
            </w:r>
          </w:p>
        </w:tc>
        <w:tc>
          <w:tcPr>
            <w:tcW w:w="1381" w:type="pct"/>
          </w:tcPr>
          <w:p w14:paraId="0C45945D" w14:textId="77777777" w:rsidR="008A609C" w:rsidRPr="008A609C" w:rsidRDefault="008A609C" w:rsidP="008A609C">
            <w:pPr>
              <w:rPr>
                <w:rFonts w:cs="Times New Roman"/>
                <w:szCs w:val="24"/>
              </w:rPr>
            </w:pPr>
          </w:p>
        </w:tc>
        <w:tc>
          <w:tcPr>
            <w:tcW w:w="1381" w:type="pct"/>
          </w:tcPr>
          <w:p w14:paraId="6459671C" w14:textId="77777777" w:rsidR="008A609C" w:rsidRPr="008A609C" w:rsidRDefault="008A609C" w:rsidP="008A609C">
            <w:pPr>
              <w:rPr>
                <w:rFonts w:cs="Times New Roman"/>
                <w:szCs w:val="24"/>
              </w:rPr>
            </w:pPr>
          </w:p>
        </w:tc>
        <w:tc>
          <w:tcPr>
            <w:tcW w:w="1382" w:type="pct"/>
          </w:tcPr>
          <w:p w14:paraId="54D58745" w14:textId="77777777" w:rsidR="008A609C" w:rsidRPr="008A609C" w:rsidRDefault="008A609C" w:rsidP="008A609C">
            <w:pPr>
              <w:rPr>
                <w:rFonts w:cs="Times New Roman"/>
                <w:szCs w:val="24"/>
              </w:rPr>
            </w:pPr>
          </w:p>
        </w:tc>
      </w:tr>
    </w:tbl>
    <w:p w14:paraId="5E38F780" w14:textId="77777777" w:rsidR="0070463C" w:rsidRPr="008A609C" w:rsidRDefault="0070463C" w:rsidP="008A609C"/>
    <w:sectPr w:rsidR="0070463C" w:rsidRPr="008A609C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C6454" w14:textId="77777777" w:rsidR="00556600" w:rsidRDefault="00556600">
      <w:r>
        <w:separator/>
      </w:r>
    </w:p>
  </w:endnote>
  <w:endnote w:type="continuationSeparator" w:id="0">
    <w:p w14:paraId="727FC4B8" w14:textId="77777777" w:rsidR="00556600" w:rsidRDefault="0055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091B" w14:textId="77777777" w:rsidR="004D4E5C" w:rsidRDefault="004D4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4C09" w14:textId="77777777" w:rsidR="004D4E5C" w:rsidRDefault="004D4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BC16" w14:textId="77777777" w:rsidR="004D4E5C" w:rsidRDefault="004D4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65A2F" w14:textId="77777777" w:rsidR="00556600" w:rsidRDefault="00556600">
      <w:r>
        <w:separator/>
      </w:r>
    </w:p>
  </w:footnote>
  <w:footnote w:type="continuationSeparator" w:id="0">
    <w:p w14:paraId="7C969CCC" w14:textId="77777777" w:rsidR="00556600" w:rsidRDefault="0055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8DD5" w14:textId="77777777" w:rsidR="004D4E5C" w:rsidRDefault="004D4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9611" w14:textId="77777777" w:rsidR="006F059D" w:rsidRPr="0050025D" w:rsidRDefault="00170EA7" w:rsidP="00170EA7">
    <w:pPr>
      <w:pStyle w:val="Header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4D4E5C">
      <w:rPr>
        <w:i/>
      </w:rPr>
      <w:t>, 3e</w:t>
    </w:r>
  </w:p>
  <w:p w14:paraId="5004FA91" w14:textId="77777777" w:rsidR="004762E3" w:rsidRPr="006F059D" w:rsidRDefault="006F059D" w:rsidP="00170EA7">
    <w:pPr>
      <w:pStyle w:val="Header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A7B20" w14:textId="77777777" w:rsidR="004D4E5C" w:rsidRDefault="004D4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94376"/>
    <w:multiLevelType w:val="hybridMultilevel"/>
    <w:tmpl w:val="94900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09C"/>
    <w:rsid w:val="00024CB8"/>
    <w:rsid w:val="00033437"/>
    <w:rsid w:val="000F388C"/>
    <w:rsid w:val="0015405F"/>
    <w:rsid w:val="00170EA7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D4E5C"/>
    <w:rsid w:val="004E02C0"/>
    <w:rsid w:val="004E5CF4"/>
    <w:rsid w:val="00500B36"/>
    <w:rsid w:val="00533876"/>
    <w:rsid w:val="0053536D"/>
    <w:rsid w:val="00542CC3"/>
    <w:rsid w:val="00556600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33A25"/>
    <w:rsid w:val="00747EBE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A609C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2BFD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5F59"/>
    <w:rsid w:val="00B164AA"/>
    <w:rsid w:val="00B31FED"/>
    <w:rsid w:val="00B36615"/>
    <w:rsid w:val="00B42E08"/>
    <w:rsid w:val="00B73564"/>
    <w:rsid w:val="00BB0C36"/>
    <w:rsid w:val="00BD7873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DF1F57"/>
    <w:rsid w:val="00E06479"/>
    <w:rsid w:val="00E21D27"/>
    <w:rsid w:val="00E352E1"/>
    <w:rsid w:val="00E52712"/>
    <w:rsid w:val="00E74418"/>
    <w:rsid w:val="00EA4F6A"/>
    <w:rsid w:val="00EC01E2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A8274D"/>
  <w15:docId w15:val="{924438B8-1A2F-4AB7-B41B-573519CF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09C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A609C"/>
    <w:rPr>
      <w:rFonts w:eastAsiaTheme="minorHAnsi" w:cstheme="minorBidi"/>
      <w:sz w:val="24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B515-3566-41A1-9689-74CF3125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1294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6</cp:revision>
  <dcterms:created xsi:type="dcterms:W3CDTF">2021-05-13T01:12:00Z</dcterms:created>
  <dcterms:modified xsi:type="dcterms:W3CDTF">2021-06-04T13:46:00Z</dcterms:modified>
</cp:coreProperties>
</file>