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B87D7" w14:textId="77777777" w:rsidR="00A30E8C" w:rsidRPr="001509A0" w:rsidRDefault="00991CF4" w:rsidP="001509A0">
      <w:pPr>
        <w:pStyle w:val="Title"/>
        <w:rPr>
          <w:rFonts w:eastAsia="Calibri"/>
        </w:rPr>
      </w:pPr>
      <w:r w:rsidRPr="00991CF4">
        <w:rPr>
          <w:rFonts w:eastAsia="Calibri"/>
        </w:rPr>
        <w:t>Activity sheet</w:t>
      </w:r>
    </w:p>
    <w:p w14:paraId="55C71E11" w14:textId="77777777" w:rsidR="00A30E8C" w:rsidRPr="001509A0" w:rsidRDefault="00FC1A4A" w:rsidP="001509A0">
      <w:pPr>
        <w:pStyle w:val="Heading1"/>
        <w:rPr>
          <w:rFonts w:eastAsia="Calibri"/>
          <w:b w:val="0"/>
        </w:rPr>
      </w:pPr>
      <w:r w:rsidRPr="00FC1A4A">
        <w:rPr>
          <w:rFonts w:eastAsia="Calibri"/>
        </w:rPr>
        <w:t>Activity: Adapted personality profile for teachers (Adapted from Castle and Buckler, 2021: 448)</w:t>
      </w:r>
    </w:p>
    <w:p w14:paraId="7837253D" w14:textId="043BF8FC" w:rsidR="00A30E8C" w:rsidRDefault="00FC1A4A" w:rsidP="001509A0">
      <w:r>
        <w:t>As part of the process of identifying potential students for teacher education courses, a team of psychologists need to consider the ‘ideal’ traits of a teacher based on a one-to-ten scale. For example, would it be better for a teacher to be introverted or extraverted, or somewhere in</w:t>
      </w:r>
      <w:r w:rsidR="00E26ADF">
        <w:t xml:space="preserve"> </w:t>
      </w:r>
      <w:r>
        <w:t>between, for example in the region of 6</w:t>
      </w:r>
      <w:r w:rsidR="00E26ADF">
        <w:t xml:space="preserve"> to </w:t>
      </w:r>
      <w:r>
        <w:t>8 for extraversion.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588"/>
        <w:gridCol w:w="594"/>
        <w:gridCol w:w="595"/>
        <w:gridCol w:w="594"/>
        <w:gridCol w:w="595"/>
        <w:gridCol w:w="594"/>
        <w:gridCol w:w="595"/>
        <w:gridCol w:w="594"/>
        <w:gridCol w:w="595"/>
        <w:gridCol w:w="594"/>
        <w:gridCol w:w="595"/>
        <w:gridCol w:w="1683"/>
      </w:tblGrid>
      <w:tr w:rsidR="00991CF4" w:rsidRPr="00991CF4" w14:paraId="0000AC48" w14:textId="77777777" w:rsidTr="001509A0">
        <w:tc>
          <w:tcPr>
            <w:tcW w:w="862" w:type="pct"/>
          </w:tcPr>
          <w:p w14:paraId="769C8F5D" w14:textId="77777777" w:rsidR="00A30E8C" w:rsidRPr="001509A0" w:rsidRDefault="00FC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Introverted</w:t>
            </w:r>
          </w:p>
        </w:tc>
        <w:tc>
          <w:tcPr>
            <w:tcW w:w="322" w:type="pct"/>
          </w:tcPr>
          <w:p w14:paraId="6F34ECE0" w14:textId="77777777" w:rsidR="00A30E8C" w:rsidRPr="001509A0" w:rsidRDefault="00FC1A4A" w:rsidP="001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23" w:type="pct"/>
          </w:tcPr>
          <w:p w14:paraId="5C704496" w14:textId="77777777" w:rsidR="00A30E8C" w:rsidRPr="001509A0" w:rsidRDefault="00FC1A4A" w:rsidP="001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322" w:type="pct"/>
          </w:tcPr>
          <w:p w14:paraId="5A040808" w14:textId="77777777" w:rsidR="00A30E8C" w:rsidRPr="001509A0" w:rsidRDefault="00FC1A4A" w:rsidP="001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323" w:type="pct"/>
          </w:tcPr>
          <w:p w14:paraId="67B4F711" w14:textId="77777777" w:rsidR="00A30E8C" w:rsidRPr="001509A0" w:rsidRDefault="00FC1A4A" w:rsidP="001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322" w:type="pct"/>
          </w:tcPr>
          <w:p w14:paraId="2477310D" w14:textId="77777777" w:rsidR="00A30E8C" w:rsidRPr="001509A0" w:rsidRDefault="00FC1A4A" w:rsidP="001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323" w:type="pct"/>
            <w:shd w:val="clear" w:color="auto" w:fill="BFBFBF" w:themeFill="background1" w:themeFillShade="BF"/>
          </w:tcPr>
          <w:p w14:paraId="0BA18C74" w14:textId="77777777" w:rsidR="00A30E8C" w:rsidRPr="001509A0" w:rsidRDefault="00FC1A4A" w:rsidP="001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322" w:type="pct"/>
            <w:shd w:val="clear" w:color="auto" w:fill="BFBFBF" w:themeFill="background1" w:themeFillShade="BF"/>
          </w:tcPr>
          <w:p w14:paraId="4F95F19E" w14:textId="77777777" w:rsidR="00A30E8C" w:rsidRPr="001509A0" w:rsidRDefault="00FC1A4A" w:rsidP="001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323" w:type="pct"/>
            <w:shd w:val="clear" w:color="auto" w:fill="BFBFBF" w:themeFill="background1" w:themeFillShade="BF"/>
          </w:tcPr>
          <w:p w14:paraId="46630C12" w14:textId="77777777" w:rsidR="00A30E8C" w:rsidRPr="001509A0" w:rsidRDefault="00FC1A4A" w:rsidP="001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322" w:type="pct"/>
          </w:tcPr>
          <w:p w14:paraId="60D2E7ED" w14:textId="77777777" w:rsidR="00A30E8C" w:rsidRPr="001509A0" w:rsidRDefault="00FC1A4A" w:rsidP="001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323" w:type="pct"/>
          </w:tcPr>
          <w:p w14:paraId="161863B0" w14:textId="77777777" w:rsidR="00A30E8C" w:rsidRPr="001509A0" w:rsidRDefault="00FC1A4A" w:rsidP="0015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913" w:type="pct"/>
          </w:tcPr>
          <w:p w14:paraId="40B522B1" w14:textId="77777777" w:rsidR="00A30E8C" w:rsidRPr="001509A0" w:rsidRDefault="00FC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Extraverted</w:t>
            </w:r>
          </w:p>
        </w:tc>
      </w:tr>
    </w:tbl>
    <w:p w14:paraId="43CCC15E" w14:textId="77777777" w:rsidR="00A30E8C" w:rsidRDefault="00FC1A4A" w:rsidP="001509A0">
      <w:pPr>
        <w:ind w:firstLine="360"/>
      </w:pPr>
      <w:r>
        <w:t>Consider the ‘ideal’ profile for the following factors: these factors are related specifically to the teacher standards and are underpinned by Big Five, the 15FQ+ and Cattell’s 16PF. Shade a range of three numbers for each of the factors.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7"/>
        <w:gridCol w:w="583"/>
        <w:gridCol w:w="585"/>
        <w:gridCol w:w="584"/>
        <w:gridCol w:w="584"/>
        <w:gridCol w:w="584"/>
        <w:gridCol w:w="582"/>
        <w:gridCol w:w="584"/>
        <w:gridCol w:w="584"/>
        <w:gridCol w:w="584"/>
        <w:gridCol w:w="584"/>
        <w:gridCol w:w="1661"/>
      </w:tblGrid>
      <w:tr w:rsidR="00991CF4" w:rsidRPr="00991CF4" w14:paraId="7EB80D5D" w14:textId="77777777" w:rsidTr="001509A0">
        <w:tc>
          <w:tcPr>
            <w:tcW w:w="931" w:type="pct"/>
          </w:tcPr>
          <w:p w14:paraId="21231695" w14:textId="77777777" w:rsidR="00A30E8C" w:rsidRDefault="00FC1A4A">
            <w:r>
              <w:t>Inflexible to change</w:t>
            </w:r>
          </w:p>
        </w:tc>
        <w:tc>
          <w:tcPr>
            <w:tcW w:w="316" w:type="pct"/>
          </w:tcPr>
          <w:p w14:paraId="5A260707" w14:textId="77777777" w:rsidR="00A30E8C" w:rsidRDefault="00FC1A4A" w:rsidP="001509A0">
            <w:r>
              <w:t>1</w:t>
            </w:r>
          </w:p>
        </w:tc>
        <w:tc>
          <w:tcPr>
            <w:tcW w:w="317" w:type="pct"/>
          </w:tcPr>
          <w:p w14:paraId="7FE87A85" w14:textId="77777777" w:rsidR="00A30E8C" w:rsidRDefault="00FC1A4A" w:rsidP="001509A0">
            <w:r>
              <w:t>2</w:t>
            </w:r>
          </w:p>
        </w:tc>
        <w:tc>
          <w:tcPr>
            <w:tcW w:w="317" w:type="pct"/>
          </w:tcPr>
          <w:p w14:paraId="14B13E80" w14:textId="77777777" w:rsidR="00A30E8C" w:rsidRDefault="00FC1A4A" w:rsidP="001509A0">
            <w:r>
              <w:t>3</w:t>
            </w:r>
          </w:p>
        </w:tc>
        <w:tc>
          <w:tcPr>
            <w:tcW w:w="317" w:type="pct"/>
          </w:tcPr>
          <w:p w14:paraId="6EB7637A" w14:textId="77777777" w:rsidR="00A30E8C" w:rsidRDefault="00FC1A4A" w:rsidP="001509A0">
            <w:r>
              <w:t>4</w:t>
            </w:r>
          </w:p>
        </w:tc>
        <w:tc>
          <w:tcPr>
            <w:tcW w:w="317" w:type="pct"/>
          </w:tcPr>
          <w:p w14:paraId="0C703B41" w14:textId="77777777" w:rsidR="00A30E8C" w:rsidRDefault="00FC1A4A" w:rsidP="001509A0">
            <w:r>
              <w:t>5</w:t>
            </w:r>
          </w:p>
        </w:tc>
        <w:tc>
          <w:tcPr>
            <w:tcW w:w="316" w:type="pct"/>
          </w:tcPr>
          <w:p w14:paraId="489DF0DF" w14:textId="77777777" w:rsidR="00A30E8C" w:rsidRDefault="00FC1A4A" w:rsidP="001509A0">
            <w:r>
              <w:t>6</w:t>
            </w:r>
          </w:p>
        </w:tc>
        <w:tc>
          <w:tcPr>
            <w:tcW w:w="317" w:type="pct"/>
          </w:tcPr>
          <w:p w14:paraId="6E2E870E" w14:textId="77777777" w:rsidR="00A30E8C" w:rsidRDefault="00FC1A4A" w:rsidP="001509A0">
            <w:r>
              <w:t>7</w:t>
            </w:r>
          </w:p>
        </w:tc>
        <w:tc>
          <w:tcPr>
            <w:tcW w:w="317" w:type="pct"/>
          </w:tcPr>
          <w:p w14:paraId="0A002172" w14:textId="77777777" w:rsidR="00A30E8C" w:rsidRDefault="00FC1A4A" w:rsidP="001509A0">
            <w:r>
              <w:t>8</w:t>
            </w:r>
          </w:p>
        </w:tc>
        <w:tc>
          <w:tcPr>
            <w:tcW w:w="317" w:type="pct"/>
          </w:tcPr>
          <w:p w14:paraId="420FC18B" w14:textId="77777777" w:rsidR="00A30E8C" w:rsidRDefault="00FC1A4A" w:rsidP="001509A0">
            <w:r>
              <w:t>9</w:t>
            </w:r>
          </w:p>
        </w:tc>
        <w:tc>
          <w:tcPr>
            <w:tcW w:w="317" w:type="pct"/>
          </w:tcPr>
          <w:p w14:paraId="7180D500" w14:textId="77777777" w:rsidR="00A30E8C" w:rsidRDefault="00FC1A4A" w:rsidP="001509A0">
            <w:r>
              <w:t>10</w:t>
            </w:r>
          </w:p>
        </w:tc>
        <w:tc>
          <w:tcPr>
            <w:tcW w:w="903" w:type="pct"/>
          </w:tcPr>
          <w:p w14:paraId="7678433A" w14:textId="77777777" w:rsidR="00A30E8C" w:rsidRDefault="00FC1A4A">
            <w:r>
              <w:t>Adaptive to change</w:t>
            </w:r>
          </w:p>
        </w:tc>
      </w:tr>
      <w:tr w:rsidR="00991CF4" w:rsidRPr="00991CF4" w14:paraId="029FA2C1" w14:textId="77777777" w:rsidTr="001509A0">
        <w:tc>
          <w:tcPr>
            <w:tcW w:w="931" w:type="pct"/>
          </w:tcPr>
          <w:p w14:paraId="75E5AE61" w14:textId="77777777" w:rsidR="00A30E8C" w:rsidRDefault="00FC1A4A">
            <w:r>
              <w:t>Self-directed</w:t>
            </w:r>
          </w:p>
        </w:tc>
        <w:tc>
          <w:tcPr>
            <w:tcW w:w="316" w:type="pct"/>
          </w:tcPr>
          <w:p w14:paraId="075FBA59" w14:textId="77777777" w:rsidR="00A30E8C" w:rsidRDefault="00FC1A4A" w:rsidP="001509A0">
            <w:r>
              <w:t>1</w:t>
            </w:r>
          </w:p>
        </w:tc>
        <w:tc>
          <w:tcPr>
            <w:tcW w:w="317" w:type="pct"/>
          </w:tcPr>
          <w:p w14:paraId="7E7CAC97" w14:textId="77777777" w:rsidR="00A30E8C" w:rsidRDefault="00FC1A4A" w:rsidP="001509A0">
            <w:r>
              <w:t>2</w:t>
            </w:r>
          </w:p>
        </w:tc>
        <w:tc>
          <w:tcPr>
            <w:tcW w:w="317" w:type="pct"/>
          </w:tcPr>
          <w:p w14:paraId="0FF608E8" w14:textId="77777777" w:rsidR="00A30E8C" w:rsidRDefault="00FC1A4A" w:rsidP="001509A0">
            <w:r>
              <w:t>3</w:t>
            </w:r>
          </w:p>
        </w:tc>
        <w:tc>
          <w:tcPr>
            <w:tcW w:w="317" w:type="pct"/>
          </w:tcPr>
          <w:p w14:paraId="6CC05D0F" w14:textId="77777777" w:rsidR="00A30E8C" w:rsidRDefault="00FC1A4A" w:rsidP="001509A0">
            <w:r>
              <w:t>4</w:t>
            </w:r>
          </w:p>
        </w:tc>
        <w:tc>
          <w:tcPr>
            <w:tcW w:w="317" w:type="pct"/>
          </w:tcPr>
          <w:p w14:paraId="2ABEEBCE" w14:textId="77777777" w:rsidR="00A30E8C" w:rsidRDefault="00FC1A4A" w:rsidP="001509A0">
            <w:r>
              <w:t>5</w:t>
            </w:r>
          </w:p>
        </w:tc>
        <w:tc>
          <w:tcPr>
            <w:tcW w:w="316" w:type="pct"/>
          </w:tcPr>
          <w:p w14:paraId="79691247" w14:textId="77777777" w:rsidR="00A30E8C" w:rsidRDefault="00FC1A4A" w:rsidP="001509A0">
            <w:r>
              <w:t>6</w:t>
            </w:r>
          </w:p>
        </w:tc>
        <w:tc>
          <w:tcPr>
            <w:tcW w:w="317" w:type="pct"/>
          </w:tcPr>
          <w:p w14:paraId="4EEF22D5" w14:textId="77777777" w:rsidR="00A30E8C" w:rsidRDefault="00FC1A4A" w:rsidP="001509A0">
            <w:r>
              <w:t>7</w:t>
            </w:r>
          </w:p>
        </w:tc>
        <w:tc>
          <w:tcPr>
            <w:tcW w:w="317" w:type="pct"/>
          </w:tcPr>
          <w:p w14:paraId="471814BA" w14:textId="77777777" w:rsidR="00A30E8C" w:rsidRDefault="00FC1A4A" w:rsidP="001509A0">
            <w:r>
              <w:t>8</w:t>
            </w:r>
          </w:p>
        </w:tc>
        <w:tc>
          <w:tcPr>
            <w:tcW w:w="317" w:type="pct"/>
          </w:tcPr>
          <w:p w14:paraId="01E00B20" w14:textId="77777777" w:rsidR="00A30E8C" w:rsidRDefault="00FC1A4A" w:rsidP="001509A0">
            <w:r>
              <w:t>9</w:t>
            </w:r>
          </w:p>
        </w:tc>
        <w:tc>
          <w:tcPr>
            <w:tcW w:w="317" w:type="pct"/>
          </w:tcPr>
          <w:p w14:paraId="0B177F27" w14:textId="77777777" w:rsidR="00A30E8C" w:rsidRDefault="00FC1A4A" w:rsidP="001509A0">
            <w:r>
              <w:t>10</w:t>
            </w:r>
          </w:p>
        </w:tc>
        <w:tc>
          <w:tcPr>
            <w:tcW w:w="903" w:type="pct"/>
          </w:tcPr>
          <w:p w14:paraId="1F75BB50" w14:textId="77777777" w:rsidR="00A30E8C" w:rsidRDefault="00FC1A4A">
            <w:r>
              <w:t>Requires direction</w:t>
            </w:r>
          </w:p>
        </w:tc>
      </w:tr>
      <w:tr w:rsidR="00991CF4" w:rsidRPr="00991CF4" w14:paraId="00CD2F55" w14:textId="77777777" w:rsidTr="001509A0">
        <w:tc>
          <w:tcPr>
            <w:tcW w:w="931" w:type="pct"/>
          </w:tcPr>
          <w:p w14:paraId="41338145" w14:textId="77777777" w:rsidR="00A30E8C" w:rsidRDefault="00FC1A4A">
            <w:r>
              <w:t>Low anxiety</w:t>
            </w:r>
          </w:p>
        </w:tc>
        <w:tc>
          <w:tcPr>
            <w:tcW w:w="316" w:type="pct"/>
          </w:tcPr>
          <w:p w14:paraId="6FF30A45" w14:textId="77777777" w:rsidR="00A30E8C" w:rsidRDefault="00FC1A4A" w:rsidP="001509A0">
            <w:r>
              <w:t>1</w:t>
            </w:r>
          </w:p>
        </w:tc>
        <w:tc>
          <w:tcPr>
            <w:tcW w:w="317" w:type="pct"/>
          </w:tcPr>
          <w:p w14:paraId="59DDFC31" w14:textId="77777777" w:rsidR="00A30E8C" w:rsidRDefault="00FC1A4A" w:rsidP="001509A0">
            <w:r>
              <w:t>2</w:t>
            </w:r>
          </w:p>
        </w:tc>
        <w:tc>
          <w:tcPr>
            <w:tcW w:w="317" w:type="pct"/>
          </w:tcPr>
          <w:p w14:paraId="3420B8D8" w14:textId="77777777" w:rsidR="00A30E8C" w:rsidRDefault="00FC1A4A" w:rsidP="001509A0">
            <w:r>
              <w:t>3</w:t>
            </w:r>
          </w:p>
        </w:tc>
        <w:tc>
          <w:tcPr>
            <w:tcW w:w="317" w:type="pct"/>
          </w:tcPr>
          <w:p w14:paraId="66601686" w14:textId="77777777" w:rsidR="00A30E8C" w:rsidRDefault="00FC1A4A" w:rsidP="001509A0">
            <w:r>
              <w:t>4</w:t>
            </w:r>
          </w:p>
        </w:tc>
        <w:tc>
          <w:tcPr>
            <w:tcW w:w="317" w:type="pct"/>
          </w:tcPr>
          <w:p w14:paraId="0F4D0DA4" w14:textId="77777777" w:rsidR="00A30E8C" w:rsidRDefault="00FC1A4A" w:rsidP="001509A0">
            <w:r>
              <w:t>5</w:t>
            </w:r>
          </w:p>
        </w:tc>
        <w:tc>
          <w:tcPr>
            <w:tcW w:w="316" w:type="pct"/>
          </w:tcPr>
          <w:p w14:paraId="1A1102D4" w14:textId="77777777" w:rsidR="00A30E8C" w:rsidRDefault="00FC1A4A" w:rsidP="001509A0">
            <w:r>
              <w:t>6</w:t>
            </w:r>
          </w:p>
        </w:tc>
        <w:tc>
          <w:tcPr>
            <w:tcW w:w="317" w:type="pct"/>
          </w:tcPr>
          <w:p w14:paraId="19A645FA" w14:textId="77777777" w:rsidR="00A30E8C" w:rsidRDefault="00FC1A4A" w:rsidP="001509A0">
            <w:r>
              <w:t>7</w:t>
            </w:r>
          </w:p>
        </w:tc>
        <w:tc>
          <w:tcPr>
            <w:tcW w:w="317" w:type="pct"/>
          </w:tcPr>
          <w:p w14:paraId="1AD73BD3" w14:textId="77777777" w:rsidR="00A30E8C" w:rsidRDefault="00FC1A4A" w:rsidP="001509A0">
            <w:r>
              <w:t>8</w:t>
            </w:r>
          </w:p>
        </w:tc>
        <w:tc>
          <w:tcPr>
            <w:tcW w:w="317" w:type="pct"/>
          </w:tcPr>
          <w:p w14:paraId="4E1EC360" w14:textId="77777777" w:rsidR="00A30E8C" w:rsidRDefault="00FC1A4A" w:rsidP="001509A0">
            <w:r>
              <w:t>9</w:t>
            </w:r>
          </w:p>
        </w:tc>
        <w:tc>
          <w:tcPr>
            <w:tcW w:w="317" w:type="pct"/>
          </w:tcPr>
          <w:p w14:paraId="0D3A1CC9" w14:textId="77777777" w:rsidR="00A30E8C" w:rsidRDefault="00FC1A4A" w:rsidP="001509A0">
            <w:r>
              <w:t>10</w:t>
            </w:r>
          </w:p>
        </w:tc>
        <w:tc>
          <w:tcPr>
            <w:tcW w:w="903" w:type="pct"/>
          </w:tcPr>
          <w:p w14:paraId="096EF582" w14:textId="77777777" w:rsidR="00A30E8C" w:rsidRDefault="00FC1A4A">
            <w:r>
              <w:t>High anxiety</w:t>
            </w:r>
          </w:p>
        </w:tc>
      </w:tr>
      <w:tr w:rsidR="00991CF4" w:rsidRPr="00991CF4" w14:paraId="67A1309A" w14:textId="77777777" w:rsidTr="001509A0">
        <w:tc>
          <w:tcPr>
            <w:tcW w:w="931" w:type="pct"/>
          </w:tcPr>
          <w:p w14:paraId="5A9D7EB5" w14:textId="77777777" w:rsidR="00A30E8C" w:rsidRDefault="00FC1A4A">
            <w:r>
              <w:t>Unassuming</w:t>
            </w:r>
          </w:p>
        </w:tc>
        <w:tc>
          <w:tcPr>
            <w:tcW w:w="316" w:type="pct"/>
          </w:tcPr>
          <w:p w14:paraId="6712D3BF" w14:textId="77777777" w:rsidR="00A30E8C" w:rsidRDefault="00FC1A4A" w:rsidP="001509A0">
            <w:r>
              <w:t>1</w:t>
            </w:r>
          </w:p>
        </w:tc>
        <w:tc>
          <w:tcPr>
            <w:tcW w:w="317" w:type="pct"/>
          </w:tcPr>
          <w:p w14:paraId="58524491" w14:textId="77777777" w:rsidR="00A30E8C" w:rsidRDefault="00FC1A4A" w:rsidP="001509A0">
            <w:r>
              <w:t>2</w:t>
            </w:r>
          </w:p>
        </w:tc>
        <w:tc>
          <w:tcPr>
            <w:tcW w:w="317" w:type="pct"/>
          </w:tcPr>
          <w:p w14:paraId="671D4404" w14:textId="77777777" w:rsidR="00A30E8C" w:rsidRDefault="00FC1A4A" w:rsidP="001509A0">
            <w:r>
              <w:t>3</w:t>
            </w:r>
          </w:p>
        </w:tc>
        <w:tc>
          <w:tcPr>
            <w:tcW w:w="317" w:type="pct"/>
          </w:tcPr>
          <w:p w14:paraId="68C74962" w14:textId="77777777" w:rsidR="00A30E8C" w:rsidRDefault="00FC1A4A" w:rsidP="001509A0">
            <w:r>
              <w:t>4</w:t>
            </w:r>
          </w:p>
        </w:tc>
        <w:tc>
          <w:tcPr>
            <w:tcW w:w="317" w:type="pct"/>
          </w:tcPr>
          <w:p w14:paraId="40571F13" w14:textId="77777777" w:rsidR="00A30E8C" w:rsidRDefault="00FC1A4A" w:rsidP="001509A0">
            <w:r>
              <w:t>5</w:t>
            </w:r>
          </w:p>
        </w:tc>
        <w:tc>
          <w:tcPr>
            <w:tcW w:w="316" w:type="pct"/>
          </w:tcPr>
          <w:p w14:paraId="694FFA03" w14:textId="77777777" w:rsidR="00A30E8C" w:rsidRDefault="00FC1A4A" w:rsidP="001509A0">
            <w:r>
              <w:t>6</w:t>
            </w:r>
          </w:p>
        </w:tc>
        <w:tc>
          <w:tcPr>
            <w:tcW w:w="317" w:type="pct"/>
          </w:tcPr>
          <w:p w14:paraId="3C372453" w14:textId="77777777" w:rsidR="00A30E8C" w:rsidRDefault="00FC1A4A" w:rsidP="001509A0">
            <w:r>
              <w:t>7</w:t>
            </w:r>
          </w:p>
        </w:tc>
        <w:tc>
          <w:tcPr>
            <w:tcW w:w="317" w:type="pct"/>
          </w:tcPr>
          <w:p w14:paraId="2A7958D3" w14:textId="77777777" w:rsidR="00A30E8C" w:rsidRDefault="00FC1A4A" w:rsidP="001509A0">
            <w:r>
              <w:t>8</w:t>
            </w:r>
          </w:p>
        </w:tc>
        <w:tc>
          <w:tcPr>
            <w:tcW w:w="317" w:type="pct"/>
          </w:tcPr>
          <w:p w14:paraId="0C5153DF" w14:textId="77777777" w:rsidR="00A30E8C" w:rsidRDefault="00FC1A4A" w:rsidP="001509A0">
            <w:r>
              <w:t>9</w:t>
            </w:r>
          </w:p>
        </w:tc>
        <w:tc>
          <w:tcPr>
            <w:tcW w:w="317" w:type="pct"/>
          </w:tcPr>
          <w:p w14:paraId="270B54D9" w14:textId="77777777" w:rsidR="00A30E8C" w:rsidRDefault="00FC1A4A" w:rsidP="001509A0">
            <w:r>
              <w:t>10</w:t>
            </w:r>
          </w:p>
        </w:tc>
        <w:tc>
          <w:tcPr>
            <w:tcW w:w="903" w:type="pct"/>
          </w:tcPr>
          <w:p w14:paraId="78C2E391" w14:textId="77777777" w:rsidR="00A30E8C" w:rsidRDefault="00FC1A4A">
            <w:r>
              <w:t>Authoritative</w:t>
            </w:r>
          </w:p>
        </w:tc>
      </w:tr>
      <w:tr w:rsidR="00991CF4" w:rsidRPr="00991CF4" w14:paraId="7C2B28F1" w14:textId="77777777" w:rsidTr="001509A0">
        <w:tc>
          <w:tcPr>
            <w:tcW w:w="931" w:type="pct"/>
          </w:tcPr>
          <w:p w14:paraId="2DD278C3" w14:textId="77777777" w:rsidR="00A30E8C" w:rsidRDefault="00FC1A4A">
            <w:r>
              <w:t>Reflective</w:t>
            </w:r>
          </w:p>
        </w:tc>
        <w:tc>
          <w:tcPr>
            <w:tcW w:w="316" w:type="pct"/>
          </w:tcPr>
          <w:p w14:paraId="7E6F8B21" w14:textId="77777777" w:rsidR="00A30E8C" w:rsidRDefault="00FC1A4A" w:rsidP="001509A0">
            <w:r>
              <w:t>1</w:t>
            </w:r>
          </w:p>
        </w:tc>
        <w:tc>
          <w:tcPr>
            <w:tcW w:w="317" w:type="pct"/>
          </w:tcPr>
          <w:p w14:paraId="18397D55" w14:textId="77777777" w:rsidR="00A30E8C" w:rsidRDefault="00FC1A4A" w:rsidP="001509A0">
            <w:r>
              <w:t>2</w:t>
            </w:r>
          </w:p>
        </w:tc>
        <w:tc>
          <w:tcPr>
            <w:tcW w:w="317" w:type="pct"/>
          </w:tcPr>
          <w:p w14:paraId="7089E198" w14:textId="77777777" w:rsidR="00A30E8C" w:rsidRDefault="00FC1A4A" w:rsidP="001509A0">
            <w:r>
              <w:t>3</w:t>
            </w:r>
          </w:p>
        </w:tc>
        <w:tc>
          <w:tcPr>
            <w:tcW w:w="317" w:type="pct"/>
          </w:tcPr>
          <w:p w14:paraId="74A07B80" w14:textId="77777777" w:rsidR="00A30E8C" w:rsidRDefault="00FC1A4A" w:rsidP="001509A0">
            <w:r>
              <w:t>4</w:t>
            </w:r>
          </w:p>
        </w:tc>
        <w:tc>
          <w:tcPr>
            <w:tcW w:w="317" w:type="pct"/>
          </w:tcPr>
          <w:p w14:paraId="4BAEE44C" w14:textId="77777777" w:rsidR="00A30E8C" w:rsidRDefault="00FC1A4A" w:rsidP="001509A0">
            <w:r>
              <w:t>5</w:t>
            </w:r>
          </w:p>
        </w:tc>
        <w:tc>
          <w:tcPr>
            <w:tcW w:w="316" w:type="pct"/>
          </w:tcPr>
          <w:p w14:paraId="0F7908C3" w14:textId="77777777" w:rsidR="00A30E8C" w:rsidRDefault="00FC1A4A" w:rsidP="001509A0">
            <w:r>
              <w:t>6</w:t>
            </w:r>
          </w:p>
        </w:tc>
        <w:tc>
          <w:tcPr>
            <w:tcW w:w="317" w:type="pct"/>
          </w:tcPr>
          <w:p w14:paraId="3151C974" w14:textId="77777777" w:rsidR="00A30E8C" w:rsidRDefault="00FC1A4A" w:rsidP="001509A0">
            <w:r>
              <w:t>7</w:t>
            </w:r>
          </w:p>
        </w:tc>
        <w:tc>
          <w:tcPr>
            <w:tcW w:w="317" w:type="pct"/>
          </w:tcPr>
          <w:p w14:paraId="29AA2BDA" w14:textId="77777777" w:rsidR="00A30E8C" w:rsidRDefault="00FC1A4A" w:rsidP="001509A0">
            <w:r>
              <w:t>8</w:t>
            </w:r>
          </w:p>
        </w:tc>
        <w:tc>
          <w:tcPr>
            <w:tcW w:w="317" w:type="pct"/>
          </w:tcPr>
          <w:p w14:paraId="00611354" w14:textId="77777777" w:rsidR="00A30E8C" w:rsidRDefault="00FC1A4A" w:rsidP="001509A0">
            <w:r>
              <w:t>9</w:t>
            </w:r>
          </w:p>
        </w:tc>
        <w:tc>
          <w:tcPr>
            <w:tcW w:w="317" w:type="pct"/>
          </w:tcPr>
          <w:p w14:paraId="272F3BC8" w14:textId="77777777" w:rsidR="00A30E8C" w:rsidRDefault="00FC1A4A" w:rsidP="001509A0">
            <w:r>
              <w:t>10</w:t>
            </w:r>
          </w:p>
        </w:tc>
        <w:tc>
          <w:tcPr>
            <w:tcW w:w="903" w:type="pct"/>
          </w:tcPr>
          <w:p w14:paraId="5A153F53" w14:textId="77777777" w:rsidR="00A30E8C" w:rsidRDefault="00FC1A4A">
            <w:r>
              <w:t>Confident</w:t>
            </w:r>
          </w:p>
        </w:tc>
      </w:tr>
      <w:tr w:rsidR="00991CF4" w:rsidRPr="00991CF4" w14:paraId="69D1883D" w14:textId="77777777" w:rsidTr="001509A0">
        <w:tc>
          <w:tcPr>
            <w:tcW w:w="931" w:type="pct"/>
          </w:tcPr>
          <w:p w14:paraId="1ECEA4EE" w14:textId="77777777" w:rsidR="00A30E8C" w:rsidRDefault="00FC1A4A">
            <w:r>
              <w:t>Solo</w:t>
            </w:r>
          </w:p>
        </w:tc>
        <w:tc>
          <w:tcPr>
            <w:tcW w:w="316" w:type="pct"/>
          </w:tcPr>
          <w:p w14:paraId="789A1034" w14:textId="77777777" w:rsidR="00A30E8C" w:rsidRDefault="00FC1A4A" w:rsidP="001509A0">
            <w:r>
              <w:t>1</w:t>
            </w:r>
          </w:p>
        </w:tc>
        <w:tc>
          <w:tcPr>
            <w:tcW w:w="317" w:type="pct"/>
          </w:tcPr>
          <w:p w14:paraId="496CA19D" w14:textId="77777777" w:rsidR="00A30E8C" w:rsidRDefault="00FC1A4A" w:rsidP="001509A0">
            <w:r>
              <w:t>2</w:t>
            </w:r>
          </w:p>
        </w:tc>
        <w:tc>
          <w:tcPr>
            <w:tcW w:w="317" w:type="pct"/>
          </w:tcPr>
          <w:p w14:paraId="6780CE49" w14:textId="77777777" w:rsidR="00A30E8C" w:rsidRDefault="00FC1A4A" w:rsidP="001509A0">
            <w:r>
              <w:t>3</w:t>
            </w:r>
          </w:p>
        </w:tc>
        <w:tc>
          <w:tcPr>
            <w:tcW w:w="317" w:type="pct"/>
          </w:tcPr>
          <w:p w14:paraId="5376C6F2" w14:textId="77777777" w:rsidR="00A30E8C" w:rsidRDefault="00FC1A4A" w:rsidP="001509A0">
            <w:r>
              <w:t>4</w:t>
            </w:r>
          </w:p>
        </w:tc>
        <w:tc>
          <w:tcPr>
            <w:tcW w:w="317" w:type="pct"/>
          </w:tcPr>
          <w:p w14:paraId="0EBB187F" w14:textId="77777777" w:rsidR="00A30E8C" w:rsidRDefault="00FC1A4A" w:rsidP="001509A0">
            <w:r>
              <w:t>5</w:t>
            </w:r>
          </w:p>
        </w:tc>
        <w:tc>
          <w:tcPr>
            <w:tcW w:w="316" w:type="pct"/>
          </w:tcPr>
          <w:p w14:paraId="3AA766CD" w14:textId="77777777" w:rsidR="00A30E8C" w:rsidRDefault="00FC1A4A" w:rsidP="001509A0">
            <w:r>
              <w:t>6</w:t>
            </w:r>
          </w:p>
        </w:tc>
        <w:tc>
          <w:tcPr>
            <w:tcW w:w="317" w:type="pct"/>
          </w:tcPr>
          <w:p w14:paraId="431F95D2" w14:textId="77777777" w:rsidR="00A30E8C" w:rsidRDefault="00FC1A4A" w:rsidP="001509A0">
            <w:r>
              <w:t>7</w:t>
            </w:r>
          </w:p>
        </w:tc>
        <w:tc>
          <w:tcPr>
            <w:tcW w:w="317" w:type="pct"/>
          </w:tcPr>
          <w:p w14:paraId="2DC380D7" w14:textId="77777777" w:rsidR="00A30E8C" w:rsidRDefault="00FC1A4A" w:rsidP="001509A0">
            <w:r>
              <w:t>8</w:t>
            </w:r>
          </w:p>
        </w:tc>
        <w:tc>
          <w:tcPr>
            <w:tcW w:w="317" w:type="pct"/>
          </w:tcPr>
          <w:p w14:paraId="403292FE" w14:textId="77777777" w:rsidR="00A30E8C" w:rsidRDefault="00FC1A4A" w:rsidP="001509A0">
            <w:r>
              <w:t>9</w:t>
            </w:r>
          </w:p>
        </w:tc>
        <w:tc>
          <w:tcPr>
            <w:tcW w:w="317" w:type="pct"/>
          </w:tcPr>
          <w:p w14:paraId="6F3E00C6" w14:textId="77777777" w:rsidR="00A30E8C" w:rsidRDefault="00FC1A4A" w:rsidP="001509A0">
            <w:r>
              <w:t>10</w:t>
            </w:r>
          </w:p>
        </w:tc>
        <w:tc>
          <w:tcPr>
            <w:tcW w:w="903" w:type="pct"/>
          </w:tcPr>
          <w:p w14:paraId="38B0985A" w14:textId="77777777" w:rsidR="00A30E8C" w:rsidRDefault="00FC1A4A">
            <w:r>
              <w:t>Team-player</w:t>
            </w:r>
          </w:p>
        </w:tc>
      </w:tr>
      <w:tr w:rsidR="00991CF4" w:rsidRPr="00991CF4" w14:paraId="3957CAD6" w14:textId="77777777" w:rsidTr="001509A0">
        <w:tc>
          <w:tcPr>
            <w:tcW w:w="931" w:type="pct"/>
          </w:tcPr>
          <w:p w14:paraId="26647A4E" w14:textId="77777777" w:rsidR="00A30E8C" w:rsidRDefault="00A30E8C"/>
        </w:tc>
        <w:tc>
          <w:tcPr>
            <w:tcW w:w="316" w:type="pct"/>
          </w:tcPr>
          <w:p w14:paraId="77B4DC9F" w14:textId="77777777" w:rsidR="00A30E8C" w:rsidRDefault="00FC1A4A" w:rsidP="001509A0">
            <w:r>
              <w:t>1</w:t>
            </w:r>
          </w:p>
        </w:tc>
        <w:tc>
          <w:tcPr>
            <w:tcW w:w="317" w:type="pct"/>
          </w:tcPr>
          <w:p w14:paraId="7080BB3E" w14:textId="77777777" w:rsidR="00A30E8C" w:rsidRDefault="00FC1A4A" w:rsidP="001509A0">
            <w:r>
              <w:t>2</w:t>
            </w:r>
          </w:p>
        </w:tc>
        <w:tc>
          <w:tcPr>
            <w:tcW w:w="317" w:type="pct"/>
          </w:tcPr>
          <w:p w14:paraId="159C208E" w14:textId="77777777" w:rsidR="00A30E8C" w:rsidRDefault="00FC1A4A" w:rsidP="001509A0">
            <w:r>
              <w:t>3</w:t>
            </w:r>
          </w:p>
        </w:tc>
        <w:tc>
          <w:tcPr>
            <w:tcW w:w="317" w:type="pct"/>
          </w:tcPr>
          <w:p w14:paraId="219991C6" w14:textId="77777777" w:rsidR="00A30E8C" w:rsidRDefault="00FC1A4A" w:rsidP="001509A0">
            <w:r>
              <w:t>4</w:t>
            </w:r>
          </w:p>
        </w:tc>
        <w:tc>
          <w:tcPr>
            <w:tcW w:w="317" w:type="pct"/>
          </w:tcPr>
          <w:p w14:paraId="1B7A1686" w14:textId="77777777" w:rsidR="00A30E8C" w:rsidRDefault="00FC1A4A" w:rsidP="001509A0">
            <w:r>
              <w:t>5</w:t>
            </w:r>
          </w:p>
        </w:tc>
        <w:tc>
          <w:tcPr>
            <w:tcW w:w="316" w:type="pct"/>
          </w:tcPr>
          <w:p w14:paraId="35BED1FF" w14:textId="77777777" w:rsidR="00A30E8C" w:rsidRDefault="00FC1A4A" w:rsidP="001509A0">
            <w:r>
              <w:t>6</w:t>
            </w:r>
          </w:p>
        </w:tc>
        <w:tc>
          <w:tcPr>
            <w:tcW w:w="317" w:type="pct"/>
          </w:tcPr>
          <w:p w14:paraId="748AE9C4" w14:textId="77777777" w:rsidR="00A30E8C" w:rsidRDefault="00FC1A4A" w:rsidP="001509A0">
            <w:r>
              <w:t>7</w:t>
            </w:r>
          </w:p>
        </w:tc>
        <w:tc>
          <w:tcPr>
            <w:tcW w:w="317" w:type="pct"/>
          </w:tcPr>
          <w:p w14:paraId="10370502" w14:textId="77777777" w:rsidR="00A30E8C" w:rsidRDefault="00FC1A4A" w:rsidP="001509A0">
            <w:r>
              <w:t>8</w:t>
            </w:r>
          </w:p>
        </w:tc>
        <w:tc>
          <w:tcPr>
            <w:tcW w:w="317" w:type="pct"/>
          </w:tcPr>
          <w:p w14:paraId="29C7DA7F" w14:textId="77777777" w:rsidR="00A30E8C" w:rsidRDefault="00FC1A4A" w:rsidP="001509A0">
            <w:r>
              <w:t>9</w:t>
            </w:r>
          </w:p>
        </w:tc>
        <w:tc>
          <w:tcPr>
            <w:tcW w:w="317" w:type="pct"/>
          </w:tcPr>
          <w:p w14:paraId="7315F986" w14:textId="77777777" w:rsidR="00A30E8C" w:rsidRDefault="00FC1A4A" w:rsidP="001509A0">
            <w:r>
              <w:t>10</w:t>
            </w:r>
          </w:p>
        </w:tc>
        <w:tc>
          <w:tcPr>
            <w:tcW w:w="903" w:type="pct"/>
          </w:tcPr>
          <w:p w14:paraId="2D127D25" w14:textId="77777777" w:rsidR="00A30E8C" w:rsidRDefault="00A30E8C"/>
        </w:tc>
      </w:tr>
      <w:tr w:rsidR="00991CF4" w:rsidRPr="00991CF4" w14:paraId="5A91E4D0" w14:textId="77777777" w:rsidTr="001509A0">
        <w:tc>
          <w:tcPr>
            <w:tcW w:w="931" w:type="pct"/>
          </w:tcPr>
          <w:p w14:paraId="780D37C6" w14:textId="77777777" w:rsidR="00A30E8C" w:rsidRDefault="00A30E8C"/>
        </w:tc>
        <w:tc>
          <w:tcPr>
            <w:tcW w:w="316" w:type="pct"/>
          </w:tcPr>
          <w:p w14:paraId="2E21A470" w14:textId="77777777" w:rsidR="00A30E8C" w:rsidRDefault="00FC1A4A" w:rsidP="001509A0">
            <w:r>
              <w:t>1</w:t>
            </w:r>
          </w:p>
        </w:tc>
        <w:tc>
          <w:tcPr>
            <w:tcW w:w="317" w:type="pct"/>
          </w:tcPr>
          <w:p w14:paraId="5BAE19C1" w14:textId="77777777" w:rsidR="00A30E8C" w:rsidRDefault="00FC1A4A" w:rsidP="001509A0">
            <w:r>
              <w:t>2</w:t>
            </w:r>
          </w:p>
        </w:tc>
        <w:tc>
          <w:tcPr>
            <w:tcW w:w="317" w:type="pct"/>
          </w:tcPr>
          <w:p w14:paraId="411EDC60" w14:textId="77777777" w:rsidR="00A30E8C" w:rsidRDefault="00FC1A4A" w:rsidP="001509A0">
            <w:r>
              <w:t>3</w:t>
            </w:r>
          </w:p>
        </w:tc>
        <w:tc>
          <w:tcPr>
            <w:tcW w:w="317" w:type="pct"/>
          </w:tcPr>
          <w:p w14:paraId="57F931DB" w14:textId="77777777" w:rsidR="00A30E8C" w:rsidRDefault="00FC1A4A" w:rsidP="001509A0">
            <w:r>
              <w:t>4</w:t>
            </w:r>
          </w:p>
        </w:tc>
        <w:tc>
          <w:tcPr>
            <w:tcW w:w="317" w:type="pct"/>
          </w:tcPr>
          <w:p w14:paraId="0DFA7661" w14:textId="77777777" w:rsidR="00A30E8C" w:rsidRDefault="00FC1A4A" w:rsidP="001509A0">
            <w:r>
              <w:t>5</w:t>
            </w:r>
          </w:p>
        </w:tc>
        <w:tc>
          <w:tcPr>
            <w:tcW w:w="316" w:type="pct"/>
          </w:tcPr>
          <w:p w14:paraId="5C9C1638" w14:textId="77777777" w:rsidR="00A30E8C" w:rsidRDefault="00FC1A4A" w:rsidP="001509A0">
            <w:r>
              <w:t>6</w:t>
            </w:r>
          </w:p>
        </w:tc>
        <w:tc>
          <w:tcPr>
            <w:tcW w:w="317" w:type="pct"/>
          </w:tcPr>
          <w:p w14:paraId="6B0D37E9" w14:textId="77777777" w:rsidR="00A30E8C" w:rsidRDefault="00FC1A4A" w:rsidP="001509A0">
            <w:r>
              <w:t>7</w:t>
            </w:r>
          </w:p>
        </w:tc>
        <w:tc>
          <w:tcPr>
            <w:tcW w:w="317" w:type="pct"/>
          </w:tcPr>
          <w:p w14:paraId="7526D01D" w14:textId="77777777" w:rsidR="00A30E8C" w:rsidRDefault="00FC1A4A" w:rsidP="001509A0">
            <w:r>
              <w:t>8</w:t>
            </w:r>
          </w:p>
        </w:tc>
        <w:tc>
          <w:tcPr>
            <w:tcW w:w="317" w:type="pct"/>
          </w:tcPr>
          <w:p w14:paraId="6D0AED15" w14:textId="77777777" w:rsidR="00A30E8C" w:rsidRDefault="00FC1A4A" w:rsidP="001509A0">
            <w:r>
              <w:t>9</w:t>
            </w:r>
          </w:p>
        </w:tc>
        <w:tc>
          <w:tcPr>
            <w:tcW w:w="317" w:type="pct"/>
          </w:tcPr>
          <w:p w14:paraId="573624E8" w14:textId="77777777" w:rsidR="00A30E8C" w:rsidRDefault="00FC1A4A" w:rsidP="001509A0">
            <w:r>
              <w:t>10</w:t>
            </w:r>
          </w:p>
        </w:tc>
        <w:tc>
          <w:tcPr>
            <w:tcW w:w="903" w:type="pct"/>
          </w:tcPr>
          <w:p w14:paraId="5332AFDF" w14:textId="77777777" w:rsidR="00A30E8C" w:rsidRDefault="00A30E8C"/>
        </w:tc>
      </w:tr>
      <w:tr w:rsidR="00991CF4" w:rsidRPr="00991CF4" w14:paraId="7956EC00" w14:textId="77777777" w:rsidTr="001509A0">
        <w:tc>
          <w:tcPr>
            <w:tcW w:w="931" w:type="pct"/>
          </w:tcPr>
          <w:p w14:paraId="2A03E17F" w14:textId="77777777" w:rsidR="00A30E8C" w:rsidRDefault="00A30E8C"/>
        </w:tc>
        <w:tc>
          <w:tcPr>
            <w:tcW w:w="316" w:type="pct"/>
          </w:tcPr>
          <w:p w14:paraId="71EE881F" w14:textId="77777777" w:rsidR="00A30E8C" w:rsidRDefault="00FC1A4A" w:rsidP="001509A0">
            <w:r>
              <w:t>1</w:t>
            </w:r>
          </w:p>
        </w:tc>
        <w:tc>
          <w:tcPr>
            <w:tcW w:w="317" w:type="pct"/>
          </w:tcPr>
          <w:p w14:paraId="66E8F5EF" w14:textId="77777777" w:rsidR="00A30E8C" w:rsidRDefault="00FC1A4A" w:rsidP="001509A0">
            <w:r>
              <w:t>2</w:t>
            </w:r>
          </w:p>
        </w:tc>
        <w:tc>
          <w:tcPr>
            <w:tcW w:w="317" w:type="pct"/>
          </w:tcPr>
          <w:p w14:paraId="122FC897" w14:textId="77777777" w:rsidR="00A30E8C" w:rsidRDefault="00FC1A4A" w:rsidP="001509A0">
            <w:r>
              <w:t>3</w:t>
            </w:r>
          </w:p>
        </w:tc>
        <w:tc>
          <w:tcPr>
            <w:tcW w:w="317" w:type="pct"/>
          </w:tcPr>
          <w:p w14:paraId="4E2EF882" w14:textId="77777777" w:rsidR="00A30E8C" w:rsidRDefault="00FC1A4A" w:rsidP="001509A0">
            <w:r>
              <w:t>4</w:t>
            </w:r>
          </w:p>
        </w:tc>
        <w:tc>
          <w:tcPr>
            <w:tcW w:w="317" w:type="pct"/>
          </w:tcPr>
          <w:p w14:paraId="7B008125" w14:textId="77777777" w:rsidR="00A30E8C" w:rsidRDefault="00FC1A4A" w:rsidP="001509A0">
            <w:r>
              <w:t>5</w:t>
            </w:r>
          </w:p>
        </w:tc>
        <w:tc>
          <w:tcPr>
            <w:tcW w:w="316" w:type="pct"/>
          </w:tcPr>
          <w:p w14:paraId="5D675430" w14:textId="77777777" w:rsidR="00A30E8C" w:rsidRDefault="00FC1A4A" w:rsidP="001509A0">
            <w:r>
              <w:t>6</w:t>
            </w:r>
          </w:p>
        </w:tc>
        <w:tc>
          <w:tcPr>
            <w:tcW w:w="317" w:type="pct"/>
          </w:tcPr>
          <w:p w14:paraId="60159711" w14:textId="77777777" w:rsidR="00A30E8C" w:rsidRDefault="00FC1A4A" w:rsidP="001509A0">
            <w:r>
              <w:t>7</w:t>
            </w:r>
          </w:p>
        </w:tc>
        <w:tc>
          <w:tcPr>
            <w:tcW w:w="317" w:type="pct"/>
          </w:tcPr>
          <w:p w14:paraId="37515B04" w14:textId="77777777" w:rsidR="00A30E8C" w:rsidRDefault="00FC1A4A" w:rsidP="001509A0">
            <w:r>
              <w:t>8</w:t>
            </w:r>
          </w:p>
        </w:tc>
        <w:tc>
          <w:tcPr>
            <w:tcW w:w="317" w:type="pct"/>
          </w:tcPr>
          <w:p w14:paraId="471D7B40" w14:textId="77777777" w:rsidR="00A30E8C" w:rsidRDefault="00FC1A4A" w:rsidP="001509A0">
            <w:r>
              <w:t>9</w:t>
            </w:r>
          </w:p>
        </w:tc>
        <w:tc>
          <w:tcPr>
            <w:tcW w:w="317" w:type="pct"/>
          </w:tcPr>
          <w:p w14:paraId="510E1513" w14:textId="77777777" w:rsidR="00A30E8C" w:rsidRDefault="00FC1A4A" w:rsidP="001509A0">
            <w:r>
              <w:t>10</w:t>
            </w:r>
          </w:p>
        </w:tc>
        <w:tc>
          <w:tcPr>
            <w:tcW w:w="903" w:type="pct"/>
          </w:tcPr>
          <w:p w14:paraId="244B570A" w14:textId="77777777" w:rsidR="00A30E8C" w:rsidRDefault="00A30E8C"/>
        </w:tc>
      </w:tr>
      <w:tr w:rsidR="00991CF4" w:rsidRPr="00991CF4" w14:paraId="0C11192B" w14:textId="77777777" w:rsidTr="001509A0">
        <w:tc>
          <w:tcPr>
            <w:tcW w:w="931" w:type="pct"/>
          </w:tcPr>
          <w:p w14:paraId="16A8C63F" w14:textId="77777777" w:rsidR="00A30E8C" w:rsidRDefault="00A30E8C"/>
        </w:tc>
        <w:tc>
          <w:tcPr>
            <w:tcW w:w="316" w:type="pct"/>
          </w:tcPr>
          <w:p w14:paraId="63CA174E" w14:textId="77777777" w:rsidR="00A30E8C" w:rsidRDefault="00FC1A4A" w:rsidP="001509A0">
            <w:r>
              <w:t>1</w:t>
            </w:r>
          </w:p>
        </w:tc>
        <w:tc>
          <w:tcPr>
            <w:tcW w:w="317" w:type="pct"/>
          </w:tcPr>
          <w:p w14:paraId="5AED02EC" w14:textId="77777777" w:rsidR="00A30E8C" w:rsidRDefault="00FC1A4A" w:rsidP="001509A0">
            <w:r>
              <w:t>2</w:t>
            </w:r>
          </w:p>
        </w:tc>
        <w:tc>
          <w:tcPr>
            <w:tcW w:w="317" w:type="pct"/>
          </w:tcPr>
          <w:p w14:paraId="5195EDAD" w14:textId="77777777" w:rsidR="00A30E8C" w:rsidRDefault="00FC1A4A" w:rsidP="001509A0">
            <w:r>
              <w:t>3</w:t>
            </w:r>
          </w:p>
        </w:tc>
        <w:tc>
          <w:tcPr>
            <w:tcW w:w="317" w:type="pct"/>
          </w:tcPr>
          <w:p w14:paraId="7FCBECCC" w14:textId="77777777" w:rsidR="00A30E8C" w:rsidRDefault="00FC1A4A" w:rsidP="001509A0">
            <w:r>
              <w:t>4</w:t>
            </w:r>
          </w:p>
        </w:tc>
        <w:tc>
          <w:tcPr>
            <w:tcW w:w="317" w:type="pct"/>
          </w:tcPr>
          <w:p w14:paraId="4D483DFA" w14:textId="77777777" w:rsidR="00A30E8C" w:rsidRDefault="00FC1A4A" w:rsidP="001509A0">
            <w:r>
              <w:t>5</w:t>
            </w:r>
          </w:p>
        </w:tc>
        <w:tc>
          <w:tcPr>
            <w:tcW w:w="316" w:type="pct"/>
          </w:tcPr>
          <w:p w14:paraId="677E8100" w14:textId="77777777" w:rsidR="00A30E8C" w:rsidRDefault="00FC1A4A" w:rsidP="001509A0">
            <w:r>
              <w:t>6</w:t>
            </w:r>
          </w:p>
        </w:tc>
        <w:tc>
          <w:tcPr>
            <w:tcW w:w="317" w:type="pct"/>
          </w:tcPr>
          <w:p w14:paraId="7B27CD64" w14:textId="77777777" w:rsidR="00A30E8C" w:rsidRDefault="00FC1A4A" w:rsidP="001509A0">
            <w:r>
              <w:t>7</w:t>
            </w:r>
          </w:p>
        </w:tc>
        <w:tc>
          <w:tcPr>
            <w:tcW w:w="317" w:type="pct"/>
          </w:tcPr>
          <w:p w14:paraId="40FF60DA" w14:textId="77777777" w:rsidR="00A30E8C" w:rsidRDefault="00FC1A4A" w:rsidP="001509A0">
            <w:r>
              <w:t>8</w:t>
            </w:r>
          </w:p>
        </w:tc>
        <w:tc>
          <w:tcPr>
            <w:tcW w:w="317" w:type="pct"/>
          </w:tcPr>
          <w:p w14:paraId="203357D9" w14:textId="77777777" w:rsidR="00A30E8C" w:rsidRDefault="00FC1A4A" w:rsidP="001509A0">
            <w:r>
              <w:t>9</w:t>
            </w:r>
          </w:p>
        </w:tc>
        <w:tc>
          <w:tcPr>
            <w:tcW w:w="317" w:type="pct"/>
          </w:tcPr>
          <w:p w14:paraId="6CBDF2B3" w14:textId="77777777" w:rsidR="00A30E8C" w:rsidRDefault="00FC1A4A" w:rsidP="001509A0">
            <w:r>
              <w:t>10</w:t>
            </w:r>
          </w:p>
        </w:tc>
        <w:tc>
          <w:tcPr>
            <w:tcW w:w="903" w:type="pct"/>
          </w:tcPr>
          <w:p w14:paraId="4E14B92F" w14:textId="77777777" w:rsidR="00A30E8C" w:rsidRDefault="00A30E8C"/>
        </w:tc>
      </w:tr>
      <w:tr w:rsidR="00991CF4" w:rsidRPr="00991CF4" w14:paraId="47222061" w14:textId="77777777" w:rsidTr="001509A0">
        <w:tc>
          <w:tcPr>
            <w:tcW w:w="931" w:type="pct"/>
          </w:tcPr>
          <w:p w14:paraId="06FF38FA" w14:textId="77777777" w:rsidR="00A30E8C" w:rsidRDefault="00A30E8C"/>
        </w:tc>
        <w:tc>
          <w:tcPr>
            <w:tcW w:w="316" w:type="pct"/>
          </w:tcPr>
          <w:p w14:paraId="083984B3" w14:textId="77777777" w:rsidR="00A30E8C" w:rsidRDefault="00FC1A4A" w:rsidP="001509A0">
            <w:r>
              <w:t>1</w:t>
            </w:r>
          </w:p>
        </w:tc>
        <w:tc>
          <w:tcPr>
            <w:tcW w:w="317" w:type="pct"/>
          </w:tcPr>
          <w:p w14:paraId="21A46B25" w14:textId="77777777" w:rsidR="00A30E8C" w:rsidRDefault="00FC1A4A" w:rsidP="001509A0">
            <w:r>
              <w:t>2</w:t>
            </w:r>
          </w:p>
        </w:tc>
        <w:tc>
          <w:tcPr>
            <w:tcW w:w="317" w:type="pct"/>
          </w:tcPr>
          <w:p w14:paraId="3BAF330C" w14:textId="77777777" w:rsidR="00A30E8C" w:rsidRDefault="00FC1A4A" w:rsidP="001509A0">
            <w:r>
              <w:t>3</w:t>
            </w:r>
          </w:p>
        </w:tc>
        <w:tc>
          <w:tcPr>
            <w:tcW w:w="317" w:type="pct"/>
          </w:tcPr>
          <w:p w14:paraId="4B462D93" w14:textId="77777777" w:rsidR="00A30E8C" w:rsidRDefault="00FC1A4A" w:rsidP="001509A0">
            <w:r>
              <w:t>4</w:t>
            </w:r>
          </w:p>
        </w:tc>
        <w:tc>
          <w:tcPr>
            <w:tcW w:w="317" w:type="pct"/>
          </w:tcPr>
          <w:p w14:paraId="5E4F2E8D" w14:textId="77777777" w:rsidR="00A30E8C" w:rsidRDefault="00FC1A4A" w:rsidP="001509A0">
            <w:r>
              <w:t>5</w:t>
            </w:r>
          </w:p>
        </w:tc>
        <w:tc>
          <w:tcPr>
            <w:tcW w:w="316" w:type="pct"/>
          </w:tcPr>
          <w:p w14:paraId="1EB9C25F" w14:textId="77777777" w:rsidR="00A30E8C" w:rsidRDefault="00FC1A4A" w:rsidP="001509A0">
            <w:r>
              <w:t>6</w:t>
            </w:r>
          </w:p>
        </w:tc>
        <w:tc>
          <w:tcPr>
            <w:tcW w:w="317" w:type="pct"/>
          </w:tcPr>
          <w:p w14:paraId="5762869C" w14:textId="77777777" w:rsidR="00A30E8C" w:rsidRDefault="00FC1A4A" w:rsidP="001509A0">
            <w:r>
              <w:t>7</w:t>
            </w:r>
          </w:p>
        </w:tc>
        <w:tc>
          <w:tcPr>
            <w:tcW w:w="317" w:type="pct"/>
          </w:tcPr>
          <w:p w14:paraId="79D2EF2D" w14:textId="77777777" w:rsidR="00A30E8C" w:rsidRDefault="00FC1A4A" w:rsidP="001509A0">
            <w:r>
              <w:t>8</w:t>
            </w:r>
          </w:p>
        </w:tc>
        <w:tc>
          <w:tcPr>
            <w:tcW w:w="317" w:type="pct"/>
          </w:tcPr>
          <w:p w14:paraId="2C2E8FC1" w14:textId="77777777" w:rsidR="00A30E8C" w:rsidRDefault="00FC1A4A" w:rsidP="001509A0">
            <w:r>
              <w:t>9</w:t>
            </w:r>
          </w:p>
        </w:tc>
        <w:tc>
          <w:tcPr>
            <w:tcW w:w="317" w:type="pct"/>
          </w:tcPr>
          <w:p w14:paraId="114DA314" w14:textId="77777777" w:rsidR="00A30E8C" w:rsidRDefault="00FC1A4A" w:rsidP="001509A0">
            <w:r>
              <w:t>10</w:t>
            </w:r>
          </w:p>
        </w:tc>
        <w:tc>
          <w:tcPr>
            <w:tcW w:w="903" w:type="pct"/>
          </w:tcPr>
          <w:p w14:paraId="6A75E013" w14:textId="77777777" w:rsidR="00A30E8C" w:rsidRDefault="00A30E8C"/>
        </w:tc>
      </w:tr>
    </w:tbl>
    <w:p w14:paraId="0B570E38" w14:textId="1B34EB1D" w:rsidR="00665246" w:rsidRDefault="00FC1A4A" w:rsidP="001509A0">
      <w:pPr>
        <w:ind w:firstLine="360"/>
      </w:pPr>
      <w:r>
        <w:lastRenderedPageBreak/>
        <w:t xml:space="preserve">What other factors would you include within this profile? Place </w:t>
      </w:r>
      <w:r w:rsidR="00E26ADF">
        <w:t xml:space="preserve">them </w:t>
      </w:r>
      <w:r>
        <w:t>in the blank areas on the table</w:t>
      </w:r>
      <w:r w:rsidR="00E26ADF">
        <w:t>.</w:t>
      </w:r>
    </w:p>
    <w:sectPr w:rsidR="00665246" w:rsidSect="00D8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59809" w14:textId="77777777" w:rsidR="00BB404E" w:rsidRDefault="00BB404E">
      <w:r>
        <w:separator/>
      </w:r>
    </w:p>
  </w:endnote>
  <w:endnote w:type="continuationSeparator" w:id="0">
    <w:p w14:paraId="4D0D1167" w14:textId="77777777" w:rsidR="00BB404E" w:rsidRDefault="00BB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74E80" w14:textId="77777777" w:rsidR="00BF330D" w:rsidRDefault="00BF3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044D4" w14:textId="77777777" w:rsidR="00BF330D" w:rsidRDefault="00BF33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BA756" w14:textId="77777777" w:rsidR="00BF330D" w:rsidRDefault="00BF3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C9D36" w14:textId="77777777" w:rsidR="00BB404E" w:rsidRDefault="00BB404E">
      <w:r>
        <w:separator/>
      </w:r>
    </w:p>
  </w:footnote>
  <w:footnote w:type="continuationSeparator" w:id="0">
    <w:p w14:paraId="2A99CAB3" w14:textId="77777777" w:rsidR="00BB404E" w:rsidRDefault="00BB4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622E8" w14:textId="77777777" w:rsidR="00BF330D" w:rsidRDefault="00BF33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D4BA0" w14:textId="77777777" w:rsidR="006F059D" w:rsidRPr="0050025D" w:rsidRDefault="00170EA7" w:rsidP="00170EA7">
    <w:pPr>
      <w:pStyle w:val="Header"/>
      <w:jc w:val="right"/>
      <w:rPr>
        <w:i/>
      </w:rPr>
    </w:pPr>
    <w:r w:rsidRPr="00170EA7">
      <w:t>Castle &amp; Buckler.,</w:t>
    </w:r>
    <w:r w:rsidRPr="00170EA7">
      <w:rPr>
        <w:i/>
      </w:rPr>
      <w:t xml:space="preserve"> Psychology for Teachers</w:t>
    </w:r>
    <w:r w:rsidR="00BF330D">
      <w:rPr>
        <w:i/>
      </w:rPr>
      <w:t>, 3e</w:t>
    </w:r>
  </w:p>
  <w:p w14:paraId="4ACB2C70" w14:textId="77777777" w:rsidR="004762E3" w:rsidRPr="006F059D" w:rsidRDefault="006F059D" w:rsidP="00170EA7">
    <w:pPr>
      <w:pStyle w:val="Header"/>
      <w:jc w:val="right"/>
    </w:pPr>
    <w:r w:rsidRPr="0050025D">
      <w:t>SAGE Publishing, 202</w:t>
    </w:r>
    <w:r w:rsidR="00FD6C0D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AF3F4" w14:textId="77777777" w:rsidR="00BF330D" w:rsidRDefault="00BF3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CF4"/>
    <w:rsid w:val="00024CB8"/>
    <w:rsid w:val="00033437"/>
    <w:rsid w:val="000F388C"/>
    <w:rsid w:val="001509A0"/>
    <w:rsid w:val="0015405F"/>
    <w:rsid w:val="00170EA7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3947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593F03"/>
    <w:rsid w:val="005A6258"/>
    <w:rsid w:val="00616A17"/>
    <w:rsid w:val="00637127"/>
    <w:rsid w:val="006376F7"/>
    <w:rsid w:val="006537C0"/>
    <w:rsid w:val="00661127"/>
    <w:rsid w:val="00665246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47EBE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17793"/>
    <w:rsid w:val="00931319"/>
    <w:rsid w:val="00956287"/>
    <w:rsid w:val="0096128C"/>
    <w:rsid w:val="00963D40"/>
    <w:rsid w:val="00974AA9"/>
    <w:rsid w:val="00991CF3"/>
    <w:rsid w:val="00991CF4"/>
    <w:rsid w:val="009A40A6"/>
    <w:rsid w:val="009B2FE8"/>
    <w:rsid w:val="009B7BBD"/>
    <w:rsid w:val="00A059F3"/>
    <w:rsid w:val="00A1465F"/>
    <w:rsid w:val="00A30E8C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BB404E"/>
    <w:rsid w:val="00BF330D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06AE"/>
    <w:rsid w:val="00E21D27"/>
    <w:rsid w:val="00E26ADF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C1A4A"/>
    <w:rsid w:val="00FD1C35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8A6E5F"/>
  <w15:docId w15:val="{DDBC612D-9165-4316-8C72-81EDFCE6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CF4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table" w:customStyle="1" w:styleId="TableGrid2">
    <w:name w:val="Table Grid2"/>
    <w:basedOn w:val="TableNormal"/>
    <w:uiPriority w:val="59"/>
    <w:rsid w:val="00991CF4"/>
    <w:rPr>
      <w:rFonts w:asciiTheme="minorHAnsi" w:eastAsia="Calibr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91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FH\Ancillary\Castle%20OR\Castle%20OR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D87D2-0A2E-4BF3-9EB0-5555ED82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6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1258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7</cp:revision>
  <dcterms:created xsi:type="dcterms:W3CDTF">2021-05-13T01:14:00Z</dcterms:created>
  <dcterms:modified xsi:type="dcterms:W3CDTF">2021-06-04T13:48:00Z</dcterms:modified>
</cp:coreProperties>
</file>