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41D2" w14:textId="77777777" w:rsidR="00752538" w:rsidRDefault="009806A9" w:rsidP="00A10750">
      <w:pPr>
        <w:pStyle w:val="Title"/>
        <w:rPr>
          <w:rFonts w:eastAsia="Calibri"/>
        </w:rPr>
      </w:pPr>
      <w:r w:rsidRPr="009806A9">
        <w:rPr>
          <w:rFonts w:eastAsia="Calibri"/>
        </w:rPr>
        <w:t>Activity sheet</w:t>
      </w:r>
    </w:p>
    <w:p w14:paraId="3189DE0C" w14:textId="77777777" w:rsidR="00752538" w:rsidRDefault="009806A9" w:rsidP="00A10750">
      <w:pPr>
        <w:pStyle w:val="Heading1"/>
        <w:rPr>
          <w:rFonts w:eastAsia="Calibri"/>
        </w:rPr>
      </w:pPr>
      <w:r w:rsidRPr="00A70A18">
        <w:rPr>
          <w:rFonts w:eastAsia="Calibri"/>
        </w:rPr>
        <w:t xml:space="preserve">Activity: </w:t>
      </w:r>
      <w:r>
        <w:rPr>
          <w:rFonts w:eastAsia="Calibri"/>
        </w:rPr>
        <w:t>Dr. Frankenstein’s Teacher (Adapted f</w:t>
      </w:r>
      <w:r w:rsidRPr="00A70A18">
        <w:rPr>
          <w:rFonts w:eastAsia="Calibri"/>
        </w:rPr>
        <w:t>r</w:t>
      </w:r>
      <w:r>
        <w:rPr>
          <w:rFonts w:eastAsia="Calibri"/>
        </w:rPr>
        <w:t>om Castle and Buckler, 2021: 440)</w:t>
      </w:r>
    </w:p>
    <w:p w14:paraId="68955BB6" w14:textId="77777777" w:rsidR="00752538" w:rsidRDefault="009806A9" w:rsidP="00A10750">
      <w:pPr>
        <w:rPr>
          <w:rFonts w:eastAsia="Calibri"/>
        </w:rPr>
      </w:pPr>
      <w:r>
        <w:rPr>
          <w:rFonts w:eastAsia="Calibri"/>
        </w:rPr>
        <w:t>If you were Dr. Frankenstein, what components from different teachers would you combine to form your ideal teacher?</w:t>
      </w:r>
    </w:p>
    <w:p w14:paraId="44EC4104" w14:textId="77777777" w:rsidR="00752538" w:rsidRDefault="009806A9" w:rsidP="00A10750">
      <w:pPr>
        <w:ind w:firstLine="360"/>
        <w:rPr>
          <w:rFonts w:eastAsia="Calibri"/>
        </w:rPr>
      </w:pPr>
      <w:r>
        <w:rPr>
          <w:rFonts w:eastAsia="Calibri"/>
        </w:rPr>
        <w:t>You could consider this in relation to the teachers you have experienced in both formal and informal contexts, teachers you have worked with, your peers, and so on.</w:t>
      </w:r>
    </w:p>
    <w:p w14:paraId="3686FF82" w14:textId="77777777" w:rsidR="009806A9" w:rsidRDefault="00A10750" w:rsidP="00AF0334">
      <w:pPr>
        <w:jc w:val="both"/>
        <w:rPr>
          <w:rFonts w:eastAsia="Calibri"/>
        </w:rPr>
      </w:pPr>
      <w:r>
        <w:rPr>
          <w:rFonts w:eastAsia="Calibri"/>
          <w:noProof/>
          <w:lang w:val="en-GB" w:eastAsia="en-GB"/>
        </w:rPr>
        <w:pict w14:anchorId="6ED8A35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15pt;margin-top:11.6pt;width:428.25pt;height:396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">
            <v:textbox>
              <w:txbxContent>
                <w:p w14:paraId="1EBEA0F7" w14:textId="77777777" w:rsidR="009806A9" w:rsidRDefault="009806A9"/>
              </w:txbxContent>
            </v:textbox>
          </v:shape>
        </w:pict>
      </w:r>
    </w:p>
    <w:p w14:paraId="7404FBE2" w14:textId="77777777" w:rsidR="009806A9" w:rsidRDefault="009806A9" w:rsidP="00FA50BF">
      <w:pPr>
        <w:jc w:val="center"/>
        <w:rPr>
          <w:rFonts w:eastAsia="Calibri"/>
          <w:noProof/>
        </w:rPr>
      </w:pPr>
    </w:p>
    <w:p w14:paraId="7E400F40" w14:textId="77777777" w:rsidR="009806A9" w:rsidRDefault="009806A9" w:rsidP="00FA50BF">
      <w:pPr>
        <w:jc w:val="center"/>
        <w:rPr>
          <w:rFonts w:eastAsia="Calibri"/>
          <w:noProof/>
        </w:rPr>
      </w:pPr>
    </w:p>
    <w:p w14:paraId="7A95F7B8" w14:textId="77777777" w:rsidR="009806A9" w:rsidRDefault="009806A9" w:rsidP="00FA50BF">
      <w:pPr>
        <w:jc w:val="center"/>
        <w:rPr>
          <w:rFonts w:eastAsia="Calibri"/>
        </w:rPr>
      </w:pPr>
    </w:p>
    <w:p w14:paraId="664D3638" w14:textId="77777777" w:rsidR="009806A9" w:rsidRDefault="009806A9" w:rsidP="00FA50BF">
      <w:pPr>
        <w:jc w:val="center"/>
        <w:rPr>
          <w:rFonts w:eastAsia="Calibri"/>
        </w:rPr>
      </w:pPr>
    </w:p>
    <w:p w14:paraId="3B25DD3B" w14:textId="77777777" w:rsidR="009806A9" w:rsidRDefault="009806A9" w:rsidP="00FA50BF">
      <w:pPr>
        <w:jc w:val="center"/>
        <w:rPr>
          <w:rFonts w:eastAsia="Calibri"/>
        </w:rPr>
      </w:pPr>
    </w:p>
    <w:p w14:paraId="36A506F0" w14:textId="77777777" w:rsidR="009806A9" w:rsidRPr="00FA50BF" w:rsidRDefault="009806A9" w:rsidP="00FA50BF">
      <w:pPr>
        <w:jc w:val="center"/>
        <w:rPr>
          <w:rFonts w:eastAsia="Calibri"/>
        </w:rPr>
      </w:pPr>
    </w:p>
    <w:p w14:paraId="7407EB3E" w14:textId="77777777" w:rsidR="0070463C" w:rsidRPr="0070463C" w:rsidRDefault="0070463C" w:rsidP="0070463C"/>
    <w:sectPr w:rsidR="0070463C" w:rsidRPr="0070463C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35D6" w14:textId="77777777" w:rsidR="00AA0EF6" w:rsidRDefault="00AA0EF6">
      <w:r>
        <w:separator/>
      </w:r>
    </w:p>
  </w:endnote>
  <w:endnote w:type="continuationSeparator" w:id="0">
    <w:p w14:paraId="4E0A78D2" w14:textId="77777777" w:rsidR="00AA0EF6" w:rsidRDefault="00A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EC5E" w14:textId="77777777" w:rsidR="00187617" w:rsidRDefault="00187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5C23" w14:textId="77777777" w:rsidR="00187617" w:rsidRDefault="00187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D759" w14:textId="77777777" w:rsidR="00187617" w:rsidRDefault="0018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C163" w14:textId="77777777" w:rsidR="00AA0EF6" w:rsidRDefault="00AA0EF6">
      <w:r>
        <w:separator/>
      </w:r>
    </w:p>
  </w:footnote>
  <w:footnote w:type="continuationSeparator" w:id="0">
    <w:p w14:paraId="2588EEA7" w14:textId="77777777" w:rsidR="00AA0EF6" w:rsidRDefault="00AA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BE6C" w14:textId="77777777" w:rsidR="00187617" w:rsidRDefault="00187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389A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187617">
      <w:rPr>
        <w:i/>
      </w:rPr>
      <w:t>, 3e</w:t>
    </w:r>
  </w:p>
  <w:p w14:paraId="07A14F9B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7D1B" w14:textId="77777777" w:rsidR="00187617" w:rsidRDefault="0018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6A9"/>
    <w:rsid w:val="00017FC1"/>
    <w:rsid w:val="00024CB8"/>
    <w:rsid w:val="00033437"/>
    <w:rsid w:val="000F388C"/>
    <w:rsid w:val="0015405F"/>
    <w:rsid w:val="00170EA7"/>
    <w:rsid w:val="0017404C"/>
    <w:rsid w:val="00185227"/>
    <w:rsid w:val="0018761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3CB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164DD"/>
    <w:rsid w:val="0072507A"/>
    <w:rsid w:val="00747EBE"/>
    <w:rsid w:val="00752538"/>
    <w:rsid w:val="007557A1"/>
    <w:rsid w:val="00761723"/>
    <w:rsid w:val="007754CB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806A9"/>
    <w:rsid w:val="00991CF3"/>
    <w:rsid w:val="009A40A6"/>
    <w:rsid w:val="009B2FE8"/>
    <w:rsid w:val="009B7BBD"/>
    <w:rsid w:val="00A059F3"/>
    <w:rsid w:val="00A10750"/>
    <w:rsid w:val="00A1465F"/>
    <w:rsid w:val="00A324FE"/>
    <w:rsid w:val="00A44E55"/>
    <w:rsid w:val="00A77424"/>
    <w:rsid w:val="00A84C45"/>
    <w:rsid w:val="00AA0EF6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398CECF"/>
  <w15:docId w15:val="{61322FE7-C20E-4EF4-B519-FB827890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6A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7E5F-DF01-448F-B372-4F96F1D0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386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4</cp:revision>
  <dcterms:created xsi:type="dcterms:W3CDTF">2021-05-13T01:17:00Z</dcterms:created>
  <dcterms:modified xsi:type="dcterms:W3CDTF">2021-06-04T13:44:00Z</dcterms:modified>
</cp:coreProperties>
</file>