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6B03" w14:textId="77777777" w:rsidR="0035710F" w:rsidRDefault="0035710F" w:rsidP="0035710F">
      <w:pPr>
        <w:pStyle w:val="Title"/>
        <w:spacing w:line="360" w:lineRule="auto"/>
        <w:rPr>
          <w:rFonts w:eastAsia="Calibri"/>
        </w:rPr>
      </w:pPr>
      <w:r w:rsidRPr="0035710F">
        <w:rPr>
          <w:rFonts w:eastAsia="Calibri"/>
        </w:rPr>
        <w:t>Activity sheet</w:t>
      </w:r>
    </w:p>
    <w:p w14:paraId="3081081D" w14:textId="77777777" w:rsidR="0035710F" w:rsidRDefault="0035710F" w:rsidP="0035710F">
      <w:pPr>
        <w:pStyle w:val="Heading1"/>
        <w:rPr>
          <w:rFonts w:eastAsia="Calibri"/>
        </w:rPr>
      </w:pPr>
      <w:r w:rsidRPr="00A70A18">
        <w:rPr>
          <w:rFonts w:eastAsia="Calibri"/>
        </w:rPr>
        <w:t xml:space="preserve">Activity: </w:t>
      </w:r>
      <w:r>
        <w:rPr>
          <w:rFonts w:eastAsia="Calibri"/>
        </w:rPr>
        <w:t>The ideal teacher (Adapted f</w:t>
      </w:r>
      <w:r w:rsidRPr="00A70A18">
        <w:rPr>
          <w:rFonts w:eastAsia="Calibri"/>
        </w:rPr>
        <w:t>r</w:t>
      </w:r>
      <w:r>
        <w:rPr>
          <w:rFonts w:eastAsia="Calibri"/>
        </w:rPr>
        <w:t>om Castle and Buckler, 2021: 441)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35710F" w14:paraId="4DC70901" w14:textId="77777777" w:rsidTr="0035710F">
        <w:trPr>
          <w:trHeight w:val="2645"/>
        </w:trPr>
        <w:tc>
          <w:tcPr>
            <w:tcW w:w="9216" w:type="dxa"/>
          </w:tcPr>
          <w:p w14:paraId="612118F3" w14:textId="77777777" w:rsidR="0035710F" w:rsidRDefault="0035710F" w:rsidP="0035710F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By yourself, make a list of the qualities of an ideal teacher.</w:t>
            </w:r>
          </w:p>
        </w:tc>
      </w:tr>
    </w:tbl>
    <w:p w14:paraId="67B14653" w14:textId="77777777" w:rsidR="0035710F" w:rsidRDefault="0035710F" w:rsidP="0035710F">
      <w:pPr>
        <w:spacing w:line="360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35710F" w14:paraId="3C077B10" w14:textId="77777777" w:rsidTr="0035710F">
        <w:trPr>
          <w:trHeight w:val="2717"/>
        </w:trPr>
        <w:tc>
          <w:tcPr>
            <w:tcW w:w="9242" w:type="dxa"/>
          </w:tcPr>
          <w:p w14:paraId="16E3CBA0" w14:textId="77777777" w:rsidR="0035710F" w:rsidRDefault="0035710F" w:rsidP="0035710F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Ask your learners what makes an ideal teacher, perhaps through a discussion or through developing a questionnaire.</w:t>
            </w:r>
          </w:p>
        </w:tc>
      </w:tr>
    </w:tbl>
    <w:p w14:paraId="0608E8A9" w14:textId="77777777" w:rsidR="0035710F" w:rsidRDefault="0035710F" w:rsidP="0035710F">
      <w:pPr>
        <w:spacing w:line="360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35710F" w14:paraId="06A121BF" w14:textId="77777777" w:rsidTr="005461D6">
        <w:trPr>
          <w:trHeight w:val="2897"/>
        </w:trPr>
        <w:tc>
          <w:tcPr>
            <w:tcW w:w="9242" w:type="dxa"/>
          </w:tcPr>
          <w:p w14:paraId="1ED258B0" w14:textId="731446DF" w:rsidR="0035710F" w:rsidRDefault="0035710F" w:rsidP="0035710F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Ask a couple of other teachers about their </w:t>
            </w:r>
            <w:r w:rsidR="00760041">
              <w:rPr>
                <w:rFonts w:eastAsia="Calibri" w:cs="Times New Roman"/>
              </w:rPr>
              <w:t xml:space="preserve">views </w:t>
            </w:r>
            <w:r>
              <w:rPr>
                <w:rFonts w:eastAsia="Calibri" w:cs="Times New Roman"/>
              </w:rPr>
              <w:t>of an ideal teacher.</w:t>
            </w:r>
          </w:p>
        </w:tc>
      </w:tr>
    </w:tbl>
    <w:p w14:paraId="6E984CA3" w14:textId="77777777" w:rsidR="0070463C" w:rsidRPr="0070463C" w:rsidRDefault="0070463C" w:rsidP="0035710F">
      <w:pPr>
        <w:spacing w:line="360" w:lineRule="auto"/>
      </w:pPr>
    </w:p>
    <w:sectPr w:rsidR="0070463C" w:rsidRPr="0070463C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D9F0" w14:textId="77777777" w:rsidR="00F8078B" w:rsidRDefault="00F8078B">
      <w:r>
        <w:separator/>
      </w:r>
    </w:p>
  </w:endnote>
  <w:endnote w:type="continuationSeparator" w:id="0">
    <w:p w14:paraId="435A3EBA" w14:textId="77777777" w:rsidR="00F8078B" w:rsidRDefault="00F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B074" w14:textId="77777777" w:rsidR="00E761A8" w:rsidRDefault="00E76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0068" w14:textId="77777777" w:rsidR="00E761A8" w:rsidRDefault="00E76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2EA5" w14:textId="77777777" w:rsidR="00E761A8" w:rsidRDefault="00E7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8458" w14:textId="77777777" w:rsidR="00F8078B" w:rsidRDefault="00F8078B">
      <w:r>
        <w:separator/>
      </w:r>
    </w:p>
  </w:footnote>
  <w:footnote w:type="continuationSeparator" w:id="0">
    <w:p w14:paraId="6A8C467B" w14:textId="77777777" w:rsidR="00F8078B" w:rsidRDefault="00F8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65F3" w14:textId="77777777" w:rsidR="00E761A8" w:rsidRDefault="00E76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FCCE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E761A8">
      <w:rPr>
        <w:i/>
      </w:rPr>
      <w:t>, 3e</w:t>
    </w:r>
  </w:p>
  <w:p w14:paraId="4B035F93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C497" w14:textId="77777777" w:rsidR="00E761A8" w:rsidRDefault="00E76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0F"/>
    <w:rsid w:val="00024CB8"/>
    <w:rsid w:val="00033437"/>
    <w:rsid w:val="000F388C"/>
    <w:rsid w:val="00132199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5710F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40C2F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366B2"/>
    <w:rsid w:val="00542CC3"/>
    <w:rsid w:val="005461D6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0041"/>
    <w:rsid w:val="00761723"/>
    <w:rsid w:val="007B2823"/>
    <w:rsid w:val="007B669D"/>
    <w:rsid w:val="00804E85"/>
    <w:rsid w:val="00811EC9"/>
    <w:rsid w:val="00812742"/>
    <w:rsid w:val="00815466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0A67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C74FA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761A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078B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24FEAE"/>
  <w15:docId w15:val="{A9854F32-8E9A-4D63-8038-C840523D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710F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1B50-DC68-4DAB-8996-E69A5B7B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341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2021-05-13T01:19:00Z</dcterms:created>
  <dcterms:modified xsi:type="dcterms:W3CDTF">2021-06-04T13:49:00Z</dcterms:modified>
</cp:coreProperties>
</file>