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31D2" w14:textId="77777777" w:rsidR="00483F5A" w:rsidRPr="006A399E" w:rsidRDefault="00483F5A" w:rsidP="00483F5A">
      <w:pPr>
        <w:pStyle w:val="CAPFiguretablenoandcaption"/>
        <w:jc w:val="left"/>
        <w:rPr>
          <w:b/>
        </w:rPr>
      </w:pPr>
      <w:bookmarkStart w:id="0" w:name="_GoBack"/>
      <w:r w:rsidRPr="006A399E">
        <w:rPr>
          <w:b/>
        </w:rPr>
        <w:t>Research Design Template for an Academic Study</w:t>
      </w:r>
    </w:p>
    <w:bookmarkEnd w:id="0"/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603"/>
        <w:gridCol w:w="1469"/>
        <w:gridCol w:w="1832"/>
        <w:gridCol w:w="1803"/>
        <w:gridCol w:w="2282"/>
      </w:tblGrid>
      <w:tr w:rsidR="00483F5A" w:rsidRPr="006A399E" w14:paraId="182C2BF8" w14:textId="77777777" w:rsidTr="006A399E">
        <w:trPr>
          <w:trHeight w:val="60"/>
        </w:trPr>
        <w:tc>
          <w:tcPr>
            <w:tcW w:w="241" w:type="pct"/>
          </w:tcPr>
          <w:p w14:paraId="3CDA2BA4" w14:textId="77777777" w:rsidR="00483F5A" w:rsidRPr="006A399E" w:rsidRDefault="00483F5A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</w:p>
        </w:tc>
        <w:tc>
          <w:tcPr>
            <w:tcW w:w="806" w:type="pct"/>
          </w:tcPr>
          <w:p w14:paraId="18C91137" w14:textId="77777777" w:rsidR="00483F5A" w:rsidRPr="006A399E" w:rsidRDefault="00483F5A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6A399E">
              <w:rPr>
                <w:b/>
                <w:i w:val="0"/>
                <w:sz w:val="24"/>
              </w:rPr>
              <w:t>Epistemology</w:t>
            </w:r>
          </w:p>
        </w:tc>
        <w:tc>
          <w:tcPr>
            <w:tcW w:w="789" w:type="pct"/>
          </w:tcPr>
          <w:p w14:paraId="74A62E43" w14:textId="77777777" w:rsidR="00483F5A" w:rsidRPr="006A399E" w:rsidRDefault="00483F5A" w:rsidP="006A399E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6A399E">
              <w:rPr>
                <w:b/>
                <w:i w:val="0"/>
                <w:sz w:val="24"/>
              </w:rPr>
              <w:t xml:space="preserve">Strong </w:t>
            </w:r>
            <w:r w:rsidR="006A399E">
              <w:rPr>
                <w:b/>
                <w:i w:val="0"/>
                <w:sz w:val="24"/>
              </w:rPr>
              <w:t>p</w:t>
            </w:r>
            <w:r w:rsidRPr="006A399E">
              <w:rPr>
                <w:b/>
                <w:i w:val="0"/>
                <w:sz w:val="24"/>
              </w:rPr>
              <w:t>ositivist</w:t>
            </w:r>
          </w:p>
        </w:tc>
        <w:tc>
          <w:tcPr>
            <w:tcW w:w="1020" w:type="pct"/>
          </w:tcPr>
          <w:p w14:paraId="2649C4E4" w14:textId="77777777" w:rsidR="00483F5A" w:rsidRPr="006A399E" w:rsidRDefault="00483F5A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6A399E">
              <w:rPr>
                <w:b/>
                <w:i w:val="0"/>
                <w:sz w:val="24"/>
              </w:rPr>
              <w:t>Positivist</w:t>
            </w:r>
          </w:p>
        </w:tc>
        <w:tc>
          <w:tcPr>
            <w:tcW w:w="905" w:type="pct"/>
          </w:tcPr>
          <w:p w14:paraId="77131EBD" w14:textId="77777777" w:rsidR="00483F5A" w:rsidRPr="006A399E" w:rsidRDefault="00483F5A" w:rsidP="00833D83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6A399E">
              <w:rPr>
                <w:b/>
                <w:i w:val="0"/>
                <w:sz w:val="24"/>
              </w:rPr>
              <w:t>Constructionist</w:t>
            </w:r>
          </w:p>
        </w:tc>
        <w:tc>
          <w:tcPr>
            <w:tcW w:w="1239" w:type="pct"/>
          </w:tcPr>
          <w:p w14:paraId="338F368A" w14:textId="77777777" w:rsidR="00483F5A" w:rsidRPr="006A399E" w:rsidRDefault="00483F5A" w:rsidP="006A399E">
            <w:pPr>
              <w:pStyle w:val="TCHTableColumnHead"/>
              <w:contextualSpacing w:val="0"/>
              <w:jc w:val="left"/>
              <w:rPr>
                <w:b/>
                <w:i w:val="0"/>
                <w:sz w:val="24"/>
              </w:rPr>
            </w:pPr>
            <w:r w:rsidRPr="006A399E">
              <w:rPr>
                <w:b/>
                <w:i w:val="0"/>
                <w:sz w:val="24"/>
              </w:rPr>
              <w:t xml:space="preserve">Strong </w:t>
            </w:r>
            <w:r w:rsidR="006A399E">
              <w:rPr>
                <w:b/>
                <w:i w:val="0"/>
                <w:sz w:val="24"/>
              </w:rPr>
              <w:t>c</w:t>
            </w:r>
            <w:r w:rsidRPr="006A399E">
              <w:rPr>
                <w:b/>
                <w:i w:val="0"/>
                <w:sz w:val="24"/>
              </w:rPr>
              <w:t>onstructionist</w:t>
            </w:r>
          </w:p>
        </w:tc>
      </w:tr>
      <w:tr w:rsidR="00483F5A" w:rsidRPr="00F47FBC" w14:paraId="4E4E030C" w14:textId="77777777" w:rsidTr="006A399E">
        <w:trPr>
          <w:trHeight w:val="60"/>
        </w:trPr>
        <w:tc>
          <w:tcPr>
            <w:tcW w:w="241" w:type="pct"/>
          </w:tcPr>
          <w:p w14:paraId="719F88C8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1</w:t>
            </w:r>
          </w:p>
        </w:tc>
        <w:tc>
          <w:tcPr>
            <w:tcW w:w="806" w:type="pct"/>
          </w:tcPr>
          <w:p w14:paraId="104F49A2" w14:textId="77777777"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Background</w:t>
            </w:r>
          </w:p>
        </w:tc>
        <w:tc>
          <w:tcPr>
            <w:tcW w:w="789" w:type="pct"/>
          </w:tcPr>
          <w:p w14:paraId="4CC891C2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is the theoretical problem and what studies have been conducted to date?</w:t>
            </w:r>
          </w:p>
        </w:tc>
        <w:tc>
          <w:tcPr>
            <w:tcW w:w="1020" w:type="pct"/>
          </w:tcPr>
          <w:p w14:paraId="458CAB60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is the theoretical problem and what studies have been conducted to date?</w:t>
            </w:r>
          </w:p>
        </w:tc>
        <w:tc>
          <w:tcPr>
            <w:tcW w:w="905" w:type="pct"/>
          </w:tcPr>
          <w:p w14:paraId="40974AEE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are the ongoing discussions among researchers and practitioners?</w:t>
            </w:r>
          </w:p>
        </w:tc>
        <w:tc>
          <w:tcPr>
            <w:tcW w:w="1239" w:type="pct"/>
          </w:tcPr>
          <w:p w14:paraId="07226A20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are the ongoing discussions among researchers and practitioners?</w:t>
            </w:r>
          </w:p>
        </w:tc>
      </w:tr>
      <w:tr w:rsidR="00483F5A" w:rsidRPr="00F47FBC" w14:paraId="35DD7AF2" w14:textId="77777777" w:rsidTr="006A399E">
        <w:trPr>
          <w:trHeight w:val="60"/>
        </w:trPr>
        <w:tc>
          <w:tcPr>
            <w:tcW w:w="241" w:type="pct"/>
          </w:tcPr>
          <w:p w14:paraId="21D7D0C2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2</w:t>
            </w:r>
          </w:p>
        </w:tc>
        <w:tc>
          <w:tcPr>
            <w:tcW w:w="806" w:type="pct"/>
          </w:tcPr>
          <w:p w14:paraId="6F705D71" w14:textId="77777777"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Rationale</w:t>
            </w:r>
          </w:p>
        </w:tc>
        <w:tc>
          <w:tcPr>
            <w:tcW w:w="789" w:type="pct"/>
          </w:tcPr>
          <w:p w14:paraId="44BDB661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is the main gap in existing knowledge?</w:t>
            </w:r>
          </w:p>
        </w:tc>
        <w:tc>
          <w:tcPr>
            <w:tcW w:w="1020" w:type="pct"/>
          </w:tcPr>
          <w:p w14:paraId="3D0A8AAB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are the main variables, and how are they related to one another?</w:t>
            </w:r>
          </w:p>
        </w:tc>
        <w:tc>
          <w:tcPr>
            <w:tcW w:w="905" w:type="pct"/>
          </w:tcPr>
          <w:p w14:paraId="58769D62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perspectives have been covered and what are missing?</w:t>
            </w:r>
          </w:p>
        </w:tc>
        <w:tc>
          <w:tcPr>
            <w:tcW w:w="1239" w:type="pct"/>
          </w:tcPr>
          <w:p w14:paraId="59809B95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 xml:space="preserve">What are the limitations in the discussions so far? </w:t>
            </w:r>
          </w:p>
        </w:tc>
      </w:tr>
      <w:tr w:rsidR="00483F5A" w:rsidRPr="00F47FBC" w14:paraId="6804B8D3" w14:textId="77777777" w:rsidTr="006A399E">
        <w:trPr>
          <w:trHeight w:val="60"/>
        </w:trPr>
        <w:tc>
          <w:tcPr>
            <w:tcW w:w="241" w:type="pct"/>
          </w:tcPr>
          <w:p w14:paraId="0CC26B43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3</w:t>
            </w:r>
          </w:p>
        </w:tc>
        <w:tc>
          <w:tcPr>
            <w:tcW w:w="806" w:type="pct"/>
          </w:tcPr>
          <w:p w14:paraId="1999988C" w14:textId="77777777" w:rsidR="00483F5A" w:rsidRPr="006A399E" w:rsidRDefault="00483F5A" w:rsidP="001458A8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 xml:space="preserve">Research </w:t>
            </w:r>
            <w:r w:rsidR="001458A8">
              <w:rPr>
                <w:b/>
                <w:sz w:val="24"/>
                <w:szCs w:val="24"/>
              </w:rPr>
              <w:t>a</w:t>
            </w:r>
            <w:r w:rsidRPr="006A399E">
              <w:rPr>
                <w:b/>
                <w:sz w:val="24"/>
                <w:szCs w:val="24"/>
              </w:rPr>
              <w:t>ims</w:t>
            </w:r>
          </w:p>
        </w:tc>
        <w:tc>
          <w:tcPr>
            <w:tcW w:w="789" w:type="pct"/>
          </w:tcPr>
          <w:p w14:paraId="347DF6F8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S</w:t>
            </w:r>
            <w:r w:rsidR="001458A8">
              <w:rPr>
                <w:sz w:val="24"/>
                <w:szCs w:val="24"/>
              </w:rPr>
              <w:t>pecify testable hypotheses</w:t>
            </w:r>
          </w:p>
        </w:tc>
        <w:tc>
          <w:tcPr>
            <w:tcW w:w="1020" w:type="pct"/>
          </w:tcPr>
          <w:p w14:paraId="5F786634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List</w:t>
            </w:r>
            <w:r w:rsidR="001458A8">
              <w:rPr>
                <w:sz w:val="24"/>
                <w:szCs w:val="24"/>
              </w:rPr>
              <w:t xml:space="preserve"> main propositions or questions</w:t>
            </w:r>
          </w:p>
        </w:tc>
        <w:tc>
          <w:tcPr>
            <w:tcW w:w="905" w:type="pct"/>
          </w:tcPr>
          <w:p w14:paraId="28F5B820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Ident</w:t>
            </w:r>
            <w:r w:rsidR="001458A8">
              <w:rPr>
                <w:sz w:val="24"/>
                <w:szCs w:val="24"/>
              </w:rPr>
              <w:t>ify the focal issue or question</w:t>
            </w:r>
          </w:p>
        </w:tc>
        <w:tc>
          <w:tcPr>
            <w:tcW w:w="1239" w:type="pct"/>
          </w:tcPr>
          <w:p w14:paraId="75A5784B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Explain how the research will</w:t>
            </w:r>
            <w:r w:rsidR="001458A8">
              <w:rPr>
                <w:sz w:val="24"/>
                <w:szCs w:val="24"/>
              </w:rPr>
              <w:t xml:space="preserve"> add to the existing discussion</w:t>
            </w:r>
          </w:p>
        </w:tc>
      </w:tr>
      <w:tr w:rsidR="00483F5A" w:rsidRPr="00F47FBC" w14:paraId="5AF1B84C" w14:textId="77777777" w:rsidTr="006A399E">
        <w:trPr>
          <w:trHeight w:val="60"/>
        </w:trPr>
        <w:tc>
          <w:tcPr>
            <w:tcW w:w="241" w:type="pct"/>
          </w:tcPr>
          <w:p w14:paraId="18335FEE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</w:tcPr>
          <w:p w14:paraId="05F3E8CF" w14:textId="77777777"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Setting</w:t>
            </w:r>
          </w:p>
        </w:tc>
        <w:tc>
          <w:tcPr>
            <w:tcW w:w="789" w:type="pct"/>
          </w:tcPr>
          <w:p w14:paraId="7936FB47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 xml:space="preserve">Determine the wider population from which you will </w:t>
            </w:r>
            <w:r w:rsidRPr="006A399E">
              <w:rPr>
                <w:sz w:val="24"/>
                <w:szCs w:val="24"/>
              </w:rPr>
              <w:lastRenderedPageBreak/>
              <w:t>draw your sample</w:t>
            </w:r>
          </w:p>
        </w:tc>
        <w:tc>
          <w:tcPr>
            <w:tcW w:w="1020" w:type="pct"/>
          </w:tcPr>
          <w:p w14:paraId="4D52C7D5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lastRenderedPageBreak/>
              <w:t xml:space="preserve">Determine the research setting and the population from which you will </w:t>
            </w:r>
            <w:r w:rsidRPr="006A399E">
              <w:rPr>
                <w:sz w:val="24"/>
                <w:szCs w:val="24"/>
              </w:rPr>
              <w:lastRenderedPageBreak/>
              <w:t>draw your sample</w:t>
            </w:r>
          </w:p>
        </w:tc>
        <w:tc>
          <w:tcPr>
            <w:tcW w:w="905" w:type="pct"/>
          </w:tcPr>
          <w:p w14:paraId="7BC905BA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lastRenderedPageBreak/>
              <w:t xml:space="preserve">Identify an appropriate research setting and justify your choice </w:t>
            </w:r>
          </w:p>
        </w:tc>
        <w:tc>
          <w:tcPr>
            <w:tcW w:w="1239" w:type="pct"/>
          </w:tcPr>
          <w:p w14:paraId="69ED981E" w14:textId="77777777" w:rsidR="00483F5A" w:rsidRPr="006A399E" w:rsidRDefault="00483F5A" w:rsidP="001458A8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 xml:space="preserve">Describe your research setting and justify that the methods you intend to use are </w:t>
            </w:r>
            <w:r w:rsidRPr="006A399E">
              <w:rPr>
                <w:sz w:val="24"/>
                <w:szCs w:val="24"/>
              </w:rPr>
              <w:lastRenderedPageBreak/>
              <w:t xml:space="preserve">appropriate to the setting </w:t>
            </w:r>
          </w:p>
        </w:tc>
      </w:tr>
      <w:tr w:rsidR="00483F5A" w:rsidRPr="00F47FBC" w14:paraId="6665388A" w14:textId="77777777" w:rsidTr="006A399E">
        <w:trPr>
          <w:trHeight w:val="60"/>
        </w:trPr>
        <w:tc>
          <w:tcPr>
            <w:tcW w:w="241" w:type="pct"/>
          </w:tcPr>
          <w:p w14:paraId="0638300D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06" w:type="pct"/>
          </w:tcPr>
          <w:p w14:paraId="3498208A" w14:textId="77777777" w:rsidR="00483F5A" w:rsidRPr="001458A8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1458A8">
              <w:rPr>
                <w:b/>
                <w:sz w:val="24"/>
                <w:szCs w:val="24"/>
              </w:rPr>
              <w:t>Data</w:t>
            </w:r>
          </w:p>
          <w:p w14:paraId="4B25225A" w14:textId="77777777" w:rsidR="00483F5A" w:rsidRPr="001458A8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1458A8">
              <w:rPr>
                <w:b/>
                <w:sz w:val="24"/>
                <w:szCs w:val="24"/>
              </w:rPr>
              <w:t>(see Chapters 6,</w:t>
            </w:r>
            <w:r w:rsidR="001458A8">
              <w:rPr>
                <w:b/>
                <w:sz w:val="24"/>
                <w:szCs w:val="24"/>
              </w:rPr>
              <w:t xml:space="preserve"> </w:t>
            </w:r>
            <w:r w:rsidRPr="001458A8">
              <w:rPr>
                <w:b/>
                <w:sz w:val="24"/>
                <w:szCs w:val="24"/>
              </w:rPr>
              <w:t>7 and 9)</w:t>
            </w:r>
          </w:p>
        </w:tc>
        <w:tc>
          <w:tcPr>
            <w:tcW w:w="789" w:type="pct"/>
          </w:tcPr>
          <w:p w14:paraId="6AA3B6D3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Define variables and determine measu</w:t>
            </w:r>
            <w:r w:rsidR="001458A8">
              <w:rPr>
                <w:sz w:val="24"/>
                <w:szCs w:val="24"/>
              </w:rPr>
              <w:t>res</w:t>
            </w:r>
          </w:p>
        </w:tc>
        <w:tc>
          <w:tcPr>
            <w:tcW w:w="1020" w:type="pct"/>
          </w:tcPr>
          <w:p w14:paraId="25A9BE94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Define dependent and independent v</w:t>
            </w:r>
            <w:r w:rsidR="001458A8">
              <w:rPr>
                <w:sz w:val="24"/>
                <w:szCs w:val="24"/>
              </w:rPr>
              <w:t>ariables and determine measures</w:t>
            </w:r>
          </w:p>
        </w:tc>
        <w:tc>
          <w:tcPr>
            <w:tcW w:w="905" w:type="pct"/>
          </w:tcPr>
          <w:p w14:paraId="7C010C41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Explain and justify a r</w:t>
            </w:r>
            <w:r w:rsidR="001458A8">
              <w:rPr>
                <w:sz w:val="24"/>
                <w:szCs w:val="24"/>
              </w:rPr>
              <w:t>ange of data collection methods</w:t>
            </w:r>
          </w:p>
        </w:tc>
        <w:tc>
          <w:tcPr>
            <w:tcW w:w="1239" w:type="pct"/>
          </w:tcPr>
          <w:p w14:paraId="4F40074F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Identify main sources of data. How will interviews be recorded/transcribed, etc.?</w:t>
            </w:r>
          </w:p>
        </w:tc>
      </w:tr>
      <w:tr w:rsidR="00483F5A" w:rsidRPr="00F47FBC" w14:paraId="5BB40E80" w14:textId="77777777" w:rsidTr="006A399E">
        <w:trPr>
          <w:trHeight w:val="60"/>
        </w:trPr>
        <w:tc>
          <w:tcPr>
            <w:tcW w:w="241" w:type="pct"/>
          </w:tcPr>
          <w:p w14:paraId="5436F3FA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6</w:t>
            </w:r>
          </w:p>
        </w:tc>
        <w:tc>
          <w:tcPr>
            <w:tcW w:w="806" w:type="pct"/>
          </w:tcPr>
          <w:p w14:paraId="5B3AA299" w14:textId="77777777"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Sampling</w:t>
            </w:r>
          </w:p>
          <w:p w14:paraId="737CAD2F" w14:textId="77777777"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(see Chapter</w:t>
            </w:r>
            <w:r w:rsidR="001458A8">
              <w:rPr>
                <w:b/>
                <w:sz w:val="24"/>
                <w:szCs w:val="24"/>
              </w:rPr>
              <w:t>s</w:t>
            </w:r>
            <w:r w:rsidRPr="006A399E">
              <w:rPr>
                <w:b/>
                <w:sz w:val="24"/>
                <w:szCs w:val="24"/>
              </w:rPr>
              <w:t xml:space="preserve"> 4 and 9)</w:t>
            </w:r>
          </w:p>
        </w:tc>
        <w:tc>
          <w:tcPr>
            <w:tcW w:w="789" w:type="pct"/>
          </w:tcPr>
          <w:p w14:paraId="110CC99B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Explain how group selection and comparison will eli</w:t>
            </w:r>
            <w:r w:rsidR="001458A8">
              <w:rPr>
                <w:sz w:val="24"/>
                <w:szCs w:val="24"/>
              </w:rPr>
              <w:t>minate alternative explanations</w:t>
            </w:r>
          </w:p>
        </w:tc>
        <w:tc>
          <w:tcPr>
            <w:tcW w:w="1020" w:type="pct"/>
          </w:tcPr>
          <w:p w14:paraId="329EF795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Justify sample size and explain how i</w:t>
            </w:r>
            <w:r w:rsidR="001458A8">
              <w:rPr>
                <w:sz w:val="24"/>
                <w:szCs w:val="24"/>
              </w:rPr>
              <w:t>t reflects the wider population</w:t>
            </w:r>
          </w:p>
        </w:tc>
        <w:tc>
          <w:tcPr>
            <w:tcW w:w="905" w:type="pct"/>
          </w:tcPr>
          <w:p w14:paraId="178CD26B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the sample enable different perspectives to be included?</w:t>
            </w:r>
          </w:p>
        </w:tc>
        <w:tc>
          <w:tcPr>
            <w:tcW w:w="1239" w:type="pct"/>
          </w:tcPr>
          <w:p w14:paraId="10710AB2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Explain sampling strategy. Will it be opportunistic, emergent, comparative, etc.?</w:t>
            </w:r>
          </w:p>
        </w:tc>
      </w:tr>
      <w:tr w:rsidR="00483F5A" w:rsidRPr="00F47FBC" w14:paraId="4A7299B5" w14:textId="77777777" w:rsidTr="006A399E">
        <w:trPr>
          <w:trHeight w:val="60"/>
        </w:trPr>
        <w:tc>
          <w:tcPr>
            <w:tcW w:w="241" w:type="pct"/>
          </w:tcPr>
          <w:p w14:paraId="259D3B6A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7</w:t>
            </w:r>
          </w:p>
        </w:tc>
        <w:tc>
          <w:tcPr>
            <w:tcW w:w="806" w:type="pct"/>
          </w:tcPr>
          <w:p w14:paraId="1BFD0F1A" w14:textId="77777777"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Access</w:t>
            </w:r>
          </w:p>
          <w:p w14:paraId="563917C2" w14:textId="77777777"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(see Chapter 5)</w:t>
            </w:r>
          </w:p>
        </w:tc>
        <w:tc>
          <w:tcPr>
            <w:tcW w:w="789" w:type="pct"/>
          </w:tcPr>
          <w:p w14:paraId="675159F8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are experimental subjects to be recruited?</w:t>
            </w:r>
          </w:p>
        </w:tc>
        <w:tc>
          <w:tcPr>
            <w:tcW w:w="1020" w:type="pct"/>
          </w:tcPr>
          <w:p w14:paraId="36F57FE5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can responses to questionnaires etc. be assured?</w:t>
            </w:r>
          </w:p>
        </w:tc>
        <w:tc>
          <w:tcPr>
            <w:tcW w:w="905" w:type="pct"/>
          </w:tcPr>
          <w:p w14:paraId="03385740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is the strategy for gaining access to individuals, organizations?</w:t>
            </w:r>
          </w:p>
        </w:tc>
        <w:tc>
          <w:tcPr>
            <w:tcW w:w="1239" w:type="pct"/>
          </w:tcPr>
          <w:p w14:paraId="2377EAAC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insights from co-researchers be combined?</w:t>
            </w:r>
          </w:p>
        </w:tc>
      </w:tr>
      <w:tr w:rsidR="00483F5A" w:rsidRPr="00F47FBC" w14:paraId="07050745" w14:textId="77777777" w:rsidTr="006A399E">
        <w:trPr>
          <w:trHeight w:val="60"/>
        </w:trPr>
        <w:tc>
          <w:tcPr>
            <w:tcW w:w="241" w:type="pct"/>
          </w:tcPr>
          <w:p w14:paraId="297FA1B4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8</w:t>
            </w:r>
          </w:p>
        </w:tc>
        <w:tc>
          <w:tcPr>
            <w:tcW w:w="806" w:type="pct"/>
          </w:tcPr>
          <w:p w14:paraId="206B2DEA" w14:textId="77777777"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Ethics</w:t>
            </w:r>
          </w:p>
          <w:p w14:paraId="4ACD3456" w14:textId="77777777"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(see Chapter 5)</w:t>
            </w:r>
          </w:p>
        </w:tc>
        <w:tc>
          <w:tcPr>
            <w:tcW w:w="789" w:type="pct"/>
          </w:tcPr>
          <w:p w14:paraId="3D5DA846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Is participation voluntary?</w:t>
            </w:r>
          </w:p>
        </w:tc>
        <w:tc>
          <w:tcPr>
            <w:tcW w:w="1020" w:type="pct"/>
          </w:tcPr>
          <w:p w14:paraId="4D0D67E3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Could results be used to harm any participants?</w:t>
            </w:r>
          </w:p>
        </w:tc>
        <w:tc>
          <w:tcPr>
            <w:tcW w:w="905" w:type="pct"/>
          </w:tcPr>
          <w:p w14:paraId="16573CDE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Will the interests of individuals and organizations be protected?</w:t>
            </w:r>
          </w:p>
        </w:tc>
        <w:tc>
          <w:tcPr>
            <w:tcW w:w="1239" w:type="pct"/>
          </w:tcPr>
          <w:p w14:paraId="2BC6DC7A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‘open’ is the research? Will there be any deception?</w:t>
            </w:r>
          </w:p>
        </w:tc>
      </w:tr>
      <w:tr w:rsidR="00483F5A" w:rsidRPr="00F47FBC" w14:paraId="2896D8D8" w14:textId="77777777" w:rsidTr="006A399E">
        <w:trPr>
          <w:trHeight w:val="60"/>
        </w:trPr>
        <w:tc>
          <w:tcPr>
            <w:tcW w:w="241" w:type="pct"/>
          </w:tcPr>
          <w:p w14:paraId="66F49876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06" w:type="pct"/>
          </w:tcPr>
          <w:p w14:paraId="5089E220" w14:textId="77777777" w:rsidR="00483F5A" w:rsidRPr="006A399E" w:rsidRDefault="00483F5A" w:rsidP="001458A8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 xml:space="preserve">Unit of </w:t>
            </w:r>
            <w:r w:rsidR="001458A8">
              <w:rPr>
                <w:b/>
                <w:sz w:val="24"/>
                <w:szCs w:val="24"/>
              </w:rPr>
              <w:t>a</w:t>
            </w:r>
            <w:r w:rsidRPr="006A399E">
              <w:rPr>
                <w:b/>
                <w:sz w:val="24"/>
                <w:szCs w:val="24"/>
              </w:rPr>
              <w:t>nalysis</w:t>
            </w:r>
          </w:p>
        </w:tc>
        <w:tc>
          <w:tcPr>
            <w:tcW w:w="789" w:type="pct"/>
          </w:tcPr>
          <w:p w14:paraId="54B4B7BF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Differentiate between control, experimental groups, etc.</w:t>
            </w:r>
          </w:p>
        </w:tc>
        <w:tc>
          <w:tcPr>
            <w:tcW w:w="1020" w:type="pct"/>
          </w:tcPr>
          <w:p w14:paraId="33F9F739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Specify whether individuals, groups, events or organizations.</w:t>
            </w:r>
          </w:p>
        </w:tc>
        <w:tc>
          <w:tcPr>
            <w:tcW w:w="905" w:type="pct"/>
          </w:tcPr>
          <w:p w14:paraId="178E2192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units/cases be compared with each other?</w:t>
            </w:r>
          </w:p>
        </w:tc>
        <w:tc>
          <w:tcPr>
            <w:tcW w:w="1239" w:type="pct"/>
          </w:tcPr>
          <w:p w14:paraId="42AAAC0A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are the entities that are to be compared with each other?</w:t>
            </w:r>
          </w:p>
        </w:tc>
      </w:tr>
      <w:tr w:rsidR="00483F5A" w:rsidRPr="00F47FBC" w14:paraId="5F6A826C" w14:textId="77777777" w:rsidTr="006A399E">
        <w:trPr>
          <w:trHeight w:val="60"/>
        </w:trPr>
        <w:tc>
          <w:tcPr>
            <w:tcW w:w="241" w:type="pct"/>
          </w:tcPr>
          <w:p w14:paraId="3E09AECF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10</w:t>
            </w:r>
          </w:p>
        </w:tc>
        <w:tc>
          <w:tcPr>
            <w:tcW w:w="806" w:type="pct"/>
          </w:tcPr>
          <w:p w14:paraId="14841AF6" w14:textId="77777777"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Analysis</w:t>
            </w:r>
          </w:p>
          <w:p w14:paraId="2B0B0817" w14:textId="77777777"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(see Chapters 8, 10 and 11)</w:t>
            </w:r>
          </w:p>
        </w:tc>
        <w:tc>
          <w:tcPr>
            <w:tcW w:w="789" w:type="pct"/>
          </w:tcPr>
          <w:p w14:paraId="61422116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 xml:space="preserve">Statistical procedures for examining differences </w:t>
            </w:r>
            <w:r w:rsidR="001458A8">
              <w:rPr>
                <w:sz w:val="24"/>
                <w:szCs w:val="24"/>
              </w:rPr>
              <w:t>between groups</w:t>
            </w:r>
          </w:p>
        </w:tc>
        <w:tc>
          <w:tcPr>
            <w:tcW w:w="1020" w:type="pct"/>
          </w:tcPr>
          <w:p w14:paraId="40FC34D0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 xml:space="preserve">Statistical procedures for examining </w:t>
            </w:r>
            <w:r w:rsidR="001458A8">
              <w:rPr>
                <w:sz w:val="24"/>
                <w:szCs w:val="24"/>
              </w:rPr>
              <w:t>relationships between variables</w:t>
            </w:r>
          </w:p>
        </w:tc>
        <w:tc>
          <w:tcPr>
            <w:tcW w:w="905" w:type="pct"/>
          </w:tcPr>
          <w:p w14:paraId="2682F804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Arrangements for coding, interpreting and making sense of data.</w:t>
            </w:r>
          </w:p>
        </w:tc>
        <w:tc>
          <w:tcPr>
            <w:tcW w:w="1239" w:type="pct"/>
          </w:tcPr>
          <w:p w14:paraId="09716CE0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co-researchers be involved in sense-making?</w:t>
            </w:r>
          </w:p>
        </w:tc>
      </w:tr>
      <w:tr w:rsidR="00483F5A" w:rsidRPr="00F47FBC" w14:paraId="0AB934AD" w14:textId="77777777" w:rsidTr="006A399E">
        <w:trPr>
          <w:trHeight w:val="60"/>
        </w:trPr>
        <w:tc>
          <w:tcPr>
            <w:tcW w:w="241" w:type="pct"/>
          </w:tcPr>
          <w:p w14:paraId="141A5A28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11</w:t>
            </w:r>
          </w:p>
        </w:tc>
        <w:tc>
          <w:tcPr>
            <w:tcW w:w="806" w:type="pct"/>
          </w:tcPr>
          <w:p w14:paraId="520159BE" w14:textId="77777777"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Process</w:t>
            </w:r>
          </w:p>
        </w:tc>
        <w:tc>
          <w:tcPr>
            <w:tcW w:w="789" w:type="pct"/>
          </w:tcPr>
          <w:p w14:paraId="18DCA41E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Explain</w:t>
            </w:r>
            <w:r w:rsidR="001458A8">
              <w:rPr>
                <w:sz w:val="24"/>
                <w:szCs w:val="24"/>
              </w:rPr>
              <w:t xml:space="preserve"> stages in the research process</w:t>
            </w:r>
          </w:p>
        </w:tc>
        <w:tc>
          <w:tcPr>
            <w:tcW w:w="1020" w:type="pct"/>
          </w:tcPr>
          <w:p w14:paraId="6390E16C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Explain</w:t>
            </w:r>
            <w:r w:rsidR="001458A8">
              <w:rPr>
                <w:sz w:val="24"/>
                <w:szCs w:val="24"/>
              </w:rPr>
              <w:t xml:space="preserve"> stages in the research process</w:t>
            </w:r>
          </w:p>
        </w:tc>
        <w:tc>
          <w:tcPr>
            <w:tcW w:w="905" w:type="pct"/>
          </w:tcPr>
          <w:p w14:paraId="4824D3DC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Explain what can be pre-pla</w:t>
            </w:r>
            <w:r w:rsidR="001458A8">
              <w:rPr>
                <w:sz w:val="24"/>
                <w:szCs w:val="24"/>
              </w:rPr>
              <w:t>nned and what can be open-ended</w:t>
            </w:r>
          </w:p>
        </w:tc>
        <w:tc>
          <w:tcPr>
            <w:tcW w:w="1239" w:type="pct"/>
          </w:tcPr>
          <w:p w14:paraId="47E080C7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 xml:space="preserve">Provide realistic timing including adequate provision for </w:t>
            </w:r>
            <w:r w:rsidR="001458A8">
              <w:rPr>
                <w:sz w:val="24"/>
                <w:szCs w:val="24"/>
              </w:rPr>
              <w:t>contingencies</w:t>
            </w:r>
          </w:p>
        </w:tc>
      </w:tr>
      <w:tr w:rsidR="00483F5A" w:rsidRPr="00F47FBC" w14:paraId="0152CDAC" w14:textId="77777777" w:rsidTr="006A399E">
        <w:trPr>
          <w:trHeight w:val="60"/>
        </w:trPr>
        <w:tc>
          <w:tcPr>
            <w:tcW w:w="241" w:type="pct"/>
          </w:tcPr>
          <w:p w14:paraId="7E269747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12</w:t>
            </w:r>
          </w:p>
        </w:tc>
        <w:tc>
          <w:tcPr>
            <w:tcW w:w="806" w:type="pct"/>
          </w:tcPr>
          <w:p w14:paraId="2986751B" w14:textId="77777777"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Practicalities</w:t>
            </w:r>
          </w:p>
          <w:p w14:paraId="26475F75" w14:textId="77777777"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(see Chapter 5)</w:t>
            </w:r>
          </w:p>
        </w:tc>
        <w:tc>
          <w:tcPr>
            <w:tcW w:w="789" w:type="pct"/>
          </w:tcPr>
          <w:p w14:paraId="1B25CC65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groups be recruited? Where will experiments take place?</w:t>
            </w:r>
          </w:p>
        </w:tc>
        <w:tc>
          <w:tcPr>
            <w:tcW w:w="1020" w:type="pct"/>
          </w:tcPr>
          <w:p w14:paraId="141EFDB6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Who will gather data? How will it be recorded/ stored? Who will analyse it?</w:t>
            </w:r>
          </w:p>
        </w:tc>
        <w:tc>
          <w:tcPr>
            <w:tcW w:w="905" w:type="pct"/>
          </w:tcPr>
          <w:p w14:paraId="03F7D961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researchers share observations? Who will do transcriptions, etc.?</w:t>
            </w:r>
          </w:p>
        </w:tc>
        <w:tc>
          <w:tcPr>
            <w:tcW w:w="1239" w:type="pct"/>
          </w:tcPr>
          <w:p w14:paraId="565B22CC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co-researchers be engaged?</w:t>
            </w:r>
          </w:p>
        </w:tc>
      </w:tr>
      <w:tr w:rsidR="00483F5A" w:rsidRPr="00F47FBC" w14:paraId="0EBFB1E1" w14:textId="77777777" w:rsidTr="006A399E">
        <w:trPr>
          <w:trHeight w:val="60"/>
        </w:trPr>
        <w:tc>
          <w:tcPr>
            <w:tcW w:w="241" w:type="pct"/>
          </w:tcPr>
          <w:p w14:paraId="60A8DFA0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13</w:t>
            </w:r>
          </w:p>
        </w:tc>
        <w:tc>
          <w:tcPr>
            <w:tcW w:w="806" w:type="pct"/>
          </w:tcPr>
          <w:p w14:paraId="4997FA68" w14:textId="77777777"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Theory</w:t>
            </w:r>
          </w:p>
        </w:tc>
        <w:tc>
          <w:tcPr>
            <w:tcW w:w="789" w:type="pct"/>
          </w:tcPr>
          <w:p w14:paraId="666E41B1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hypotheses be tested?</w:t>
            </w:r>
          </w:p>
        </w:tc>
        <w:tc>
          <w:tcPr>
            <w:tcW w:w="1020" w:type="pct"/>
          </w:tcPr>
          <w:p w14:paraId="2EDB224E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 xml:space="preserve">In what ways will the results </w:t>
            </w:r>
            <w:r w:rsidRPr="006A399E">
              <w:rPr>
                <w:sz w:val="24"/>
                <w:szCs w:val="24"/>
              </w:rPr>
              <w:lastRenderedPageBreak/>
              <w:t>add to existing theories?</w:t>
            </w:r>
          </w:p>
        </w:tc>
        <w:tc>
          <w:tcPr>
            <w:tcW w:w="905" w:type="pct"/>
          </w:tcPr>
          <w:p w14:paraId="27BFDF9B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lastRenderedPageBreak/>
              <w:t xml:space="preserve">Will the research build on existing theory or </w:t>
            </w:r>
            <w:r w:rsidRPr="006A399E">
              <w:rPr>
                <w:sz w:val="24"/>
                <w:szCs w:val="24"/>
              </w:rPr>
              <w:lastRenderedPageBreak/>
              <w:t>develop new concepts?</w:t>
            </w:r>
          </w:p>
        </w:tc>
        <w:tc>
          <w:tcPr>
            <w:tcW w:w="1239" w:type="pct"/>
          </w:tcPr>
          <w:p w14:paraId="06F20BEA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lastRenderedPageBreak/>
              <w:t xml:space="preserve">Will the research build on existing </w:t>
            </w:r>
            <w:r w:rsidRPr="006A399E">
              <w:rPr>
                <w:sz w:val="24"/>
                <w:szCs w:val="24"/>
              </w:rPr>
              <w:lastRenderedPageBreak/>
              <w:t>theory or develop new concepts?</w:t>
            </w:r>
          </w:p>
        </w:tc>
      </w:tr>
      <w:tr w:rsidR="00483F5A" w:rsidRPr="00F47FBC" w14:paraId="7CDC6C62" w14:textId="77777777" w:rsidTr="006A399E">
        <w:trPr>
          <w:trHeight w:val="60"/>
        </w:trPr>
        <w:tc>
          <w:tcPr>
            <w:tcW w:w="241" w:type="pct"/>
          </w:tcPr>
          <w:p w14:paraId="6B17BC1C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06" w:type="pct"/>
          </w:tcPr>
          <w:p w14:paraId="089860EE" w14:textId="77777777" w:rsidR="00483F5A" w:rsidRPr="006A399E" w:rsidRDefault="00483F5A" w:rsidP="00833D83">
            <w:pPr>
              <w:pStyle w:val="TTTableText"/>
              <w:contextualSpacing w:val="0"/>
              <w:rPr>
                <w:b/>
                <w:sz w:val="24"/>
                <w:szCs w:val="24"/>
              </w:rPr>
            </w:pPr>
            <w:r w:rsidRPr="006A399E">
              <w:rPr>
                <w:b/>
                <w:sz w:val="24"/>
                <w:szCs w:val="24"/>
              </w:rPr>
              <w:t>Outputs (see Chapter 12)</w:t>
            </w:r>
          </w:p>
        </w:tc>
        <w:tc>
          <w:tcPr>
            <w:tcW w:w="789" w:type="pct"/>
          </w:tcPr>
          <w:p w14:paraId="58CB4D85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Where will the research results be published?</w:t>
            </w:r>
          </w:p>
        </w:tc>
        <w:tc>
          <w:tcPr>
            <w:tcW w:w="1020" w:type="pct"/>
          </w:tcPr>
          <w:p w14:paraId="0A69D6F7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is the dissemination strategy?</w:t>
            </w:r>
          </w:p>
        </w:tc>
        <w:tc>
          <w:tcPr>
            <w:tcW w:w="905" w:type="pct"/>
          </w:tcPr>
          <w:p w14:paraId="19686792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What is the dissemination strategy?</w:t>
            </w:r>
          </w:p>
        </w:tc>
        <w:tc>
          <w:tcPr>
            <w:tcW w:w="1239" w:type="pct"/>
          </w:tcPr>
          <w:p w14:paraId="555A1B76" w14:textId="77777777" w:rsidR="00483F5A" w:rsidRPr="006A399E" w:rsidRDefault="00483F5A" w:rsidP="00833D83">
            <w:pPr>
              <w:pStyle w:val="TTTableText"/>
              <w:contextualSpacing w:val="0"/>
              <w:rPr>
                <w:sz w:val="24"/>
                <w:szCs w:val="24"/>
              </w:rPr>
            </w:pPr>
            <w:r w:rsidRPr="006A399E">
              <w:rPr>
                <w:sz w:val="24"/>
                <w:szCs w:val="24"/>
              </w:rPr>
              <w:t>How will insights be shared with colleagues and collaborators?</w:t>
            </w:r>
          </w:p>
        </w:tc>
      </w:tr>
    </w:tbl>
    <w:p w14:paraId="2F36E8BC" w14:textId="77777777" w:rsidR="00CF7E72" w:rsidRDefault="00CF7E72"/>
    <w:sectPr w:rsidR="00CF7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inemann Special Roman Itali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7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C1FB7"/>
    <w:multiLevelType w:val="hybridMultilevel"/>
    <w:tmpl w:val="7AFECE46"/>
    <w:lvl w:ilvl="0" w:tplc="414A1836">
      <w:start w:val="1"/>
      <w:numFmt w:val="bullet"/>
      <w:pStyle w:val="BL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5A"/>
    <w:rsid w:val="001458A8"/>
    <w:rsid w:val="00483F5A"/>
    <w:rsid w:val="0059084F"/>
    <w:rsid w:val="006A399E"/>
    <w:rsid w:val="00CF7E72"/>
    <w:rsid w:val="00F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91D7"/>
  <w15:chartTrackingRefBased/>
  <w15:docId w15:val="{910378EE-1D16-4C0B-9F4D-C39C3D86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FBC"/>
    <w:pPr>
      <w:spacing w:before="240" w:after="240" w:line="36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47FBC"/>
    <w:pPr>
      <w:keepNext/>
      <w:keepLines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F47FBC"/>
    <w:pPr>
      <w:keepNext/>
      <w:keepLines/>
      <w:spacing w:before="120" w:after="120"/>
      <w:outlineLvl w:val="1"/>
    </w:pPr>
    <w:rPr>
      <w:rFonts w:ascii="Times New Roman Bold" w:hAnsi="Times New Roman Bold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47FBC"/>
    <w:pPr>
      <w:keepNext/>
      <w:keepLines/>
      <w:spacing w:after="120"/>
      <w:outlineLvl w:val="2"/>
    </w:pPr>
    <w:rPr>
      <w:i/>
      <w:color w:val="1F4E7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Figuretablenoandcaption">
    <w:name w:val="CAP Figure/table no. and caption"/>
    <w:basedOn w:val="Normal"/>
    <w:next w:val="Normal"/>
    <w:rsid w:val="00483F5A"/>
    <w:pPr>
      <w:spacing w:before="360" w:after="120" w:line="480" w:lineRule="auto"/>
      <w:ind w:left="1440" w:hanging="1440"/>
      <w:jc w:val="both"/>
    </w:pPr>
  </w:style>
  <w:style w:type="paragraph" w:customStyle="1" w:styleId="TTTableText">
    <w:name w:val="TT Table Text"/>
    <w:basedOn w:val="Normal"/>
    <w:rsid w:val="00483F5A"/>
    <w:pPr>
      <w:suppressAutoHyphens/>
    </w:pPr>
    <w:rPr>
      <w:sz w:val="20"/>
      <w:szCs w:val="22"/>
    </w:rPr>
  </w:style>
  <w:style w:type="paragraph" w:customStyle="1" w:styleId="TCHTableColumnHead">
    <w:name w:val="TCH Table Column Head"/>
    <w:basedOn w:val="Normal"/>
    <w:rsid w:val="00483F5A"/>
    <w:pPr>
      <w:tabs>
        <w:tab w:val="center" w:pos="2880"/>
        <w:tab w:val="center" w:pos="5040"/>
        <w:tab w:val="center" w:pos="7200"/>
      </w:tabs>
      <w:suppressAutoHyphens/>
      <w:jc w:val="center"/>
    </w:pPr>
    <w:rPr>
      <w:i/>
      <w:sz w:val="20"/>
    </w:rPr>
  </w:style>
  <w:style w:type="character" w:customStyle="1" w:styleId="Heading1Char">
    <w:name w:val="Heading 1 Char"/>
    <w:basedOn w:val="DefaultParagraphFont"/>
    <w:link w:val="Heading1"/>
    <w:rsid w:val="00F47FBC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F47FBC"/>
    <w:rPr>
      <w:rFonts w:ascii="Times New Roman Bold" w:eastAsia="Times New Roman" w:hAnsi="Times New Roman Bold" w:cs="Times New Roman"/>
      <w:b/>
      <w:bCs/>
      <w:color w:val="5B9BD5" w:themeColor="accent1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"/>
    <w:rsid w:val="00F47FBC"/>
    <w:rPr>
      <w:rFonts w:ascii="Times New Roman" w:eastAsia="Times New Roman" w:hAnsi="Times New Roman" w:cs="Times New Roman"/>
      <w:i/>
      <w:color w:val="1F4E79"/>
      <w:sz w:val="24"/>
      <w:szCs w:val="20"/>
      <w:lang w:val="en-US"/>
    </w:rPr>
  </w:style>
  <w:style w:type="paragraph" w:styleId="Header">
    <w:name w:val="header"/>
    <w:basedOn w:val="Normal"/>
    <w:link w:val="HeaderChar"/>
    <w:rsid w:val="00F47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7FB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47FBC"/>
  </w:style>
  <w:style w:type="paragraph" w:styleId="ListParagraph">
    <w:name w:val="List Paragraph"/>
    <w:basedOn w:val="Normal"/>
    <w:uiPriority w:val="34"/>
    <w:qFormat/>
    <w:rsid w:val="00F47FBC"/>
    <w:rPr>
      <w:rFonts w:eastAsia="Calibri"/>
      <w:szCs w:val="22"/>
    </w:rPr>
  </w:style>
  <w:style w:type="character" w:styleId="Hyperlink">
    <w:name w:val="Hyperlink"/>
    <w:uiPriority w:val="99"/>
    <w:unhideWhenUsed/>
    <w:rsid w:val="00F47FB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47FBC"/>
  </w:style>
  <w:style w:type="paragraph" w:customStyle="1" w:styleId="NumberedList">
    <w:name w:val="Numbered List"/>
    <w:basedOn w:val="Normal"/>
    <w:uiPriority w:val="99"/>
    <w:qFormat/>
    <w:rsid w:val="00F47FBC"/>
    <w:pPr>
      <w:numPr>
        <w:numId w:val="11"/>
      </w:numPr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F47FBC"/>
    <w:pPr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F47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7F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F47FBC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47FBC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rsid w:val="00F4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FBC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F47FBC"/>
    <w:pPr>
      <w:numPr>
        <w:numId w:val="12"/>
      </w:numPr>
    </w:pPr>
  </w:style>
  <w:style w:type="paragraph" w:customStyle="1" w:styleId="BL">
    <w:name w:val="BL"/>
    <w:basedOn w:val="Normal"/>
    <w:autoRedefine/>
    <w:uiPriority w:val="99"/>
    <w:rsid w:val="00F47FBC"/>
    <w:pPr>
      <w:widowControl w:val="0"/>
      <w:numPr>
        <w:numId w:val="13"/>
      </w:numPr>
      <w:tabs>
        <w:tab w:val="left" w:pos="280"/>
      </w:tabs>
      <w:autoSpaceDE w:val="0"/>
      <w:autoSpaceDN w:val="0"/>
      <w:adjustRightInd w:val="0"/>
      <w:spacing w:before="0" w:after="120"/>
      <w:contextualSpacing w:val="0"/>
      <w:jc w:val="both"/>
      <w:textAlignment w:val="center"/>
    </w:pPr>
    <w:rPr>
      <w:rFonts w:eastAsia="Calibri" w:cs="Frutiger LT Std 57 Cn"/>
      <w:color w:val="000000"/>
      <w:szCs w:val="18"/>
      <w:lang w:val="en-GB" w:eastAsia="en-GB"/>
    </w:rPr>
  </w:style>
  <w:style w:type="paragraph" w:customStyle="1" w:styleId="NL">
    <w:name w:val="NL"/>
    <w:basedOn w:val="Normal"/>
    <w:qFormat/>
    <w:rsid w:val="00F47FBC"/>
    <w:pPr>
      <w:ind w:left="720" w:hanging="36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2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0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Aitken</dc:creator>
  <cp:keywords/>
  <dc:description/>
  <cp:lastModifiedBy>Jessica Moran</cp:lastModifiedBy>
  <cp:revision>2</cp:revision>
  <dcterms:created xsi:type="dcterms:W3CDTF">2020-12-09T12:53:00Z</dcterms:created>
  <dcterms:modified xsi:type="dcterms:W3CDTF">2020-12-09T12:53:00Z</dcterms:modified>
</cp:coreProperties>
</file>