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4BDE" w14:textId="7DACE274" w:rsidR="00B851FE" w:rsidRPr="00A67034" w:rsidRDefault="00466CC4" w:rsidP="008352DA">
      <w:pPr>
        <w:pStyle w:val="Title"/>
      </w:pPr>
      <w:r w:rsidRPr="00466CC4">
        <w:rPr>
          <w:rFonts w:cs="Times New Roman"/>
        </w:rPr>
        <w:t xml:space="preserve">Critical </w:t>
      </w:r>
      <w:r w:rsidR="00FA0A8B" w:rsidRPr="00FA0A8B">
        <w:t>analysis of a text (introductory version)</w:t>
      </w:r>
    </w:p>
    <w:p w14:paraId="65718E7D" w14:textId="64CB7333" w:rsidR="00B851FE" w:rsidRPr="008352DA" w:rsidRDefault="00FA0A8B">
      <w:pPr>
        <w:rPr>
          <w:bCs/>
        </w:rPr>
      </w:pPr>
      <w:r w:rsidRPr="008352DA">
        <w:rPr>
          <w:bCs/>
        </w:rPr>
        <w:t>(This version asks all ten Critical Analysis Questions (CAQs)</w:t>
      </w:r>
      <w:r w:rsidR="00A67034">
        <w:rPr>
          <w:bCs/>
        </w:rPr>
        <w:t>,</w:t>
      </w:r>
      <w:r w:rsidRPr="008352DA">
        <w:rPr>
          <w:bCs/>
        </w:rPr>
        <w:t xml:space="preserve"> </w:t>
      </w:r>
      <w:r w:rsidR="00A67034">
        <w:rPr>
          <w:bCs/>
        </w:rPr>
        <w:t>b</w:t>
      </w:r>
      <w:r w:rsidRPr="008352DA">
        <w:rPr>
          <w:bCs/>
        </w:rPr>
        <w:t xml:space="preserve">ut it does not include </w:t>
      </w:r>
      <w:proofErr w:type="gramStart"/>
      <w:r w:rsidRPr="008352DA">
        <w:rPr>
          <w:bCs/>
        </w:rPr>
        <w:t>all of</w:t>
      </w:r>
      <w:proofErr w:type="gramEnd"/>
      <w:r w:rsidRPr="008352DA">
        <w:rPr>
          <w:bCs/>
        </w:rPr>
        <w:t xml:space="preserve"> the sub-questions and prompts in the full Critical Analysis template that provide further checks to help answer the CAQs. So for an in-depth critical engagement with a text, you are recommended to use the full Critical Analysis template.)</w:t>
      </w:r>
    </w:p>
    <w:p w14:paraId="50744194" w14:textId="77777777" w:rsidR="00B851FE" w:rsidRPr="008352DA" w:rsidRDefault="00B851FE">
      <w:pPr>
        <w:rPr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26D17047" w14:textId="77777777">
        <w:tc>
          <w:tcPr>
            <w:tcW w:w="10106" w:type="dxa"/>
          </w:tcPr>
          <w:p w14:paraId="1704A163" w14:textId="77777777" w:rsidR="00B851FE" w:rsidRPr="008352DA" w:rsidRDefault="00FA0A8B">
            <w:pPr>
              <w:jc w:val="left"/>
            </w:pPr>
            <w:r w:rsidRPr="008352DA">
              <w:rPr>
                <w:b/>
                <w:bCs/>
              </w:rPr>
              <w:t>Short title of text</w:t>
            </w:r>
          </w:p>
          <w:p w14:paraId="27B0058B" w14:textId="77777777" w:rsidR="00B851FE" w:rsidRPr="008352DA" w:rsidRDefault="00B851FE">
            <w:pPr>
              <w:jc w:val="left"/>
            </w:pPr>
          </w:p>
        </w:tc>
      </w:tr>
    </w:tbl>
    <w:p w14:paraId="4BCD11E8" w14:textId="77777777" w:rsidR="00B851FE" w:rsidRPr="008352DA" w:rsidRDefault="00B851FE"/>
    <w:p w14:paraId="1534E160" w14:textId="77777777" w:rsidR="00B851FE" w:rsidRPr="008352DA" w:rsidRDefault="00FA0A8B" w:rsidP="008352DA">
      <w:pPr>
        <w:rPr>
          <w:b/>
        </w:rPr>
      </w:pPr>
      <w:r w:rsidRPr="008352DA">
        <w:rPr>
          <w:b/>
        </w:rPr>
        <w:t>1.</w:t>
      </w:r>
      <w:r w:rsidRPr="008352DA">
        <w:rPr>
          <w:b/>
        </w:rPr>
        <w:tab/>
        <w:t xml:space="preserve">What review question am I asking of this text? </w:t>
      </w:r>
    </w:p>
    <w:p w14:paraId="28B6EF87" w14:textId="6C0F5CBE" w:rsidR="00B851FE" w:rsidRPr="008352DA" w:rsidRDefault="00FA0A8B">
      <w:r w:rsidRPr="008352DA">
        <w:t>(</w:t>
      </w:r>
      <w:proofErr w:type="gramStart"/>
      <w:r w:rsidRPr="008352DA">
        <w:t>e.g.</w:t>
      </w:r>
      <w:proofErr w:type="gramEnd"/>
      <w:r w:rsidRPr="008352DA">
        <w:t xml:space="preserve"> How does the Critical Analysis of this text fit into my investigation with a wider focus?)</w:t>
      </w:r>
    </w:p>
    <w:p w14:paraId="0D0FC4BE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3A217899" w14:textId="77777777" w:rsidTr="008352DA">
        <w:tc>
          <w:tcPr>
            <w:tcW w:w="10106" w:type="dxa"/>
          </w:tcPr>
          <w:p w14:paraId="30FB776E" w14:textId="77777777" w:rsidR="00B851FE" w:rsidRPr="008352DA" w:rsidRDefault="00B851FE"/>
        </w:tc>
      </w:tr>
    </w:tbl>
    <w:p w14:paraId="311C63EB" w14:textId="77777777" w:rsidR="00B851FE" w:rsidRPr="008352DA" w:rsidRDefault="00B851FE"/>
    <w:p w14:paraId="722E44DF" w14:textId="70FB77B6" w:rsidR="00B851FE" w:rsidRPr="008352DA" w:rsidRDefault="00FA0A8B" w:rsidP="008352DA">
      <w:pPr>
        <w:ind w:left="360" w:hanging="360"/>
        <w:rPr>
          <w:b/>
        </w:rPr>
      </w:pPr>
      <w:r w:rsidRPr="008352DA">
        <w:rPr>
          <w:b/>
        </w:rPr>
        <w:t>2.</w:t>
      </w:r>
      <w:r w:rsidRPr="008352DA">
        <w:rPr>
          <w:b/>
        </w:rPr>
        <w:tab/>
        <w:t>How and why are the authors making this contribution?</w:t>
      </w:r>
    </w:p>
    <w:p w14:paraId="74152402" w14:textId="7A2C8570" w:rsidR="00B851FE" w:rsidRPr="008352DA" w:rsidRDefault="00FA0A8B" w:rsidP="008352DA">
      <w:pPr>
        <w:ind w:left="360" w:hanging="360"/>
      </w:pPr>
      <w:r w:rsidRPr="008352DA">
        <w:t>a.</w:t>
      </w:r>
      <w:r w:rsidRPr="008352DA">
        <w:tab/>
        <w:t>Which intellectual project(s) are the authors undertaking? (</w:t>
      </w:r>
      <w:proofErr w:type="gramStart"/>
      <w:r w:rsidRPr="008352DA">
        <w:t>e.g.</w:t>
      </w:r>
      <w:proofErr w:type="gramEnd"/>
      <w:r w:rsidRPr="008352DA">
        <w:t xml:space="preserve"> Knowledge-for-understanding, knowledge-for-critical evaluation, knowledge-for-action, training?)</w:t>
      </w:r>
    </w:p>
    <w:p w14:paraId="6A134A73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2AAC266A" w14:textId="77777777" w:rsidTr="008352DA">
        <w:tc>
          <w:tcPr>
            <w:tcW w:w="10106" w:type="dxa"/>
          </w:tcPr>
          <w:p w14:paraId="011C0302" w14:textId="77777777" w:rsidR="00B851FE" w:rsidRPr="008352DA" w:rsidRDefault="00B851FE"/>
        </w:tc>
      </w:tr>
    </w:tbl>
    <w:p w14:paraId="294A7D50" w14:textId="77777777" w:rsidR="00B851FE" w:rsidRPr="008352DA" w:rsidRDefault="00B851FE" w:rsidP="008352DA"/>
    <w:p w14:paraId="29B62C02" w14:textId="77777777" w:rsidR="00B851FE" w:rsidRPr="008352DA" w:rsidRDefault="00FA0A8B" w:rsidP="008352DA">
      <w:pPr>
        <w:ind w:left="360" w:hanging="360"/>
      </w:pPr>
      <w:r w:rsidRPr="008352DA">
        <w:t>b.</w:t>
      </w:r>
      <w:r w:rsidRPr="008352DA">
        <w:tab/>
        <w:t>What is the authors’ implicit or explicit rationale for their study? (e.g. To understand, evaluate, inform policy-makers and practitioners, improve practice?)</w:t>
      </w:r>
    </w:p>
    <w:p w14:paraId="4CC324ED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5C68C53D" w14:textId="77777777" w:rsidTr="008352DA">
        <w:tc>
          <w:tcPr>
            <w:tcW w:w="10106" w:type="dxa"/>
          </w:tcPr>
          <w:p w14:paraId="756C7245" w14:textId="77777777" w:rsidR="00B851FE" w:rsidRPr="008352DA" w:rsidRDefault="00B851FE"/>
        </w:tc>
      </w:tr>
    </w:tbl>
    <w:p w14:paraId="3A639EE2" w14:textId="77777777" w:rsidR="00B851FE" w:rsidRPr="008352DA" w:rsidRDefault="00B851FE" w:rsidP="008352DA"/>
    <w:p w14:paraId="1AD32942" w14:textId="19081180" w:rsidR="00B851FE" w:rsidRPr="008352DA" w:rsidRDefault="00FA0A8B" w:rsidP="008352DA">
      <w:pPr>
        <w:ind w:left="360" w:hanging="360"/>
      </w:pPr>
      <w:r w:rsidRPr="008352DA">
        <w:lastRenderedPageBreak/>
        <w:t>c.</w:t>
      </w:r>
      <w:r w:rsidRPr="008352DA">
        <w:tab/>
        <w:t>What value stance is adopted towards the practice or policy investigated? (</w:t>
      </w:r>
      <w:proofErr w:type="gramStart"/>
      <w:r w:rsidRPr="008352DA">
        <w:t>e.g.</w:t>
      </w:r>
      <w:proofErr w:type="gramEnd"/>
      <w:r w:rsidRPr="008352DA">
        <w:t xml:space="preserve"> Relatively impartial, critical, positive?)</w:t>
      </w:r>
    </w:p>
    <w:p w14:paraId="31E284B2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375767ED" w14:textId="77777777" w:rsidTr="008352DA">
        <w:tc>
          <w:tcPr>
            <w:tcW w:w="10106" w:type="dxa"/>
          </w:tcPr>
          <w:p w14:paraId="5A097196" w14:textId="77777777" w:rsidR="00B851FE" w:rsidRPr="008352DA" w:rsidRDefault="00B851FE"/>
        </w:tc>
      </w:tr>
    </w:tbl>
    <w:p w14:paraId="2F3AC02C" w14:textId="77777777" w:rsidR="00B851FE" w:rsidRPr="008352DA" w:rsidRDefault="00B851FE"/>
    <w:p w14:paraId="0B3E0091" w14:textId="7E9EC101" w:rsidR="00B851FE" w:rsidRPr="008352DA" w:rsidRDefault="00FA0A8B" w:rsidP="008352DA">
      <w:pPr>
        <w:ind w:left="360" w:hanging="360"/>
        <w:rPr>
          <w:b/>
        </w:rPr>
      </w:pPr>
      <w:r w:rsidRPr="008352DA">
        <w:rPr>
          <w:b/>
        </w:rPr>
        <w:t>3.</w:t>
      </w:r>
      <w:r w:rsidRPr="008352DA">
        <w:rPr>
          <w:b/>
        </w:rPr>
        <w:tab/>
        <w:t>What is being claimed that is relevant to answering my review question?</w:t>
      </w:r>
    </w:p>
    <w:p w14:paraId="64A87C76" w14:textId="2B5F303C" w:rsidR="00B851FE" w:rsidRPr="008352DA" w:rsidRDefault="00FA0A8B" w:rsidP="008352DA">
      <w:pPr>
        <w:ind w:left="360" w:hanging="360"/>
      </w:pPr>
      <w:r w:rsidRPr="008352DA">
        <w:t>a.</w:t>
      </w:r>
      <w:r w:rsidRPr="008352DA">
        <w:tab/>
        <w:t>What are the main kinds of knowledge claim that the authors are making? (</w:t>
      </w:r>
      <w:proofErr w:type="gramStart"/>
      <w:r w:rsidRPr="008352DA">
        <w:t>e.g.</w:t>
      </w:r>
      <w:proofErr w:type="gramEnd"/>
      <w:r w:rsidRPr="008352DA">
        <w:t xml:space="preserve"> Theoretical knowledge, research knowledge, practice knowledge?)</w:t>
      </w:r>
    </w:p>
    <w:p w14:paraId="2EBBA724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779AB116" w14:textId="77777777" w:rsidTr="008352DA">
        <w:tc>
          <w:tcPr>
            <w:tcW w:w="10106" w:type="dxa"/>
          </w:tcPr>
          <w:p w14:paraId="7007D59C" w14:textId="77777777" w:rsidR="00B851FE" w:rsidRPr="008352DA" w:rsidRDefault="00B851FE"/>
        </w:tc>
      </w:tr>
    </w:tbl>
    <w:p w14:paraId="04889D18" w14:textId="77777777" w:rsidR="00B851FE" w:rsidRPr="008352DA" w:rsidRDefault="00B851FE" w:rsidP="008352DA"/>
    <w:p w14:paraId="07FF5E31" w14:textId="7DCA44C9" w:rsidR="00B851FE" w:rsidRPr="008352DA" w:rsidRDefault="00FA0A8B" w:rsidP="008352DA">
      <w:pPr>
        <w:ind w:left="360" w:hanging="360"/>
      </w:pPr>
      <w:r w:rsidRPr="008352DA">
        <w:t>b.</w:t>
      </w:r>
      <w:r w:rsidRPr="008352DA">
        <w:tab/>
        <w:t>Excluding aspects that are obviously not relevant to the review question, what is the content of each of the main claims to knowledge and of the overall argument? (</w:t>
      </w:r>
      <w:proofErr w:type="gramStart"/>
      <w:r w:rsidRPr="008352DA">
        <w:t>e.g.</w:t>
      </w:r>
      <w:proofErr w:type="gramEnd"/>
      <w:r w:rsidRPr="008352DA">
        <w:t xml:space="preserve"> What, in a sentence, is being argued? What are the three to five most significant claims that encompass much of the relevant detail? Are there key prescriptions for improving policy or practice?)</w:t>
      </w:r>
    </w:p>
    <w:p w14:paraId="6ACD2151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14B48DFD" w14:textId="77777777" w:rsidTr="008352DA">
        <w:tc>
          <w:tcPr>
            <w:tcW w:w="10106" w:type="dxa"/>
          </w:tcPr>
          <w:p w14:paraId="5A83FE03" w14:textId="77777777" w:rsidR="00B851FE" w:rsidRPr="008352DA" w:rsidRDefault="00B851FE"/>
        </w:tc>
      </w:tr>
    </w:tbl>
    <w:p w14:paraId="6DB7CEAA" w14:textId="77777777" w:rsidR="00B851FE" w:rsidRPr="008352DA" w:rsidRDefault="00B851FE"/>
    <w:p w14:paraId="1E295E86" w14:textId="33B36B03" w:rsidR="00B851FE" w:rsidRPr="008352DA" w:rsidRDefault="00FA0A8B" w:rsidP="008352DA">
      <w:pPr>
        <w:ind w:left="360" w:hanging="360"/>
        <w:rPr>
          <w:b/>
        </w:rPr>
      </w:pPr>
      <w:r w:rsidRPr="008352DA">
        <w:rPr>
          <w:b/>
        </w:rPr>
        <w:t>4.</w:t>
      </w:r>
      <w:r w:rsidRPr="008352DA">
        <w:rPr>
          <w:b/>
        </w:rPr>
        <w:tab/>
        <w:t>How certain and generalized are the authors’ claims?</w:t>
      </w:r>
    </w:p>
    <w:p w14:paraId="341BED68" w14:textId="051D1215" w:rsidR="00B851FE" w:rsidRPr="008352DA" w:rsidRDefault="00FA0A8B" w:rsidP="008352DA">
      <w:pPr>
        <w:ind w:left="360" w:hanging="360"/>
      </w:pPr>
      <w:r w:rsidRPr="008352DA">
        <w:t>a.</w:t>
      </w:r>
      <w:r w:rsidRPr="008352DA">
        <w:tab/>
        <w:t>With what degree of certainty do the authors make their claims? (</w:t>
      </w:r>
      <w:proofErr w:type="gramStart"/>
      <w:r w:rsidRPr="008352DA">
        <w:t>e.g.</w:t>
      </w:r>
      <w:proofErr w:type="gramEnd"/>
      <w:r w:rsidRPr="008352DA">
        <w:t xml:space="preserve"> Do they indicate tentativeness? Qualify their claims by acknowledging limitations of their evidence? Acknowledge others’ counter-evidence? Acknowledge that the situation may have changed since data collection?)</w:t>
      </w:r>
    </w:p>
    <w:p w14:paraId="2E6F877F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36C5005B" w14:textId="77777777" w:rsidTr="008352DA">
        <w:tc>
          <w:tcPr>
            <w:tcW w:w="10106" w:type="dxa"/>
          </w:tcPr>
          <w:p w14:paraId="07ADEF61" w14:textId="77777777" w:rsidR="00B851FE" w:rsidRPr="008352DA" w:rsidRDefault="00B851FE"/>
        </w:tc>
      </w:tr>
    </w:tbl>
    <w:p w14:paraId="3EAB6BAA" w14:textId="77777777" w:rsidR="00B851FE" w:rsidRPr="008352DA" w:rsidRDefault="00B851FE"/>
    <w:p w14:paraId="514E32F9" w14:textId="474B67C0" w:rsidR="00B851FE" w:rsidRPr="008352DA" w:rsidRDefault="00FA0A8B">
      <w:pPr>
        <w:ind w:left="360" w:hanging="360"/>
      </w:pPr>
      <w:r w:rsidRPr="008352DA">
        <w:t>b.</w:t>
      </w:r>
      <w:r w:rsidRPr="008352DA">
        <w:tab/>
        <w:t>How generalized are the authors’ claims – to what range of phenomena are they claimed to apply? (</w:t>
      </w:r>
      <w:proofErr w:type="gramStart"/>
      <w:r w:rsidRPr="008352DA">
        <w:t>e.g.</w:t>
      </w:r>
      <w:proofErr w:type="gramEnd"/>
      <w:r w:rsidRPr="008352DA">
        <w:t xml:space="preserve"> The specific context from which the claims were derived? Other similar </w:t>
      </w:r>
      <w:r w:rsidRPr="008352DA">
        <w:lastRenderedPageBreak/>
        <w:t>contexts? A national system? A culture? Universal? Is the degree of generalization implicit? Unspecified?)</w:t>
      </w:r>
    </w:p>
    <w:p w14:paraId="4006489C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74D45199" w14:textId="77777777" w:rsidTr="008352DA">
        <w:tc>
          <w:tcPr>
            <w:tcW w:w="10106" w:type="dxa"/>
          </w:tcPr>
          <w:p w14:paraId="4C1C4D75" w14:textId="77777777" w:rsidR="00B851FE" w:rsidRPr="008352DA" w:rsidRDefault="00B851FE"/>
        </w:tc>
      </w:tr>
    </w:tbl>
    <w:p w14:paraId="104B6175" w14:textId="77777777" w:rsidR="00B851FE" w:rsidRPr="008352DA" w:rsidRDefault="00B851FE"/>
    <w:p w14:paraId="6BC5EB92" w14:textId="2562F14C" w:rsidR="00B851FE" w:rsidRPr="008352DA" w:rsidRDefault="00FA0A8B" w:rsidP="008352DA">
      <w:pPr>
        <w:ind w:left="360" w:hanging="360"/>
        <w:rPr>
          <w:b/>
        </w:rPr>
      </w:pPr>
      <w:r w:rsidRPr="008352DA">
        <w:rPr>
          <w:b/>
        </w:rPr>
        <w:t>5.</w:t>
      </w:r>
      <w:r w:rsidRPr="008352DA">
        <w:rPr>
          <w:b/>
        </w:rPr>
        <w:tab/>
        <w:t>How adequate is the backing for these claims?</w:t>
      </w:r>
    </w:p>
    <w:p w14:paraId="22EB2BA3" w14:textId="5FCFAFB3" w:rsidR="00B851FE" w:rsidRPr="008352DA" w:rsidRDefault="00FA0A8B" w:rsidP="008352DA">
      <w:pPr>
        <w:ind w:left="360" w:hanging="360"/>
      </w:pPr>
      <w:r w:rsidRPr="008352DA">
        <w:t>a.</w:t>
      </w:r>
      <w:r w:rsidRPr="008352DA">
        <w:tab/>
        <w:t>If claims are at least partly based on the authors’ own research, how robust is the evidence? (</w:t>
      </w:r>
      <w:proofErr w:type="gramStart"/>
      <w:r w:rsidRPr="008352DA">
        <w:t>e.g.</w:t>
      </w:r>
      <w:proofErr w:type="gramEnd"/>
      <w:r w:rsidRPr="008352DA">
        <w:t xml:space="preserve"> Are there methodological limitations or flaws in the methods employed? Do the methods include the cross-checking or ‘triangulation’ of accounts? What is the sample size and is it large enough to support the claims being made? Is there a summary of all data that is reported?)</w:t>
      </w:r>
    </w:p>
    <w:p w14:paraId="32F5DFC3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1F15C50D" w14:textId="77777777" w:rsidTr="008352DA">
        <w:tc>
          <w:tcPr>
            <w:tcW w:w="10106" w:type="dxa"/>
          </w:tcPr>
          <w:p w14:paraId="1D9603A0" w14:textId="77777777" w:rsidR="00B851FE" w:rsidRPr="008352DA" w:rsidRDefault="00B851FE"/>
        </w:tc>
      </w:tr>
    </w:tbl>
    <w:p w14:paraId="213558D8" w14:textId="77777777" w:rsidR="00B851FE" w:rsidRPr="008352DA" w:rsidRDefault="00B851FE" w:rsidP="008352DA"/>
    <w:p w14:paraId="169E1722" w14:textId="7B0CBD32" w:rsidR="00B851FE" w:rsidRPr="008352DA" w:rsidRDefault="00FA0A8B">
      <w:pPr>
        <w:ind w:left="360" w:hanging="360"/>
      </w:pPr>
      <w:r w:rsidRPr="008352DA">
        <w:t>b.</w:t>
      </w:r>
      <w:r w:rsidRPr="008352DA">
        <w:tab/>
        <w:t>Are sources of backing for claims consistent with the degree of certainty and the degree of generalization? (</w:t>
      </w:r>
      <w:proofErr w:type="gramStart"/>
      <w:r w:rsidRPr="008352DA">
        <w:t>e.g.</w:t>
      </w:r>
      <w:proofErr w:type="gramEnd"/>
      <w:r w:rsidRPr="008352DA">
        <w:t xml:space="preserve"> </w:t>
      </w:r>
      <w:r w:rsidR="00A67034">
        <w:t>I</w:t>
      </w:r>
      <w:r w:rsidRPr="008352DA">
        <w:t>s there sufficient evidence to support claims made with a high degree of certainty? Is there sufficient evidence from other contexts to support claims entailing extensive generalization?)</w:t>
      </w:r>
    </w:p>
    <w:p w14:paraId="49EA43D3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0DF5A104" w14:textId="77777777" w:rsidTr="008352DA">
        <w:tc>
          <w:tcPr>
            <w:tcW w:w="10106" w:type="dxa"/>
          </w:tcPr>
          <w:p w14:paraId="3B38D2A4" w14:textId="77777777" w:rsidR="00B851FE" w:rsidRPr="008352DA" w:rsidRDefault="00B851FE"/>
        </w:tc>
      </w:tr>
    </w:tbl>
    <w:p w14:paraId="232EDC37" w14:textId="77777777" w:rsidR="00B851FE" w:rsidRPr="008352DA" w:rsidRDefault="00B851FE"/>
    <w:p w14:paraId="4FBF8EB9" w14:textId="050084EF" w:rsidR="00B851FE" w:rsidRPr="008352DA" w:rsidRDefault="00FA0A8B" w:rsidP="008352DA">
      <w:pPr>
        <w:ind w:left="360" w:hanging="360"/>
        <w:rPr>
          <w:b/>
        </w:rPr>
      </w:pPr>
      <w:r w:rsidRPr="008352DA">
        <w:rPr>
          <w:b/>
        </w:rPr>
        <w:t>6.</w:t>
      </w:r>
      <w:r w:rsidRPr="008352DA">
        <w:rPr>
          <w:b/>
        </w:rPr>
        <w:tab/>
        <w:t>How effectively does any theoretical orientation link with these claims?</w:t>
      </w:r>
    </w:p>
    <w:p w14:paraId="02D3320B" w14:textId="7FF867BD" w:rsidR="00B851FE" w:rsidRPr="008352DA" w:rsidRDefault="00FA0A8B" w:rsidP="008352DA">
      <w:pPr>
        <w:ind w:left="360" w:hanging="360"/>
      </w:pPr>
      <w:r w:rsidRPr="008352DA">
        <w:t>a.</w:t>
      </w:r>
      <w:r w:rsidRPr="008352DA">
        <w:tab/>
        <w:t>What assumptions does any explicit or implicit theoretical orientation make that may affect the authors’ claims? (</w:t>
      </w:r>
      <w:proofErr w:type="gramStart"/>
      <w:r w:rsidRPr="008352DA">
        <w:t>e.g.</w:t>
      </w:r>
      <w:proofErr w:type="gramEnd"/>
      <w:r w:rsidRPr="008352DA">
        <w:t xml:space="preserve"> Does a particular perspective focus attention on some aspects and under-emphasize others?)</w:t>
      </w:r>
    </w:p>
    <w:p w14:paraId="7B337382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4D08182B" w14:textId="77777777" w:rsidTr="008352DA">
        <w:tc>
          <w:tcPr>
            <w:tcW w:w="10106" w:type="dxa"/>
          </w:tcPr>
          <w:p w14:paraId="7FE3462D" w14:textId="77777777" w:rsidR="00B851FE" w:rsidRPr="008352DA" w:rsidRDefault="00B851FE"/>
        </w:tc>
      </w:tr>
    </w:tbl>
    <w:p w14:paraId="4A941225" w14:textId="77777777" w:rsidR="00B851FE" w:rsidRPr="008352DA" w:rsidRDefault="00B851FE"/>
    <w:p w14:paraId="2D88FE31" w14:textId="77B0B039" w:rsidR="00B851FE" w:rsidRPr="008352DA" w:rsidRDefault="00FA0A8B">
      <w:pPr>
        <w:ind w:left="360" w:hanging="360"/>
      </w:pPr>
      <w:r w:rsidRPr="008352DA">
        <w:lastRenderedPageBreak/>
        <w:t>b.</w:t>
      </w:r>
      <w:r w:rsidRPr="008352DA">
        <w:tab/>
        <w:t>What are the key concepts underpinning any explicit or implicit theoretical orientation? (</w:t>
      </w:r>
      <w:proofErr w:type="gramStart"/>
      <w:r w:rsidRPr="008352DA">
        <w:t>e.g.</w:t>
      </w:r>
      <w:proofErr w:type="gramEnd"/>
      <w:r w:rsidRPr="008352DA">
        <w:t xml:space="preserve"> Are they listed? Are they defined? Are concepts mutually compatible? Is the use of concepts congruent with others’ use of the same concepts?)</w:t>
      </w:r>
    </w:p>
    <w:p w14:paraId="7B8C7517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5D74805B" w14:textId="77777777" w:rsidTr="008352DA">
        <w:tc>
          <w:tcPr>
            <w:tcW w:w="10106" w:type="dxa"/>
          </w:tcPr>
          <w:p w14:paraId="5674E4A5" w14:textId="77777777" w:rsidR="00B851FE" w:rsidRPr="008352DA" w:rsidRDefault="00B851FE"/>
        </w:tc>
      </w:tr>
    </w:tbl>
    <w:p w14:paraId="596D0AE8" w14:textId="77777777" w:rsidR="00B851FE" w:rsidRPr="008352DA" w:rsidRDefault="00B851FE" w:rsidP="008352DA"/>
    <w:p w14:paraId="5D327202" w14:textId="5E9C603D" w:rsidR="00B851FE" w:rsidRPr="008352DA" w:rsidRDefault="00FA0A8B" w:rsidP="008352DA">
      <w:pPr>
        <w:ind w:left="360" w:hanging="360"/>
        <w:rPr>
          <w:b/>
        </w:rPr>
      </w:pPr>
      <w:r w:rsidRPr="008352DA">
        <w:rPr>
          <w:b/>
        </w:rPr>
        <w:t>7.</w:t>
      </w:r>
      <w:r w:rsidRPr="008352DA">
        <w:rPr>
          <w:b/>
        </w:rPr>
        <w:tab/>
        <w:t xml:space="preserve">To what extent does any value stance </w:t>
      </w:r>
      <w:proofErr w:type="gramStart"/>
      <w:r w:rsidRPr="008352DA">
        <w:rPr>
          <w:b/>
        </w:rPr>
        <w:t>adopted</w:t>
      </w:r>
      <w:proofErr w:type="gramEnd"/>
      <w:r w:rsidRPr="008352DA">
        <w:rPr>
          <w:b/>
        </w:rPr>
        <w:t xml:space="preserve"> affect claims?</w:t>
      </w:r>
    </w:p>
    <w:p w14:paraId="734CA278" w14:textId="3024DDC7" w:rsidR="00B851FE" w:rsidRPr="008352DA" w:rsidRDefault="00FA0A8B">
      <w:pPr>
        <w:ind w:left="360" w:hanging="360"/>
      </w:pPr>
      <w:r w:rsidRPr="008352DA">
        <w:t>a.</w:t>
      </w:r>
      <w:r w:rsidRPr="008352DA">
        <w:tab/>
        <w:t>How might any explicit or implicit value stance adopted by the authors be affecting their claims? (</w:t>
      </w:r>
      <w:proofErr w:type="gramStart"/>
      <w:r w:rsidRPr="008352DA">
        <w:t>e.g.</w:t>
      </w:r>
      <w:proofErr w:type="gramEnd"/>
      <w:r w:rsidRPr="008352DA">
        <w:t xml:space="preserve"> Have they pre-judged the phenomena discussed? Are they biased? Is it legitimate for the authors to adopt their particular value stance? Have they over-emphasized some aspects of the phenomenon while under-emphasizing others?)</w:t>
      </w:r>
    </w:p>
    <w:p w14:paraId="5E01DD70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6F6216C3" w14:textId="77777777" w:rsidTr="008352DA">
        <w:tc>
          <w:tcPr>
            <w:tcW w:w="10106" w:type="dxa"/>
          </w:tcPr>
          <w:p w14:paraId="0898F7AB" w14:textId="77777777" w:rsidR="00B851FE" w:rsidRPr="008352DA" w:rsidRDefault="00B851FE"/>
        </w:tc>
      </w:tr>
    </w:tbl>
    <w:p w14:paraId="21102729" w14:textId="77777777" w:rsidR="00B851FE" w:rsidRPr="008352DA" w:rsidRDefault="00B851FE" w:rsidP="008352DA"/>
    <w:p w14:paraId="3BA3E5B8" w14:textId="31D99D34" w:rsidR="00B851FE" w:rsidRPr="008352DA" w:rsidRDefault="00FA0A8B" w:rsidP="008352DA">
      <w:pPr>
        <w:ind w:left="360" w:hanging="360"/>
        <w:rPr>
          <w:b/>
        </w:rPr>
      </w:pPr>
      <w:r w:rsidRPr="008352DA">
        <w:rPr>
          <w:b/>
        </w:rPr>
        <w:t>8.</w:t>
      </w:r>
      <w:r w:rsidRPr="008352DA">
        <w:rPr>
          <w:b/>
        </w:rPr>
        <w:tab/>
        <w:t>To what extent are claims supported or challenged by others’ work?</w:t>
      </w:r>
    </w:p>
    <w:p w14:paraId="19B0A1A8" w14:textId="0470A0FF" w:rsidR="00B851FE" w:rsidRPr="008352DA" w:rsidRDefault="00FA0A8B" w:rsidP="008352DA">
      <w:pPr>
        <w:ind w:left="360" w:hanging="360"/>
      </w:pPr>
      <w:r w:rsidRPr="008352DA">
        <w:t>a.</w:t>
      </w:r>
      <w:r w:rsidRPr="008352DA">
        <w:tab/>
        <w:t>If the authors use evidence from others’ work to support their claims, how robust is it? (</w:t>
      </w:r>
      <w:proofErr w:type="gramStart"/>
      <w:r w:rsidRPr="008352DA">
        <w:t>e.g.</w:t>
      </w:r>
      <w:proofErr w:type="gramEnd"/>
      <w:r w:rsidRPr="008352DA">
        <w:t xml:space="preserve"> As for 5(a).)</w:t>
      </w:r>
    </w:p>
    <w:p w14:paraId="28366D65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2BDAA2C4" w14:textId="77777777" w:rsidTr="008352DA">
        <w:tc>
          <w:tcPr>
            <w:tcW w:w="10106" w:type="dxa"/>
          </w:tcPr>
          <w:p w14:paraId="4B0F7A7B" w14:textId="77777777" w:rsidR="00B851FE" w:rsidRPr="008352DA" w:rsidRDefault="00B851FE"/>
        </w:tc>
      </w:tr>
    </w:tbl>
    <w:p w14:paraId="7DA30A1F" w14:textId="77777777" w:rsidR="00B851FE" w:rsidRPr="008352DA" w:rsidRDefault="00B851FE" w:rsidP="008352DA"/>
    <w:p w14:paraId="72C84E0E" w14:textId="6FDD0697" w:rsidR="00B851FE" w:rsidRPr="008352DA" w:rsidRDefault="00FA0A8B">
      <w:pPr>
        <w:ind w:left="360" w:hanging="360"/>
      </w:pPr>
      <w:r w:rsidRPr="008352DA">
        <w:t>c.</w:t>
      </w:r>
      <w:r w:rsidRPr="008352DA">
        <w:tab/>
        <w:t>Is there any evidence from others’ work (including work you know, but the authors do not mention) that challenges the authors’ claims and, if so, how robust is it? (</w:t>
      </w:r>
      <w:proofErr w:type="gramStart"/>
      <w:r w:rsidRPr="008352DA">
        <w:t>e.g.</w:t>
      </w:r>
      <w:proofErr w:type="gramEnd"/>
      <w:r w:rsidRPr="008352DA">
        <w:t xml:space="preserve"> Is there relevant research or practice literature?</w:t>
      </w:r>
      <w:r w:rsidR="00A67034">
        <w:t>)</w:t>
      </w:r>
    </w:p>
    <w:p w14:paraId="0967669A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17857488" w14:textId="77777777" w:rsidTr="008352DA">
        <w:tc>
          <w:tcPr>
            <w:tcW w:w="10106" w:type="dxa"/>
          </w:tcPr>
          <w:p w14:paraId="5ED7CAA1" w14:textId="77777777" w:rsidR="00B851FE" w:rsidRPr="008352DA" w:rsidRDefault="00B851FE">
            <w:pPr>
              <w:rPr>
                <w:i/>
              </w:rPr>
            </w:pPr>
          </w:p>
        </w:tc>
      </w:tr>
    </w:tbl>
    <w:p w14:paraId="75D44A6A" w14:textId="77777777" w:rsidR="00B851FE" w:rsidRPr="008352DA" w:rsidRDefault="00B851FE" w:rsidP="008352DA"/>
    <w:p w14:paraId="6C37A982" w14:textId="77777777" w:rsidR="00B851FE" w:rsidRPr="008352DA" w:rsidRDefault="00FA0A8B">
      <w:pPr>
        <w:ind w:left="360" w:hanging="360"/>
        <w:rPr>
          <w:b/>
        </w:rPr>
      </w:pPr>
      <w:r w:rsidRPr="008352DA">
        <w:rPr>
          <w:b/>
        </w:rPr>
        <w:t>9.</w:t>
      </w:r>
      <w:r w:rsidRPr="008352DA">
        <w:rPr>
          <w:b/>
        </w:rPr>
        <w:tab/>
        <w:t>To what extent are claims consistent with my experience?</w:t>
      </w:r>
    </w:p>
    <w:p w14:paraId="2E6EDABC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01C1696D" w14:textId="77777777" w:rsidTr="008352DA">
        <w:tc>
          <w:tcPr>
            <w:tcW w:w="10106" w:type="dxa"/>
          </w:tcPr>
          <w:p w14:paraId="6DCA3789" w14:textId="77777777" w:rsidR="00B851FE" w:rsidRPr="008352DA" w:rsidRDefault="00B851FE"/>
        </w:tc>
      </w:tr>
    </w:tbl>
    <w:p w14:paraId="73F62860" w14:textId="77777777" w:rsidR="00B851FE" w:rsidRPr="008352DA" w:rsidRDefault="00B851FE" w:rsidP="008352DA"/>
    <w:p w14:paraId="547182BA" w14:textId="388E75DC" w:rsidR="00B851FE" w:rsidRPr="008352DA" w:rsidRDefault="00FA0A8B">
      <w:pPr>
        <w:ind w:left="360" w:hanging="360"/>
        <w:rPr>
          <w:b/>
        </w:rPr>
      </w:pPr>
      <w:r w:rsidRPr="008352DA">
        <w:rPr>
          <w:b/>
        </w:rPr>
        <w:t>10.</w:t>
      </w:r>
      <w:r w:rsidRPr="008352DA">
        <w:rPr>
          <w:b/>
        </w:rPr>
        <w:tab/>
        <w:t>What is my summary evaluation of the text in relation to my review question?</w:t>
      </w:r>
    </w:p>
    <w:p w14:paraId="21B1077E" w14:textId="77777777" w:rsidR="00B851FE" w:rsidRPr="008352DA" w:rsidRDefault="00FA0A8B" w:rsidP="008352DA">
      <w:pPr>
        <w:ind w:left="360" w:hanging="360"/>
      </w:pPr>
      <w:r w:rsidRPr="008352DA">
        <w:t>a.</w:t>
      </w:r>
      <w:r w:rsidRPr="008352DA">
        <w:tab/>
        <w:t>How convincing are the authors’ claims and why?</w:t>
      </w:r>
    </w:p>
    <w:p w14:paraId="1F793229" w14:textId="77777777" w:rsidR="00B851FE" w:rsidRPr="008352DA" w:rsidRDefault="00B851F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6"/>
      </w:tblGrid>
      <w:tr w:rsidR="00466CC4" w:rsidRPr="00466CC4" w14:paraId="3C3AFAFE" w14:textId="77777777" w:rsidTr="008352DA">
        <w:tc>
          <w:tcPr>
            <w:tcW w:w="10106" w:type="dxa"/>
          </w:tcPr>
          <w:p w14:paraId="07860A04" w14:textId="77777777" w:rsidR="00B851FE" w:rsidRPr="008352DA" w:rsidRDefault="00B851FE"/>
        </w:tc>
      </w:tr>
    </w:tbl>
    <w:p w14:paraId="665A7423" w14:textId="77777777" w:rsidR="00B851FE" w:rsidRDefault="00B851FE"/>
    <w:sectPr w:rsidR="00B851FE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F98D" w14:textId="77777777" w:rsidR="008352DA" w:rsidRDefault="008352DA">
      <w:r>
        <w:separator/>
      </w:r>
    </w:p>
  </w:endnote>
  <w:endnote w:type="continuationSeparator" w:id="0">
    <w:p w14:paraId="16B7E76E" w14:textId="77777777" w:rsidR="008352DA" w:rsidRDefault="0083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46E5" w14:textId="77777777" w:rsidR="008352DA" w:rsidRDefault="008352DA">
      <w:r>
        <w:separator/>
      </w:r>
    </w:p>
  </w:footnote>
  <w:footnote w:type="continuationSeparator" w:id="0">
    <w:p w14:paraId="43760347" w14:textId="77777777" w:rsidR="008352DA" w:rsidRDefault="0083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89D4" w14:textId="77777777" w:rsidR="008352DA" w:rsidRPr="0050025D" w:rsidRDefault="008352DA" w:rsidP="000D0F3D">
    <w:pPr>
      <w:pStyle w:val="Header"/>
      <w:jc w:val="right"/>
      <w:rPr>
        <w:i/>
      </w:rPr>
    </w:pPr>
    <w:r w:rsidRPr="000D0F3D">
      <w:rPr>
        <w:color w:val="221E1F"/>
      </w:rPr>
      <w:t xml:space="preserve">Wallace and Wray, </w:t>
    </w:r>
    <w:r w:rsidRPr="000D0F3D">
      <w:rPr>
        <w:i/>
        <w:color w:val="221E1F"/>
      </w:rPr>
      <w:t>Critical Reading and Writing for Postgraduates, 4e</w:t>
    </w:r>
  </w:p>
  <w:p w14:paraId="46D46F9E" w14:textId="77777777" w:rsidR="008352DA" w:rsidRPr="006F059D" w:rsidRDefault="008352DA" w:rsidP="000D0F3D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CC4"/>
    <w:rsid w:val="00024CB8"/>
    <w:rsid w:val="00033437"/>
    <w:rsid w:val="000D0F3D"/>
    <w:rsid w:val="000F388C"/>
    <w:rsid w:val="001174DA"/>
    <w:rsid w:val="0015405F"/>
    <w:rsid w:val="0017404C"/>
    <w:rsid w:val="00185227"/>
    <w:rsid w:val="001A239F"/>
    <w:rsid w:val="001B761C"/>
    <w:rsid w:val="001E6A4D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66CC4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AC1"/>
    <w:rsid w:val="00804E85"/>
    <w:rsid w:val="00811EC9"/>
    <w:rsid w:val="00812742"/>
    <w:rsid w:val="008352DA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67034"/>
    <w:rsid w:val="00A77424"/>
    <w:rsid w:val="00A77B82"/>
    <w:rsid w:val="00A84C45"/>
    <w:rsid w:val="00AB42AC"/>
    <w:rsid w:val="00AC47C8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51FE"/>
    <w:rsid w:val="00BB0C36"/>
    <w:rsid w:val="00C039B2"/>
    <w:rsid w:val="00C048E3"/>
    <w:rsid w:val="00C266E0"/>
    <w:rsid w:val="00C44D71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42EB3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A0A8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B066C"/>
  <w15:docId w15:val="{ADE746F4-D573-4FD7-9601-F9D47241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CC4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466CC4"/>
    <w:pPr>
      <w:jc w:val="both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6">
    <w:name w:val="Pa10+6"/>
    <w:basedOn w:val="Default"/>
    <w:next w:val="Default"/>
    <w:uiPriority w:val="99"/>
    <w:rsid w:val="00466CC4"/>
    <w:pPr>
      <w:spacing w:line="191" w:lineRule="atLeast"/>
    </w:pPr>
    <w:rPr>
      <w:rFonts w:ascii="VAG Rounded Std" w:hAnsi="VAG Rounded Std"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71CF-3AA0-4F0B-801D-F001393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4594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Tanya Szwarnowska</cp:lastModifiedBy>
  <cp:revision>6</cp:revision>
  <dcterms:created xsi:type="dcterms:W3CDTF">2021-05-03T08:57:00Z</dcterms:created>
  <dcterms:modified xsi:type="dcterms:W3CDTF">2021-05-13T08:27:00Z</dcterms:modified>
</cp:coreProperties>
</file>