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02CB" w14:textId="77777777" w:rsidR="0080137E" w:rsidRPr="00AA70FA" w:rsidRDefault="000E1C32" w:rsidP="00AA70FA">
      <w:pPr>
        <w:pStyle w:val="Title"/>
      </w:pPr>
      <w:r w:rsidRPr="00AA70FA">
        <w:t>Template: Critical synopsis of a text</w:t>
      </w:r>
    </w:p>
    <w:p w14:paraId="1143DE72" w14:textId="77777777" w:rsidR="0080137E" w:rsidRPr="00AA70FA" w:rsidRDefault="000E1C32" w:rsidP="00AA70FA">
      <w:pPr>
        <w:pStyle w:val="Heading1"/>
        <w:rPr>
          <w:b w:val="0"/>
        </w:rPr>
      </w:pPr>
      <w:r w:rsidRPr="00AA70FA">
        <w:t>Text (reference details)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6F43B5" w:rsidRPr="006F43B5" w14:paraId="08929D0B" w14:textId="77777777" w:rsidTr="00B75031">
        <w:tc>
          <w:tcPr>
            <w:tcW w:w="10019" w:type="dxa"/>
          </w:tcPr>
          <w:p w14:paraId="2AF15D3C" w14:textId="77777777" w:rsidR="0080137E" w:rsidRPr="00AA70FA" w:rsidRDefault="0080137E"/>
        </w:tc>
      </w:tr>
    </w:tbl>
    <w:p w14:paraId="7B9F6517" w14:textId="77777777" w:rsidR="0080137E" w:rsidRPr="00AA70FA" w:rsidRDefault="0080137E"/>
    <w:p w14:paraId="2CF6291B" w14:textId="77777777" w:rsidR="0080137E" w:rsidRPr="00AA70FA" w:rsidRDefault="000E1C32">
      <w:pPr>
        <w:rPr>
          <w:b/>
        </w:rPr>
      </w:pPr>
      <w:r w:rsidRPr="00AA70FA">
        <w:rPr>
          <w:b/>
        </w:rPr>
        <w:t>A.</w:t>
      </w:r>
      <w:r w:rsidRPr="00AA70FA">
        <w:rPr>
          <w:b/>
        </w:rPr>
        <w:tab/>
        <w:t>Why am I reading this?</w:t>
      </w:r>
    </w:p>
    <w:p w14:paraId="7A93AD1F" w14:textId="77777777" w:rsidR="0080137E" w:rsidRPr="00AA70FA" w:rsidRDefault="008013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6F43B5" w:rsidRPr="006F43B5" w14:paraId="67F63E49" w14:textId="77777777">
        <w:tc>
          <w:tcPr>
            <w:tcW w:w="10019" w:type="dxa"/>
          </w:tcPr>
          <w:p w14:paraId="0E6586EF" w14:textId="77777777" w:rsidR="0080137E" w:rsidRPr="00AA70FA" w:rsidRDefault="0080137E">
            <w:pPr>
              <w:rPr>
                <w:i/>
              </w:rPr>
            </w:pPr>
          </w:p>
        </w:tc>
      </w:tr>
    </w:tbl>
    <w:p w14:paraId="6CC070F3" w14:textId="77777777" w:rsidR="0080137E" w:rsidRPr="00AA70FA" w:rsidRDefault="0080137E"/>
    <w:p w14:paraId="2DBA12D7" w14:textId="77777777" w:rsidR="0080137E" w:rsidRPr="00AA70FA" w:rsidRDefault="000E1C32">
      <w:pPr>
        <w:rPr>
          <w:b/>
        </w:rPr>
      </w:pPr>
      <w:r w:rsidRPr="00AA70FA">
        <w:rPr>
          <w:b/>
        </w:rPr>
        <w:t>B.</w:t>
      </w:r>
      <w:r w:rsidRPr="00AA70FA">
        <w:rPr>
          <w:b/>
        </w:rPr>
        <w:tab/>
        <w:t>What are the authors trying to achieve in writing this?</w:t>
      </w:r>
    </w:p>
    <w:p w14:paraId="56717F9F" w14:textId="77777777" w:rsidR="0080137E" w:rsidRPr="00AA70FA" w:rsidRDefault="008013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6F43B5" w:rsidRPr="006F43B5" w14:paraId="54BF4D36" w14:textId="77777777">
        <w:tc>
          <w:tcPr>
            <w:tcW w:w="10019" w:type="dxa"/>
          </w:tcPr>
          <w:p w14:paraId="5B39D578" w14:textId="77777777" w:rsidR="0080137E" w:rsidRPr="00AA70FA" w:rsidRDefault="0080137E">
            <w:pPr>
              <w:rPr>
                <w:i/>
              </w:rPr>
            </w:pPr>
          </w:p>
        </w:tc>
      </w:tr>
    </w:tbl>
    <w:p w14:paraId="4A01EAAE" w14:textId="77777777" w:rsidR="0080137E" w:rsidRPr="00AA70FA" w:rsidRDefault="0080137E"/>
    <w:p w14:paraId="4694FBCA" w14:textId="77777777" w:rsidR="0080137E" w:rsidRPr="00AA70FA" w:rsidRDefault="000E1C32">
      <w:pPr>
        <w:rPr>
          <w:b/>
        </w:rPr>
      </w:pPr>
      <w:r w:rsidRPr="00AA70FA">
        <w:rPr>
          <w:b/>
        </w:rPr>
        <w:t>C.</w:t>
      </w:r>
      <w:r w:rsidRPr="00AA70FA">
        <w:rPr>
          <w:b/>
        </w:rPr>
        <w:tab/>
        <w:t>What are the authors claiming that is relevant to my work?</w:t>
      </w:r>
    </w:p>
    <w:p w14:paraId="5C8C4168" w14:textId="77777777" w:rsidR="0080137E" w:rsidRPr="00AA70FA" w:rsidRDefault="008013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6F43B5" w:rsidRPr="006F43B5" w14:paraId="663C5153" w14:textId="77777777">
        <w:tc>
          <w:tcPr>
            <w:tcW w:w="10019" w:type="dxa"/>
          </w:tcPr>
          <w:p w14:paraId="0BB6287F" w14:textId="77777777" w:rsidR="0080137E" w:rsidRPr="00AA70FA" w:rsidRDefault="0080137E">
            <w:pPr>
              <w:rPr>
                <w:i/>
              </w:rPr>
            </w:pPr>
          </w:p>
        </w:tc>
      </w:tr>
    </w:tbl>
    <w:p w14:paraId="3308B80B" w14:textId="77777777" w:rsidR="0080137E" w:rsidRPr="00AA70FA" w:rsidRDefault="0080137E"/>
    <w:p w14:paraId="70893E22" w14:textId="77777777" w:rsidR="0080137E" w:rsidRPr="00AA70FA" w:rsidRDefault="000E1C32">
      <w:pPr>
        <w:rPr>
          <w:b/>
        </w:rPr>
      </w:pPr>
      <w:r w:rsidRPr="00AA70FA">
        <w:rPr>
          <w:b/>
        </w:rPr>
        <w:t>D.</w:t>
      </w:r>
      <w:r w:rsidRPr="00AA70FA">
        <w:rPr>
          <w:b/>
        </w:rPr>
        <w:tab/>
        <w:t>How convincing are these claims, and why?</w:t>
      </w:r>
    </w:p>
    <w:p w14:paraId="5C218AC5" w14:textId="77777777" w:rsidR="0080137E" w:rsidRPr="00AA70FA" w:rsidRDefault="008013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6F43B5" w:rsidRPr="006F43B5" w14:paraId="57A08D1A" w14:textId="77777777">
        <w:tc>
          <w:tcPr>
            <w:tcW w:w="10019" w:type="dxa"/>
          </w:tcPr>
          <w:p w14:paraId="0DD5A17A" w14:textId="77777777" w:rsidR="0080137E" w:rsidRPr="00AA70FA" w:rsidRDefault="0080137E">
            <w:pPr>
              <w:rPr>
                <w:i/>
              </w:rPr>
            </w:pPr>
          </w:p>
        </w:tc>
      </w:tr>
    </w:tbl>
    <w:p w14:paraId="4551F8BC" w14:textId="77777777" w:rsidR="0080137E" w:rsidRPr="00AA70FA" w:rsidRDefault="0080137E"/>
    <w:p w14:paraId="74C0196A" w14:textId="77777777" w:rsidR="0080137E" w:rsidRPr="00AA70FA" w:rsidRDefault="000E1C32">
      <w:pPr>
        <w:rPr>
          <w:b/>
        </w:rPr>
      </w:pPr>
      <w:r w:rsidRPr="00AA70FA">
        <w:rPr>
          <w:b/>
        </w:rPr>
        <w:t>E.</w:t>
      </w:r>
      <w:r w:rsidRPr="00AA70FA">
        <w:rPr>
          <w:b/>
        </w:rPr>
        <w:tab/>
        <w:t>In conclusion, what use can I make of this?</w:t>
      </w:r>
    </w:p>
    <w:p w14:paraId="089BDE8A" w14:textId="77777777" w:rsidR="0080137E" w:rsidRPr="00AA70FA" w:rsidRDefault="008013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6F43B5" w:rsidRPr="006F43B5" w14:paraId="608D4D61" w14:textId="77777777">
        <w:tc>
          <w:tcPr>
            <w:tcW w:w="10019" w:type="dxa"/>
          </w:tcPr>
          <w:p w14:paraId="5EB4FE51" w14:textId="77777777" w:rsidR="0080137E" w:rsidRPr="00AA70FA" w:rsidRDefault="0080137E">
            <w:pPr>
              <w:rPr>
                <w:i/>
              </w:rPr>
            </w:pPr>
          </w:p>
        </w:tc>
      </w:tr>
    </w:tbl>
    <w:p w14:paraId="1A456882" w14:textId="77777777" w:rsidR="0080137E" w:rsidRDefault="0080137E"/>
    <w:sectPr w:rsidR="0080137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B262" w14:textId="77777777" w:rsidR="0050050C" w:rsidRDefault="0050050C">
      <w:r>
        <w:separator/>
      </w:r>
    </w:p>
  </w:endnote>
  <w:endnote w:type="continuationSeparator" w:id="0">
    <w:p w14:paraId="241F0FCD" w14:textId="77777777" w:rsidR="0050050C" w:rsidRDefault="005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F74D" w14:textId="77777777" w:rsidR="0050050C" w:rsidRDefault="0050050C">
      <w:r>
        <w:separator/>
      </w:r>
    </w:p>
  </w:footnote>
  <w:footnote w:type="continuationSeparator" w:id="0">
    <w:p w14:paraId="27AE737B" w14:textId="77777777" w:rsidR="0050050C" w:rsidRDefault="0050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7A51" w14:textId="77777777" w:rsidR="006F059D" w:rsidRPr="0050025D" w:rsidRDefault="000D0F3D" w:rsidP="000D0F3D">
    <w:pPr>
      <w:pStyle w:val="Header"/>
      <w:jc w:val="right"/>
      <w:rPr>
        <w:i/>
      </w:rPr>
    </w:pPr>
    <w:r w:rsidRPr="000D0F3D">
      <w:rPr>
        <w:color w:val="221E1F"/>
      </w:rPr>
      <w:t xml:space="preserve">Wallace and Wray, </w:t>
    </w:r>
    <w:r w:rsidRPr="000D0F3D">
      <w:rPr>
        <w:i/>
        <w:color w:val="221E1F"/>
      </w:rPr>
      <w:t>Critical Reading and Writing for Postgraduates, 4e</w:t>
    </w:r>
  </w:p>
  <w:p w14:paraId="42796837" w14:textId="77777777" w:rsidR="004762E3" w:rsidRPr="006F059D" w:rsidRDefault="006F059D" w:rsidP="000D0F3D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3B5"/>
    <w:rsid w:val="00024CB8"/>
    <w:rsid w:val="00033437"/>
    <w:rsid w:val="000D0F3D"/>
    <w:rsid w:val="000E1C32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3415"/>
    <w:rsid w:val="004E5CF4"/>
    <w:rsid w:val="0050050C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B5"/>
    <w:rsid w:val="006F43FC"/>
    <w:rsid w:val="0070463C"/>
    <w:rsid w:val="0072507A"/>
    <w:rsid w:val="007557A1"/>
    <w:rsid w:val="00761723"/>
    <w:rsid w:val="007B2823"/>
    <w:rsid w:val="007B669D"/>
    <w:rsid w:val="0080137E"/>
    <w:rsid w:val="00804AC1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A70FA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A6E7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DFA872A"/>
  <w15:docId w15:val="{71C7E4BB-758F-4EA6-853B-EC37D2B7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3B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6F43B5"/>
    <w:pPr>
      <w:jc w:val="both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CA8B-B485-4BD3-BE46-CD4DAA40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324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xml</dc:creator>
  <cp:lastModifiedBy>Tanya Szwarnowska</cp:lastModifiedBy>
  <cp:revision>4</cp:revision>
  <dcterms:created xsi:type="dcterms:W3CDTF">2021-05-03T09:07:00Z</dcterms:created>
  <dcterms:modified xsi:type="dcterms:W3CDTF">2021-05-13T08:32:00Z</dcterms:modified>
</cp:coreProperties>
</file>