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DF8F" w14:textId="77777777" w:rsidR="00BB411E" w:rsidRPr="00BB411E" w:rsidRDefault="00BB411E" w:rsidP="00101868">
      <w:pPr>
        <w:pStyle w:val="Title"/>
      </w:pPr>
      <w:r w:rsidRPr="00BB411E">
        <w:t xml:space="preserve">Template: Developing a </w:t>
      </w:r>
      <w:r w:rsidR="00101868" w:rsidRPr="00BB411E">
        <w:t>logical argument throughout a dissertation</w:t>
      </w:r>
      <w:r w:rsidRPr="00BB411E">
        <w:t xml:space="preserve"> (core structure)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3194"/>
        <w:gridCol w:w="6022"/>
      </w:tblGrid>
      <w:tr w:rsidR="00BB411E" w:rsidRPr="00BB411E" w14:paraId="6623D3B5" w14:textId="77777777" w:rsidTr="00101868">
        <w:tc>
          <w:tcPr>
            <w:tcW w:w="1733" w:type="pct"/>
          </w:tcPr>
          <w:p w14:paraId="2FAD4685" w14:textId="77777777" w:rsidR="00BB411E" w:rsidRPr="00101868" w:rsidRDefault="00BB411E" w:rsidP="00101868">
            <w:pPr>
              <w:rPr>
                <w:i/>
              </w:rPr>
            </w:pPr>
            <w:r w:rsidRPr="00101868">
              <w:rPr>
                <w:i/>
              </w:rPr>
              <w:t>Element of logic</w:t>
            </w:r>
          </w:p>
        </w:tc>
        <w:tc>
          <w:tcPr>
            <w:tcW w:w="3267" w:type="pct"/>
          </w:tcPr>
          <w:p w14:paraId="2577206E" w14:textId="77777777" w:rsidR="00BB411E" w:rsidRPr="00BB411E" w:rsidRDefault="00BB411E" w:rsidP="00BB411E">
            <w:pPr>
              <w:spacing w:line="360" w:lineRule="auto"/>
              <w:rPr>
                <w:i/>
              </w:rPr>
            </w:pPr>
            <w:r w:rsidRPr="00BB411E">
              <w:rPr>
                <w:i/>
              </w:rPr>
              <w:t>Content in this dissertation</w:t>
            </w:r>
          </w:p>
        </w:tc>
      </w:tr>
      <w:tr w:rsidR="00BB411E" w:rsidRPr="00BB411E" w14:paraId="7A55AF93" w14:textId="77777777" w:rsidTr="00101868">
        <w:tc>
          <w:tcPr>
            <w:tcW w:w="5000" w:type="pct"/>
            <w:gridSpan w:val="2"/>
          </w:tcPr>
          <w:p w14:paraId="077DA5FE" w14:textId="77777777" w:rsidR="00BB411E" w:rsidRPr="00BB411E" w:rsidRDefault="00BB411E" w:rsidP="00BB411E">
            <w:pPr>
              <w:spacing w:line="360" w:lineRule="auto"/>
              <w:jc w:val="center"/>
              <w:rPr>
                <w:b/>
              </w:rPr>
            </w:pPr>
            <w:r w:rsidRPr="00BB411E">
              <w:rPr>
                <w:b/>
              </w:rPr>
              <w:t>Establishing the substantive and theoretical focus and significance, and the methodological approach</w:t>
            </w:r>
          </w:p>
        </w:tc>
      </w:tr>
      <w:tr w:rsidR="00BB411E" w:rsidRPr="00BB411E" w14:paraId="29AD926A" w14:textId="77777777" w:rsidTr="00101868">
        <w:tc>
          <w:tcPr>
            <w:tcW w:w="1733" w:type="pct"/>
          </w:tcPr>
          <w:p w14:paraId="443DA458" w14:textId="77777777" w:rsidR="00BB411E" w:rsidRPr="00BB411E" w:rsidRDefault="00BB411E" w:rsidP="00BB411E">
            <w:pPr>
              <w:spacing w:line="360" w:lineRule="auto"/>
            </w:pPr>
            <w:r w:rsidRPr="00BB411E">
              <w:t>Title</w:t>
            </w:r>
          </w:p>
          <w:p w14:paraId="0BD6AD3F" w14:textId="77777777" w:rsidR="00BB411E" w:rsidRPr="00BB411E" w:rsidRDefault="00BB411E" w:rsidP="00BB411E">
            <w:pPr>
              <w:spacing w:line="360" w:lineRule="auto"/>
            </w:pPr>
            <w:r w:rsidRPr="00BB411E">
              <w:t>(incorporating keywords from central question)</w:t>
            </w:r>
          </w:p>
        </w:tc>
        <w:tc>
          <w:tcPr>
            <w:tcW w:w="3267" w:type="pct"/>
          </w:tcPr>
          <w:p w14:paraId="45C1053B" w14:textId="77777777" w:rsidR="00BB411E" w:rsidRPr="00BB411E" w:rsidRDefault="00BB411E" w:rsidP="00BB411E">
            <w:pPr>
              <w:spacing w:line="360" w:lineRule="auto"/>
            </w:pPr>
            <w:r w:rsidRPr="00BB411E">
              <w:t>Title:</w:t>
            </w:r>
          </w:p>
          <w:p w14:paraId="18F27CE1" w14:textId="77777777" w:rsidR="00BB411E" w:rsidRPr="00BB411E" w:rsidRDefault="00BB411E" w:rsidP="00BB411E">
            <w:pPr>
              <w:spacing w:line="360" w:lineRule="auto"/>
              <w:rPr>
                <w:i/>
              </w:rPr>
            </w:pPr>
          </w:p>
        </w:tc>
      </w:tr>
      <w:tr w:rsidR="00BB411E" w:rsidRPr="00BB411E" w14:paraId="02EBE85F" w14:textId="77777777" w:rsidTr="00101868">
        <w:tc>
          <w:tcPr>
            <w:tcW w:w="5000" w:type="pct"/>
            <w:gridSpan w:val="2"/>
          </w:tcPr>
          <w:p w14:paraId="02D6BBB6" w14:textId="77777777" w:rsidR="00BB411E" w:rsidRPr="00BB411E" w:rsidRDefault="00BB411E" w:rsidP="00BB411E">
            <w:pPr>
              <w:spacing w:line="360" w:lineRule="auto"/>
              <w:rPr>
                <w:b/>
              </w:rPr>
            </w:pPr>
            <w:r w:rsidRPr="00BB411E">
              <w:rPr>
                <w:b/>
              </w:rPr>
              <w:t>1: Introduction</w:t>
            </w:r>
          </w:p>
        </w:tc>
      </w:tr>
      <w:tr w:rsidR="00BB411E" w:rsidRPr="00BB411E" w14:paraId="1E516D63" w14:textId="77777777" w:rsidTr="00101868">
        <w:tc>
          <w:tcPr>
            <w:tcW w:w="1733" w:type="pct"/>
          </w:tcPr>
          <w:p w14:paraId="2F3E4148" w14:textId="77777777" w:rsidR="00BB411E" w:rsidRPr="00BB411E" w:rsidRDefault="00BB411E" w:rsidP="00BB411E">
            <w:pPr>
              <w:spacing w:line="360" w:lineRule="auto"/>
            </w:pPr>
            <w:r w:rsidRPr="00BB411E">
              <w:t>Central question</w:t>
            </w:r>
          </w:p>
          <w:p w14:paraId="025B3D8C" w14:textId="77777777" w:rsidR="00BB411E" w:rsidRPr="00BB411E" w:rsidRDefault="00BB411E" w:rsidP="00BB411E">
            <w:pPr>
              <w:spacing w:line="360" w:lineRule="auto"/>
            </w:pPr>
            <w:r w:rsidRPr="00BB411E">
              <w:t>(broad problematic issue in substantive area)</w:t>
            </w:r>
          </w:p>
        </w:tc>
        <w:tc>
          <w:tcPr>
            <w:tcW w:w="3267" w:type="pct"/>
          </w:tcPr>
          <w:p w14:paraId="0154E041" w14:textId="77777777" w:rsidR="00BB411E" w:rsidRPr="00BB411E" w:rsidRDefault="00BB411E" w:rsidP="00BB411E">
            <w:pPr>
              <w:spacing w:line="360" w:lineRule="auto"/>
            </w:pPr>
            <w:r w:rsidRPr="00BB411E">
              <w:t>Central question:</w:t>
            </w:r>
          </w:p>
          <w:p w14:paraId="302BE087" w14:textId="77777777" w:rsidR="00BB411E" w:rsidRPr="00BB411E" w:rsidRDefault="00BB411E" w:rsidP="00BB411E">
            <w:pPr>
              <w:spacing w:line="360" w:lineRule="auto"/>
              <w:rPr>
                <w:i/>
              </w:rPr>
            </w:pPr>
          </w:p>
        </w:tc>
      </w:tr>
      <w:tr w:rsidR="00BB411E" w:rsidRPr="00BB411E" w14:paraId="6D10BFD1" w14:textId="77777777" w:rsidTr="00101868">
        <w:tc>
          <w:tcPr>
            <w:tcW w:w="1733" w:type="pct"/>
          </w:tcPr>
          <w:p w14:paraId="34DE2733" w14:textId="77777777" w:rsidR="00BB411E" w:rsidRPr="00BB411E" w:rsidRDefault="00BB411E" w:rsidP="00BB411E">
            <w:pPr>
              <w:spacing w:line="360" w:lineRule="auto"/>
            </w:pPr>
            <w:r w:rsidRPr="00BB411E">
              <w:t>Substantive aim</w:t>
            </w:r>
          </w:p>
          <w:p w14:paraId="4992A283" w14:textId="77777777" w:rsidR="00BB411E" w:rsidRPr="00BB411E" w:rsidRDefault="00BB411E" w:rsidP="00BB411E">
            <w:pPr>
              <w:spacing w:line="360" w:lineRule="auto"/>
            </w:pPr>
            <w:r w:rsidRPr="00BB411E">
              <w:t>(specified topic within substantive area, in particular context)</w:t>
            </w:r>
          </w:p>
        </w:tc>
        <w:tc>
          <w:tcPr>
            <w:tcW w:w="3267" w:type="pct"/>
          </w:tcPr>
          <w:p w14:paraId="197148A8" w14:textId="77777777" w:rsidR="00BB411E" w:rsidRPr="00BB411E" w:rsidRDefault="00BB411E" w:rsidP="00BB411E">
            <w:pPr>
              <w:spacing w:line="360" w:lineRule="auto"/>
            </w:pPr>
            <w:r w:rsidRPr="00BB411E">
              <w:t>Substantive aim:</w:t>
            </w:r>
          </w:p>
          <w:p w14:paraId="29FD14B9" w14:textId="77777777" w:rsidR="00BB411E" w:rsidRPr="00BB411E" w:rsidRDefault="00BB411E" w:rsidP="00BB411E">
            <w:pPr>
              <w:spacing w:line="360" w:lineRule="auto"/>
              <w:rPr>
                <w:i/>
              </w:rPr>
            </w:pPr>
          </w:p>
        </w:tc>
      </w:tr>
      <w:tr w:rsidR="00BB411E" w:rsidRPr="00BB411E" w14:paraId="3E32D631" w14:textId="77777777" w:rsidTr="00101868">
        <w:tc>
          <w:tcPr>
            <w:tcW w:w="1733" w:type="pct"/>
          </w:tcPr>
          <w:p w14:paraId="369BA120" w14:textId="77777777" w:rsidR="00BB411E" w:rsidRPr="00BB411E" w:rsidRDefault="00BB411E" w:rsidP="00BB411E">
            <w:pPr>
              <w:spacing w:line="360" w:lineRule="auto"/>
            </w:pPr>
            <w:r w:rsidRPr="00BB411E">
              <w:t>Theoretical aim</w:t>
            </w:r>
          </w:p>
          <w:p w14:paraId="0B810732" w14:textId="77777777" w:rsidR="00BB411E" w:rsidRPr="00BB411E" w:rsidRDefault="00BB411E" w:rsidP="00BB411E">
            <w:pPr>
              <w:spacing w:line="360" w:lineRule="auto"/>
            </w:pPr>
            <w:r w:rsidRPr="00BB411E">
              <w:t>(conceptual orientation framing investigation of the substantive topic)</w:t>
            </w:r>
          </w:p>
        </w:tc>
        <w:tc>
          <w:tcPr>
            <w:tcW w:w="3267" w:type="pct"/>
          </w:tcPr>
          <w:p w14:paraId="6FFDAFF9" w14:textId="77777777" w:rsidR="00BB411E" w:rsidRPr="00BB411E" w:rsidRDefault="00BB411E" w:rsidP="00BB411E">
            <w:pPr>
              <w:spacing w:line="360" w:lineRule="auto"/>
            </w:pPr>
            <w:r w:rsidRPr="00BB411E">
              <w:t>Theoretical aim:</w:t>
            </w:r>
          </w:p>
          <w:p w14:paraId="7254E71A" w14:textId="77777777" w:rsidR="00BB411E" w:rsidRPr="00BB411E" w:rsidRDefault="00BB411E" w:rsidP="00BB411E">
            <w:pPr>
              <w:spacing w:line="360" w:lineRule="auto"/>
              <w:rPr>
                <w:i/>
              </w:rPr>
            </w:pPr>
          </w:p>
        </w:tc>
      </w:tr>
      <w:tr w:rsidR="00BB411E" w:rsidRPr="00BB411E" w14:paraId="2EA81501" w14:textId="77777777" w:rsidTr="00101868">
        <w:tc>
          <w:tcPr>
            <w:tcW w:w="1733" w:type="pct"/>
          </w:tcPr>
          <w:p w14:paraId="3F4FF87B" w14:textId="77777777" w:rsidR="00BB411E" w:rsidRPr="00BB411E" w:rsidRDefault="00BB411E" w:rsidP="00BB411E">
            <w:pPr>
              <w:spacing w:line="360" w:lineRule="auto"/>
            </w:pPr>
            <w:r w:rsidRPr="00BB411E">
              <w:t>Methodological aim</w:t>
            </w:r>
          </w:p>
          <w:p w14:paraId="79FC68FC" w14:textId="77777777" w:rsidR="00BB411E" w:rsidRPr="00BB411E" w:rsidRDefault="00BB411E" w:rsidP="00BB411E">
            <w:pPr>
              <w:spacing w:line="360" w:lineRule="auto"/>
            </w:pPr>
            <w:r w:rsidRPr="00BB411E">
              <w:t>(methodological stance, design and methods for addressing the substantive topic)</w:t>
            </w:r>
          </w:p>
        </w:tc>
        <w:tc>
          <w:tcPr>
            <w:tcW w:w="3267" w:type="pct"/>
          </w:tcPr>
          <w:p w14:paraId="635497BC" w14:textId="77777777" w:rsidR="00BB411E" w:rsidRPr="00BB411E" w:rsidRDefault="00BB411E" w:rsidP="00BB411E">
            <w:pPr>
              <w:spacing w:line="360" w:lineRule="auto"/>
            </w:pPr>
            <w:r w:rsidRPr="00BB411E">
              <w:t>Methodological aim:</w:t>
            </w:r>
          </w:p>
          <w:p w14:paraId="3F4E01CE" w14:textId="77777777" w:rsidR="00BB411E" w:rsidRPr="00BB411E" w:rsidRDefault="00BB411E" w:rsidP="00BB411E">
            <w:pPr>
              <w:spacing w:line="360" w:lineRule="auto"/>
              <w:rPr>
                <w:i/>
              </w:rPr>
            </w:pPr>
          </w:p>
        </w:tc>
      </w:tr>
      <w:tr w:rsidR="00BB411E" w:rsidRPr="00BB411E" w14:paraId="3C6791B1" w14:textId="77777777" w:rsidTr="00101868">
        <w:tc>
          <w:tcPr>
            <w:tcW w:w="5000" w:type="pct"/>
            <w:gridSpan w:val="2"/>
          </w:tcPr>
          <w:p w14:paraId="013A80B0" w14:textId="77777777" w:rsidR="00BB411E" w:rsidRPr="00BB411E" w:rsidRDefault="00BB411E" w:rsidP="00BB411E">
            <w:pPr>
              <w:spacing w:line="360" w:lineRule="auto"/>
              <w:jc w:val="center"/>
              <w:rPr>
                <w:b/>
              </w:rPr>
            </w:pPr>
            <w:r w:rsidRPr="00BB411E">
              <w:rPr>
                <w:b/>
              </w:rPr>
              <w:t>Identifying, evaluating and building on the most relevant existing knowledge</w:t>
            </w:r>
          </w:p>
        </w:tc>
      </w:tr>
      <w:tr w:rsidR="00BB411E" w:rsidRPr="00BB411E" w14:paraId="60BF1514" w14:textId="77777777" w:rsidTr="00101868">
        <w:trPr>
          <w:trHeight w:val="257"/>
        </w:trPr>
        <w:tc>
          <w:tcPr>
            <w:tcW w:w="5000" w:type="pct"/>
            <w:gridSpan w:val="2"/>
          </w:tcPr>
          <w:p w14:paraId="6C4CFE27" w14:textId="77777777" w:rsidR="00BB411E" w:rsidRPr="00BB411E" w:rsidRDefault="00BB411E" w:rsidP="00BB411E">
            <w:pPr>
              <w:spacing w:line="360" w:lineRule="auto"/>
            </w:pPr>
            <w:r w:rsidRPr="00BB411E">
              <w:rPr>
                <w:b/>
              </w:rPr>
              <w:t>2: Literature Review</w:t>
            </w:r>
          </w:p>
        </w:tc>
      </w:tr>
      <w:tr w:rsidR="00BB411E" w:rsidRPr="00BB411E" w14:paraId="014625CD" w14:textId="77777777" w:rsidTr="00101868">
        <w:trPr>
          <w:trHeight w:val="257"/>
        </w:trPr>
        <w:tc>
          <w:tcPr>
            <w:tcW w:w="1733" w:type="pct"/>
            <w:vMerge w:val="restart"/>
          </w:tcPr>
          <w:p w14:paraId="1D98844C" w14:textId="77777777" w:rsidR="00BB411E" w:rsidRPr="00BB411E" w:rsidRDefault="00BB411E" w:rsidP="00BB411E">
            <w:pPr>
              <w:spacing w:line="360" w:lineRule="auto"/>
            </w:pPr>
            <w:r w:rsidRPr="00BB411E">
              <w:lastRenderedPageBreak/>
              <w:t>Review questions for substantive aim</w:t>
            </w:r>
          </w:p>
          <w:p w14:paraId="7F181DE3" w14:textId="77777777" w:rsidR="00BB411E" w:rsidRPr="00BB411E" w:rsidRDefault="00BB411E" w:rsidP="00BB411E">
            <w:pPr>
              <w:spacing w:line="360" w:lineRule="auto"/>
            </w:pPr>
            <w:r w:rsidRPr="00BB411E">
              <w:t>(issues related to substantive topic)</w:t>
            </w:r>
          </w:p>
        </w:tc>
        <w:tc>
          <w:tcPr>
            <w:tcW w:w="3267" w:type="pct"/>
          </w:tcPr>
          <w:p w14:paraId="5B3F9C34" w14:textId="77777777" w:rsidR="00BB411E" w:rsidRPr="00BB411E" w:rsidRDefault="00BB411E" w:rsidP="00BB411E">
            <w:pPr>
              <w:spacing w:line="360" w:lineRule="auto"/>
            </w:pPr>
            <w:r w:rsidRPr="00BB411E">
              <w:t>Review question(s), substantive aim:</w:t>
            </w:r>
          </w:p>
          <w:p w14:paraId="325851C8" w14:textId="77777777" w:rsidR="00BB411E" w:rsidRPr="00BB411E" w:rsidRDefault="00BB411E" w:rsidP="00BB411E">
            <w:pPr>
              <w:spacing w:line="360" w:lineRule="auto"/>
              <w:rPr>
                <w:i/>
              </w:rPr>
            </w:pPr>
          </w:p>
        </w:tc>
      </w:tr>
      <w:tr w:rsidR="00BB411E" w:rsidRPr="00BB411E" w14:paraId="25D45AE7" w14:textId="77777777" w:rsidTr="00101868">
        <w:trPr>
          <w:trHeight w:val="256"/>
        </w:trPr>
        <w:tc>
          <w:tcPr>
            <w:tcW w:w="1733" w:type="pct"/>
            <w:vMerge/>
          </w:tcPr>
          <w:p w14:paraId="7B24C92A" w14:textId="77777777" w:rsidR="00BB411E" w:rsidRPr="00BB411E" w:rsidRDefault="00BB411E" w:rsidP="00BB411E">
            <w:pPr>
              <w:spacing w:line="360" w:lineRule="auto"/>
            </w:pPr>
          </w:p>
        </w:tc>
        <w:tc>
          <w:tcPr>
            <w:tcW w:w="3267" w:type="pct"/>
          </w:tcPr>
          <w:p w14:paraId="4D464A18" w14:textId="77777777" w:rsidR="00BB411E" w:rsidRPr="00BB411E" w:rsidRDefault="00BB411E" w:rsidP="00BB411E">
            <w:pPr>
              <w:spacing w:line="360" w:lineRule="auto"/>
            </w:pPr>
            <w:r w:rsidRPr="00BB411E">
              <w:t>In summary, the answer to each review question, substantive aim:</w:t>
            </w:r>
          </w:p>
          <w:p w14:paraId="1C954713" w14:textId="77777777" w:rsidR="00BB411E" w:rsidRPr="00BB411E" w:rsidRDefault="00BB411E" w:rsidP="00BB411E">
            <w:pPr>
              <w:spacing w:line="360" w:lineRule="auto"/>
              <w:rPr>
                <w:i/>
              </w:rPr>
            </w:pPr>
          </w:p>
        </w:tc>
      </w:tr>
      <w:tr w:rsidR="00BB411E" w:rsidRPr="00BB411E" w14:paraId="22D05E69" w14:textId="77777777" w:rsidTr="00101868">
        <w:trPr>
          <w:trHeight w:val="307"/>
        </w:trPr>
        <w:tc>
          <w:tcPr>
            <w:tcW w:w="1733" w:type="pct"/>
            <w:vMerge w:val="restart"/>
          </w:tcPr>
          <w:p w14:paraId="5EB00FD5" w14:textId="77777777" w:rsidR="00BB411E" w:rsidRPr="00BB411E" w:rsidRDefault="00BB411E" w:rsidP="00BB411E">
            <w:pPr>
              <w:spacing w:line="360" w:lineRule="auto"/>
            </w:pPr>
            <w:r w:rsidRPr="00BB411E">
              <w:t>Review questions for theoretical aim</w:t>
            </w:r>
          </w:p>
          <w:p w14:paraId="235C35E6" w14:textId="77777777" w:rsidR="00BB411E" w:rsidRPr="00BB411E" w:rsidRDefault="00BB411E" w:rsidP="00BB411E">
            <w:pPr>
              <w:spacing w:line="360" w:lineRule="auto"/>
            </w:pPr>
            <w:r w:rsidRPr="00BB411E">
              <w:t>(selecting theoretical framework, defining concepts)</w:t>
            </w:r>
          </w:p>
        </w:tc>
        <w:tc>
          <w:tcPr>
            <w:tcW w:w="3267" w:type="pct"/>
          </w:tcPr>
          <w:p w14:paraId="238C7207" w14:textId="77777777" w:rsidR="00BB411E" w:rsidRPr="00BB411E" w:rsidRDefault="00BB411E" w:rsidP="00BB411E">
            <w:pPr>
              <w:spacing w:line="360" w:lineRule="auto"/>
            </w:pPr>
            <w:r w:rsidRPr="00BB411E">
              <w:t>Review question(s), theoretical aim:</w:t>
            </w:r>
          </w:p>
          <w:p w14:paraId="5DFF363B" w14:textId="77777777" w:rsidR="00BB411E" w:rsidRPr="00BB411E" w:rsidRDefault="00BB411E" w:rsidP="00BB411E">
            <w:pPr>
              <w:spacing w:line="360" w:lineRule="auto"/>
              <w:rPr>
                <w:i/>
              </w:rPr>
            </w:pPr>
          </w:p>
        </w:tc>
      </w:tr>
      <w:tr w:rsidR="00BB411E" w:rsidRPr="00BB411E" w14:paraId="32F42189" w14:textId="77777777" w:rsidTr="00101868">
        <w:trPr>
          <w:trHeight w:val="306"/>
        </w:trPr>
        <w:tc>
          <w:tcPr>
            <w:tcW w:w="1733" w:type="pct"/>
            <w:vMerge/>
          </w:tcPr>
          <w:p w14:paraId="2EC2A7FB" w14:textId="77777777" w:rsidR="00BB411E" w:rsidRPr="00BB411E" w:rsidRDefault="00BB411E" w:rsidP="00BB411E">
            <w:pPr>
              <w:spacing w:line="360" w:lineRule="auto"/>
            </w:pPr>
          </w:p>
        </w:tc>
        <w:tc>
          <w:tcPr>
            <w:tcW w:w="3267" w:type="pct"/>
          </w:tcPr>
          <w:p w14:paraId="7CB306BF" w14:textId="77777777" w:rsidR="00BB411E" w:rsidRPr="00BB411E" w:rsidRDefault="00BB411E" w:rsidP="00BB411E">
            <w:pPr>
              <w:spacing w:line="360" w:lineRule="auto"/>
            </w:pPr>
            <w:r w:rsidRPr="00BB411E">
              <w:t>In summary, the answer to each review question, theoretical aim:</w:t>
            </w:r>
          </w:p>
          <w:p w14:paraId="7B16C0EC" w14:textId="77777777" w:rsidR="00BB411E" w:rsidRPr="00BB411E" w:rsidRDefault="00BB411E" w:rsidP="00BB411E">
            <w:pPr>
              <w:spacing w:line="360" w:lineRule="auto"/>
              <w:rPr>
                <w:i/>
              </w:rPr>
            </w:pPr>
          </w:p>
        </w:tc>
      </w:tr>
      <w:tr w:rsidR="00BB411E" w:rsidRPr="00BB411E" w14:paraId="44E0F8EF" w14:textId="77777777" w:rsidTr="00101868">
        <w:tc>
          <w:tcPr>
            <w:tcW w:w="5000" w:type="pct"/>
            <w:gridSpan w:val="2"/>
          </w:tcPr>
          <w:p w14:paraId="5AB74BBA" w14:textId="77777777" w:rsidR="00BB411E" w:rsidRPr="00BB411E" w:rsidRDefault="00BB411E" w:rsidP="00BB411E">
            <w:pPr>
              <w:spacing w:line="360" w:lineRule="auto"/>
              <w:jc w:val="center"/>
            </w:pPr>
            <w:r w:rsidRPr="00BB411E">
              <w:rPr>
                <w:b/>
                <w:bCs/>
              </w:rPr>
              <w:t>Building towards the sample and focus of the data collection instruments</w:t>
            </w:r>
          </w:p>
        </w:tc>
      </w:tr>
      <w:tr w:rsidR="00BB411E" w:rsidRPr="00BB411E" w14:paraId="6921018C" w14:textId="77777777" w:rsidTr="00101868">
        <w:trPr>
          <w:trHeight w:val="257"/>
        </w:trPr>
        <w:tc>
          <w:tcPr>
            <w:tcW w:w="5000" w:type="pct"/>
            <w:gridSpan w:val="2"/>
          </w:tcPr>
          <w:p w14:paraId="05BAC4EA" w14:textId="77777777" w:rsidR="00BB411E" w:rsidRPr="00BB411E" w:rsidRDefault="00BB411E" w:rsidP="00BB411E">
            <w:pPr>
              <w:spacing w:line="360" w:lineRule="auto"/>
              <w:rPr>
                <w:b/>
              </w:rPr>
            </w:pPr>
            <w:r w:rsidRPr="00BB411E">
              <w:rPr>
                <w:b/>
              </w:rPr>
              <w:t>3: Research Design</w:t>
            </w:r>
          </w:p>
        </w:tc>
      </w:tr>
      <w:tr w:rsidR="00BB411E" w:rsidRPr="00BB411E" w14:paraId="7FFAAF7A" w14:textId="77777777" w:rsidTr="00101868">
        <w:trPr>
          <w:trHeight w:val="257"/>
        </w:trPr>
        <w:tc>
          <w:tcPr>
            <w:tcW w:w="1733" w:type="pct"/>
            <w:vMerge w:val="restart"/>
          </w:tcPr>
          <w:p w14:paraId="32454F12" w14:textId="77777777" w:rsidR="00BB411E" w:rsidRPr="00BB411E" w:rsidRDefault="00BB411E" w:rsidP="00BB411E">
            <w:pPr>
              <w:spacing w:line="360" w:lineRule="auto"/>
            </w:pPr>
            <w:r w:rsidRPr="00BB411E">
              <w:t>Review question for methodological aim</w:t>
            </w:r>
          </w:p>
          <w:p w14:paraId="27F73F01" w14:textId="77777777" w:rsidR="00BB411E" w:rsidRPr="00BB411E" w:rsidRDefault="00BB411E" w:rsidP="00BB411E">
            <w:pPr>
              <w:spacing w:line="360" w:lineRule="auto"/>
            </w:pPr>
            <w:r w:rsidRPr="00BB411E">
              <w:t>(issues relating to methodology and methods)</w:t>
            </w:r>
          </w:p>
        </w:tc>
        <w:tc>
          <w:tcPr>
            <w:tcW w:w="3267" w:type="pct"/>
          </w:tcPr>
          <w:p w14:paraId="5338DE8E" w14:textId="77777777" w:rsidR="00BB411E" w:rsidRPr="00BB411E" w:rsidRDefault="00BB411E" w:rsidP="00BB411E">
            <w:pPr>
              <w:spacing w:line="360" w:lineRule="auto"/>
            </w:pPr>
            <w:r w:rsidRPr="00BB411E">
              <w:t>Review question(s), methodological aim:</w:t>
            </w:r>
          </w:p>
          <w:p w14:paraId="47BEDB95" w14:textId="77777777" w:rsidR="00BB411E" w:rsidRPr="00BB411E" w:rsidRDefault="00BB411E" w:rsidP="00BB411E">
            <w:pPr>
              <w:spacing w:line="360" w:lineRule="auto"/>
              <w:rPr>
                <w:i/>
              </w:rPr>
            </w:pPr>
          </w:p>
        </w:tc>
      </w:tr>
      <w:tr w:rsidR="00BB411E" w:rsidRPr="00BB411E" w14:paraId="0C85C288" w14:textId="77777777" w:rsidTr="00101868">
        <w:trPr>
          <w:trHeight w:val="256"/>
        </w:trPr>
        <w:tc>
          <w:tcPr>
            <w:tcW w:w="1733" w:type="pct"/>
            <w:vMerge/>
          </w:tcPr>
          <w:p w14:paraId="4F2ADF0B" w14:textId="77777777" w:rsidR="00BB411E" w:rsidRPr="00BB411E" w:rsidRDefault="00BB411E" w:rsidP="00BB411E">
            <w:pPr>
              <w:spacing w:line="360" w:lineRule="auto"/>
            </w:pPr>
          </w:p>
        </w:tc>
        <w:tc>
          <w:tcPr>
            <w:tcW w:w="3267" w:type="pct"/>
          </w:tcPr>
          <w:p w14:paraId="3ABB8F6C" w14:textId="77777777" w:rsidR="00BB411E" w:rsidRPr="00BB411E" w:rsidRDefault="00BB411E" w:rsidP="00BB411E">
            <w:pPr>
              <w:spacing w:line="360" w:lineRule="auto"/>
            </w:pPr>
            <w:r w:rsidRPr="00BB411E">
              <w:t>In summary, the answer to each review question, methodological aim:</w:t>
            </w:r>
          </w:p>
          <w:p w14:paraId="487A07B0" w14:textId="77777777" w:rsidR="00BB411E" w:rsidRPr="00BB411E" w:rsidRDefault="00BB411E" w:rsidP="00BB411E">
            <w:pPr>
              <w:spacing w:line="360" w:lineRule="auto"/>
              <w:rPr>
                <w:i/>
              </w:rPr>
            </w:pPr>
          </w:p>
        </w:tc>
      </w:tr>
      <w:tr w:rsidR="00BB411E" w:rsidRPr="00BB411E" w14:paraId="7F6DE656" w14:textId="77777777" w:rsidTr="00101868">
        <w:tc>
          <w:tcPr>
            <w:tcW w:w="1733" w:type="pct"/>
          </w:tcPr>
          <w:p w14:paraId="02849BD9" w14:textId="77777777" w:rsidR="00BB411E" w:rsidRPr="00BB411E" w:rsidRDefault="00BB411E" w:rsidP="00BB411E">
            <w:pPr>
              <w:spacing w:line="360" w:lineRule="auto"/>
            </w:pPr>
            <w:r w:rsidRPr="00BB411E">
              <w:t>Research questions for achieving substantive aim</w:t>
            </w:r>
          </w:p>
          <w:p w14:paraId="345B8F67" w14:textId="77777777" w:rsidR="00BB411E" w:rsidRPr="00BB411E" w:rsidRDefault="00BB411E" w:rsidP="00BB411E">
            <w:pPr>
              <w:spacing w:line="360" w:lineRule="auto"/>
            </w:pPr>
            <w:r w:rsidRPr="00BB411E">
              <w:t>(informed by answers to review questions)</w:t>
            </w:r>
          </w:p>
        </w:tc>
        <w:tc>
          <w:tcPr>
            <w:tcW w:w="3267" w:type="pct"/>
          </w:tcPr>
          <w:p w14:paraId="37992568" w14:textId="77777777" w:rsidR="00BB411E" w:rsidRPr="00BB411E" w:rsidRDefault="00BB411E" w:rsidP="00BB411E">
            <w:pPr>
              <w:spacing w:line="360" w:lineRule="auto"/>
            </w:pPr>
            <w:r w:rsidRPr="00BB411E">
              <w:t>Research questions:</w:t>
            </w:r>
          </w:p>
          <w:p w14:paraId="093CE019" w14:textId="77777777" w:rsidR="00BB411E" w:rsidRPr="00BB411E" w:rsidRDefault="00BB411E" w:rsidP="00BB411E">
            <w:pPr>
              <w:spacing w:line="360" w:lineRule="auto"/>
              <w:rPr>
                <w:i/>
              </w:rPr>
            </w:pPr>
          </w:p>
        </w:tc>
      </w:tr>
      <w:tr w:rsidR="00BB411E" w:rsidRPr="00BB411E" w14:paraId="18E8871A" w14:textId="77777777" w:rsidTr="00101868">
        <w:trPr>
          <w:trHeight w:val="357"/>
        </w:trPr>
        <w:tc>
          <w:tcPr>
            <w:tcW w:w="1733" w:type="pct"/>
            <w:vMerge w:val="restart"/>
          </w:tcPr>
          <w:p w14:paraId="362A677B" w14:textId="77777777" w:rsidR="00BB411E" w:rsidRPr="00BB411E" w:rsidRDefault="00BB411E" w:rsidP="00BB411E">
            <w:pPr>
              <w:spacing w:line="360" w:lineRule="auto"/>
            </w:pPr>
            <w:r w:rsidRPr="00BB411E">
              <w:t>Sample: relevant to substantive aim</w:t>
            </w:r>
          </w:p>
          <w:p w14:paraId="13D0A570" w14:textId="77777777" w:rsidR="00BB411E" w:rsidRPr="00BB411E" w:rsidRDefault="00BB411E" w:rsidP="00BB411E">
            <w:pPr>
              <w:spacing w:line="360" w:lineRule="auto"/>
            </w:pPr>
            <w:r w:rsidRPr="00BB411E">
              <w:t>(sources of empirical evidence to answer the research questions)</w:t>
            </w:r>
          </w:p>
        </w:tc>
        <w:tc>
          <w:tcPr>
            <w:tcW w:w="3267" w:type="pct"/>
          </w:tcPr>
          <w:p w14:paraId="466785AA" w14:textId="77777777" w:rsidR="00BB411E" w:rsidRPr="00BB411E" w:rsidRDefault="00BB411E" w:rsidP="00BB411E">
            <w:pPr>
              <w:spacing w:line="360" w:lineRule="auto"/>
            </w:pPr>
            <w:r w:rsidRPr="00BB411E">
              <w:t>Sample (e.g. sites, informants, texts, observations):</w:t>
            </w:r>
          </w:p>
          <w:p w14:paraId="0C7FABA5" w14:textId="77777777" w:rsidR="00BB411E" w:rsidRPr="00BB411E" w:rsidRDefault="00BB411E" w:rsidP="00BB411E">
            <w:pPr>
              <w:spacing w:line="360" w:lineRule="auto"/>
              <w:rPr>
                <w:i/>
              </w:rPr>
            </w:pPr>
          </w:p>
        </w:tc>
      </w:tr>
      <w:tr w:rsidR="00BB411E" w:rsidRPr="00BB411E" w14:paraId="7AF243DA" w14:textId="77777777" w:rsidTr="00101868">
        <w:trPr>
          <w:trHeight w:val="356"/>
        </w:trPr>
        <w:tc>
          <w:tcPr>
            <w:tcW w:w="1733" w:type="pct"/>
            <w:vMerge/>
          </w:tcPr>
          <w:p w14:paraId="2B939FBA" w14:textId="77777777" w:rsidR="00BB411E" w:rsidRPr="00BB411E" w:rsidRDefault="00BB411E" w:rsidP="00BB411E">
            <w:pPr>
              <w:spacing w:line="360" w:lineRule="auto"/>
            </w:pPr>
          </w:p>
        </w:tc>
        <w:tc>
          <w:tcPr>
            <w:tcW w:w="3267" w:type="pct"/>
          </w:tcPr>
          <w:p w14:paraId="59636DA6" w14:textId="77777777" w:rsidR="00BB411E" w:rsidRPr="00BB411E" w:rsidRDefault="00BB411E" w:rsidP="00BB411E">
            <w:pPr>
              <w:spacing w:line="360" w:lineRule="auto"/>
            </w:pPr>
            <w:r w:rsidRPr="00BB411E">
              <w:t>Why this sample is being chosen and how it can contribute to answering the research questions:</w:t>
            </w:r>
          </w:p>
          <w:p w14:paraId="5672534B" w14:textId="77777777" w:rsidR="00BB411E" w:rsidRPr="00BB411E" w:rsidRDefault="00BB411E" w:rsidP="00BB411E">
            <w:pPr>
              <w:spacing w:line="360" w:lineRule="auto"/>
              <w:rPr>
                <w:i/>
              </w:rPr>
            </w:pPr>
          </w:p>
        </w:tc>
      </w:tr>
      <w:tr w:rsidR="00BB411E" w:rsidRPr="00BB411E" w14:paraId="217563CE" w14:textId="77777777" w:rsidTr="00101868">
        <w:tc>
          <w:tcPr>
            <w:tcW w:w="5000" w:type="pct"/>
            <w:gridSpan w:val="2"/>
          </w:tcPr>
          <w:p w14:paraId="3B21F9B5" w14:textId="77777777" w:rsidR="00BB411E" w:rsidRPr="00BB411E" w:rsidRDefault="00BB411E" w:rsidP="00BB411E">
            <w:pPr>
              <w:spacing w:line="360" w:lineRule="auto"/>
              <w:jc w:val="center"/>
            </w:pPr>
            <w:r w:rsidRPr="00BB411E">
              <w:rPr>
                <w:b/>
                <w:bCs/>
              </w:rPr>
              <w:t>Focusing the data collection instruments</w:t>
            </w:r>
          </w:p>
        </w:tc>
      </w:tr>
      <w:tr w:rsidR="00BB411E" w:rsidRPr="00BB411E" w14:paraId="1E155533" w14:textId="77777777" w:rsidTr="00101868">
        <w:trPr>
          <w:trHeight w:val="284"/>
        </w:trPr>
        <w:tc>
          <w:tcPr>
            <w:tcW w:w="1733" w:type="pct"/>
            <w:vMerge w:val="restart"/>
          </w:tcPr>
          <w:p w14:paraId="2F82A184" w14:textId="77777777" w:rsidR="00BB411E" w:rsidRPr="00BB411E" w:rsidRDefault="00BB411E" w:rsidP="00BB411E">
            <w:pPr>
              <w:spacing w:line="360" w:lineRule="auto"/>
            </w:pPr>
            <w:r w:rsidRPr="00BB411E">
              <w:t xml:space="preserve">Data collection instruments: </w:t>
            </w:r>
            <w:r w:rsidRPr="00BB411E">
              <w:lastRenderedPageBreak/>
              <w:t>relevant to substantive aim</w:t>
            </w:r>
          </w:p>
          <w:p w14:paraId="417B09F6" w14:textId="77777777" w:rsidR="00BB411E" w:rsidRPr="00BB411E" w:rsidRDefault="00BB411E" w:rsidP="00BB411E">
            <w:pPr>
              <w:spacing w:line="360" w:lineRule="auto"/>
            </w:pPr>
            <w:r w:rsidRPr="00BB411E">
              <w:t>(also reflecting theoretical aim)</w:t>
            </w:r>
          </w:p>
        </w:tc>
        <w:tc>
          <w:tcPr>
            <w:tcW w:w="3267" w:type="pct"/>
          </w:tcPr>
          <w:p w14:paraId="283A075F" w14:textId="27CDD255" w:rsidR="00BB411E" w:rsidRPr="00BB411E" w:rsidRDefault="00BB411E" w:rsidP="00BB411E">
            <w:pPr>
              <w:spacing w:line="360" w:lineRule="auto"/>
            </w:pPr>
            <w:r w:rsidRPr="00BB411E">
              <w:lastRenderedPageBreak/>
              <w:t>Instruments (e.g. online survey, observation schedule):</w:t>
            </w:r>
          </w:p>
          <w:p w14:paraId="55399BA8" w14:textId="77777777" w:rsidR="00BB411E" w:rsidRPr="00BB411E" w:rsidRDefault="00BB411E" w:rsidP="00BB411E">
            <w:pPr>
              <w:spacing w:line="360" w:lineRule="auto"/>
              <w:rPr>
                <w:i/>
              </w:rPr>
            </w:pPr>
          </w:p>
        </w:tc>
      </w:tr>
      <w:tr w:rsidR="00BB411E" w:rsidRPr="00BB411E" w14:paraId="1D049070" w14:textId="77777777" w:rsidTr="00101868">
        <w:trPr>
          <w:trHeight w:val="281"/>
        </w:trPr>
        <w:tc>
          <w:tcPr>
            <w:tcW w:w="1733" w:type="pct"/>
            <w:vMerge/>
          </w:tcPr>
          <w:p w14:paraId="33723ED9" w14:textId="77777777" w:rsidR="00BB411E" w:rsidRPr="00BB411E" w:rsidRDefault="00BB411E" w:rsidP="00BB411E">
            <w:pPr>
              <w:spacing w:line="360" w:lineRule="auto"/>
            </w:pPr>
          </w:p>
        </w:tc>
        <w:tc>
          <w:tcPr>
            <w:tcW w:w="3267" w:type="pct"/>
          </w:tcPr>
          <w:p w14:paraId="40E1E2F3" w14:textId="77777777" w:rsidR="00BB411E" w:rsidRPr="00BB411E" w:rsidRDefault="00BB411E" w:rsidP="00BB411E">
            <w:pPr>
              <w:spacing w:line="360" w:lineRule="auto"/>
            </w:pPr>
            <w:r w:rsidRPr="00BB411E">
              <w:t>Any instruments or raw data to be included in appendices, as supporting evidence of the design:</w:t>
            </w:r>
          </w:p>
          <w:p w14:paraId="34CC4F22" w14:textId="77777777" w:rsidR="00BB411E" w:rsidRPr="00BB411E" w:rsidRDefault="00BB411E" w:rsidP="00BB411E">
            <w:pPr>
              <w:spacing w:line="360" w:lineRule="auto"/>
              <w:rPr>
                <w:i/>
              </w:rPr>
            </w:pPr>
          </w:p>
        </w:tc>
      </w:tr>
      <w:tr w:rsidR="00BB411E" w:rsidRPr="00BB411E" w14:paraId="5A2CD990" w14:textId="77777777" w:rsidTr="00101868">
        <w:trPr>
          <w:trHeight w:val="281"/>
        </w:trPr>
        <w:tc>
          <w:tcPr>
            <w:tcW w:w="1733" w:type="pct"/>
            <w:vMerge/>
          </w:tcPr>
          <w:p w14:paraId="5325DE4C" w14:textId="77777777" w:rsidR="00BB411E" w:rsidRPr="00BB411E" w:rsidRDefault="00BB411E" w:rsidP="00BB411E">
            <w:pPr>
              <w:spacing w:line="360" w:lineRule="auto"/>
            </w:pPr>
          </w:p>
        </w:tc>
        <w:tc>
          <w:tcPr>
            <w:tcW w:w="3267" w:type="pct"/>
          </w:tcPr>
          <w:p w14:paraId="6ECDD9A1" w14:textId="77777777" w:rsidR="00BB411E" w:rsidRPr="00BB411E" w:rsidRDefault="00BB411E" w:rsidP="00BB411E">
            <w:pPr>
              <w:spacing w:line="360" w:lineRule="auto"/>
            </w:pPr>
            <w:r w:rsidRPr="00BB411E">
              <w:t>In summary, how the items within instruments are designed to obtain answers to specific research questions:</w:t>
            </w:r>
          </w:p>
          <w:p w14:paraId="6A22F563" w14:textId="77777777" w:rsidR="00BB411E" w:rsidRPr="00BB411E" w:rsidRDefault="00BB411E" w:rsidP="00BB411E">
            <w:pPr>
              <w:spacing w:line="360" w:lineRule="auto"/>
              <w:rPr>
                <w:i/>
              </w:rPr>
            </w:pPr>
          </w:p>
        </w:tc>
      </w:tr>
      <w:tr w:rsidR="00BB411E" w:rsidRPr="00BB411E" w14:paraId="207D319D" w14:textId="77777777" w:rsidTr="00101868">
        <w:trPr>
          <w:trHeight w:val="281"/>
        </w:trPr>
        <w:tc>
          <w:tcPr>
            <w:tcW w:w="1733" w:type="pct"/>
            <w:vMerge/>
          </w:tcPr>
          <w:p w14:paraId="05A35A29" w14:textId="77777777" w:rsidR="00BB411E" w:rsidRPr="00BB411E" w:rsidRDefault="00BB411E" w:rsidP="00BB411E">
            <w:pPr>
              <w:spacing w:line="360" w:lineRule="auto"/>
            </w:pPr>
          </w:p>
        </w:tc>
        <w:tc>
          <w:tcPr>
            <w:tcW w:w="3267" w:type="pct"/>
          </w:tcPr>
          <w:p w14:paraId="66C67922" w14:textId="77777777" w:rsidR="00BB411E" w:rsidRPr="00BB411E" w:rsidRDefault="00BB411E" w:rsidP="00BB411E">
            <w:pPr>
              <w:spacing w:line="360" w:lineRule="auto"/>
            </w:pPr>
            <w:r w:rsidRPr="00BB411E">
              <w:t>In summary, how these items employ concepts of theoretical framework:</w:t>
            </w:r>
          </w:p>
          <w:p w14:paraId="67220DED" w14:textId="77777777" w:rsidR="00BB411E" w:rsidRPr="00BB411E" w:rsidRDefault="00BB411E" w:rsidP="00BB411E">
            <w:pPr>
              <w:spacing w:line="360" w:lineRule="auto"/>
              <w:rPr>
                <w:i/>
              </w:rPr>
            </w:pPr>
          </w:p>
        </w:tc>
      </w:tr>
      <w:tr w:rsidR="00BB411E" w:rsidRPr="00BB411E" w14:paraId="58F60063" w14:textId="77777777" w:rsidTr="00101868">
        <w:tc>
          <w:tcPr>
            <w:tcW w:w="5000" w:type="pct"/>
            <w:gridSpan w:val="2"/>
          </w:tcPr>
          <w:p w14:paraId="7DE518D1" w14:textId="77777777" w:rsidR="00BB411E" w:rsidRPr="00BB411E" w:rsidRDefault="00BB411E" w:rsidP="00BB411E">
            <w:pPr>
              <w:spacing w:line="360" w:lineRule="auto"/>
              <w:jc w:val="center"/>
            </w:pPr>
            <w:r w:rsidRPr="00BB411E">
              <w:rPr>
                <w:b/>
                <w:bCs/>
              </w:rPr>
              <w:t>Focusing the presentation of the findings</w:t>
            </w:r>
          </w:p>
        </w:tc>
      </w:tr>
      <w:tr w:rsidR="00BB411E" w:rsidRPr="00BB411E" w14:paraId="085CF7DF" w14:textId="77777777" w:rsidTr="00101868">
        <w:trPr>
          <w:trHeight w:val="233"/>
        </w:trPr>
        <w:tc>
          <w:tcPr>
            <w:tcW w:w="5000" w:type="pct"/>
            <w:gridSpan w:val="2"/>
          </w:tcPr>
          <w:p w14:paraId="7079B68B" w14:textId="77777777" w:rsidR="00BB411E" w:rsidRPr="00BB411E" w:rsidRDefault="00BB411E" w:rsidP="00BB411E">
            <w:pPr>
              <w:spacing w:line="360" w:lineRule="auto"/>
              <w:rPr>
                <w:b/>
              </w:rPr>
            </w:pPr>
            <w:r w:rsidRPr="00BB411E">
              <w:rPr>
                <w:b/>
              </w:rPr>
              <w:t>4: Findings</w:t>
            </w:r>
          </w:p>
        </w:tc>
      </w:tr>
      <w:tr w:rsidR="00BB411E" w:rsidRPr="00BB411E" w14:paraId="266AF532" w14:textId="77777777" w:rsidTr="00101868">
        <w:trPr>
          <w:trHeight w:val="460"/>
        </w:trPr>
        <w:tc>
          <w:tcPr>
            <w:tcW w:w="1733" w:type="pct"/>
            <w:vMerge w:val="restart"/>
          </w:tcPr>
          <w:p w14:paraId="719DE5C6" w14:textId="77777777" w:rsidR="00BB411E" w:rsidRPr="00BB411E" w:rsidRDefault="00BB411E" w:rsidP="00BB411E">
            <w:pPr>
              <w:spacing w:line="360" w:lineRule="auto"/>
            </w:pPr>
            <w:r w:rsidRPr="00BB411E">
              <w:t>Empirical findings: relevant to substantive aim</w:t>
            </w:r>
          </w:p>
          <w:p w14:paraId="5184CCDF" w14:textId="77777777" w:rsidR="00BB411E" w:rsidRPr="00BB411E" w:rsidRDefault="00BB411E" w:rsidP="00BB411E">
            <w:pPr>
              <w:spacing w:line="360" w:lineRule="auto"/>
            </w:pPr>
            <w:r w:rsidRPr="00BB411E">
              <w:t>(order of presentation, linkage with research questions)</w:t>
            </w:r>
          </w:p>
        </w:tc>
        <w:tc>
          <w:tcPr>
            <w:tcW w:w="3267" w:type="pct"/>
          </w:tcPr>
          <w:p w14:paraId="6EB46F3C" w14:textId="77777777" w:rsidR="00BB411E" w:rsidRPr="00BB411E" w:rsidRDefault="00BB411E" w:rsidP="00BB411E">
            <w:pPr>
              <w:spacing w:line="360" w:lineRule="auto"/>
            </w:pPr>
            <w:r w:rsidRPr="00BB411E">
              <w:t>In summary, how presentation of findings is organized (e.g. findings relating to each research question in turn):</w:t>
            </w:r>
          </w:p>
          <w:p w14:paraId="1B1C440A" w14:textId="77777777" w:rsidR="00BB411E" w:rsidRPr="00BB411E" w:rsidRDefault="00BB411E" w:rsidP="00BB411E">
            <w:pPr>
              <w:spacing w:line="360" w:lineRule="auto"/>
              <w:rPr>
                <w:i/>
              </w:rPr>
            </w:pPr>
          </w:p>
        </w:tc>
      </w:tr>
      <w:tr w:rsidR="00BB411E" w:rsidRPr="00BB411E" w14:paraId="703849CC" w14:textId="77777777" w:rsidTr="00101868">
        <w:trPr>
          <w:trHeight w:val="154"/>
        </w:trPr>
        <w:tc>
          <w:tcPr>
            <w:tcW w:w="1733" w:type="pct"/>
            <w:vMerge/>
          </w:tcPr>
          <w:p w14:paraId="704D5687" w14:textId="77777777" w:rsidR="00BB411E" w:rsidRPr="00BB411E" w:rsidRDefault="00BB411E" w:rsidP="00BB411E">
            <w:pPr>
              <w:spacing w:line="360" w:lineRule="auto"/>
            </w:pPr>
          </w:p>
        </w:tc>
        <w:tc>
          <w:tcPr>
            <w:tcW w:w="3267" w:type="pct"/>
          </w:tcPr>
          <w:p w14:paraId="61FD714D" w14:textId="77777777" w:rsidR="00BB411E" w:rsidRPr="00BB411E" w:rsidRDefault="00BB411E" w:rsidP="00BB411E">
            <w:pPr>
              <w:spacing w:line="360" w:lineRule="auto"/>
            </w:pPr>
            <w:r w:rsidRPr="00BB411E">
              <w:t>In summary, the way that the presentation of the findings has been organized is signalled to readers:</w:t>
            </w:r>
          </w:p>
          <w:p w14:paraId="52F08557" w14:textId="77777777" w:rsidR="00BB411E" w:rsidRPr="00BB411E" w:rsidRDefault="00BB411E" w:rsidP="00BB411E">
            <w:pPr>
              <w:spacing w:line="360" w:lineRule="auto"/>
              <w:rPr>
                <w:i/>
              </w:rPr>
            </w:pPr>
          </w:p>
        </w:tc>
      </w:tr>
      <w:tr w:rsidR="00BB411E" w:rsidRPr="00BB411E" w14:paraId="21E72BD3" w14:textId="77777777" w:rsidTr="00101868">
        <w:trPr>
          <w:trHeight w:val="153"/>
        </w:trPr>
        <w:tc>
          <w:tcPr>
            <w:tcW w:w="1733" w:type="pct"/>
            <w:vMerge/>
          </w:tcPr>
          <w:p w14:paraId="3A74063B" w14:textId="77777777" w:rsidR="00BB411E" w:rsidRPr="00BB411E" w:rsidRDefault="00BB411E" w:rsidP="00BB411E">
            <w:pPr>
              <w:spacing w:line="360" w:lineRule="auto"/>
            </w:pPr>
          </w:p>
        </w:tc>
        <w:tc>
          <w:tcPr>
            <w:tcW w:w="3267" w:type="pct"/>
          </w:tcPr>
          <w:p w14:paraId="101FC74C" w14:textId="77777777" w:rsidR="00BB411E" w:rsidRPr="00BB411E" w:rsidRDefault="00BB411E" w:rsidP="00BB411E">
            <w:pPr>
              <w:spacing w:line="360" w:lineRule="auto"/>
            </w:pPr>
            <w:r w:rsidRPr="00BB411E">
              <w:t>In summary, the answer that particular findings give to each research question:</w:t>
            </w:r>
          </w:p>
          <w:p w14:paraId="2E2D7B7D" w14:textId="77777777" w:rsidR="00BB411E" w:rsidRPr="00BB411E" w:rsidRDefault="00BB411E" w:rsidP="00BB411E">
            <w:pPr>
              <w:spacing w:line="360" w:lineRule="auto"/>
              <w:rPr>
                <w:i/>
              </w:rPr>
            </w:pPr>
          </w:p>
        </w:tc>
      </w:tr>
      <w:tr w:rsidR="00BB411E" w:rsidRPr="00BB411E" w14:paraId="6FE18AC4" w14:textId="77777777" w:rsidTr="00101868">
        <w:tc>
          <w:tcPr>
            <w:tcW w:w="5000" w:type="pct"/>
            <w:gridSpan w:val="2"/>
          </w:tcPr>
          <w:p w14:paraId="3C890715" w14:textId="77777777" w:rsidR="00BB411E" w:rsidRPr="00BB411E" w:rsidRDefault="00BB411E" w:rsidP="00BB411E">
            <w:pPr>
              <w:spacing w:line="360" w:lineRule="auto"/>
              <w:jc w:val="center"/>
            </w:pPr>
            <w:r w:rsidRPr="00BB411E">
              <w:rPr>
                <w:b/>
                <w:bCs/>
              </w:rPr>
              <w:t>Focusing the discussion of the findings</w:t>
            </w:r>
          </w:p>
        </w:tc>
      </w:tr>
      <w:tr w:rsidR="00BB411E" w:rsidRPr="00BB411E" w14:paraId="11C684CF" w14:textId="77777777" w:rsidTr="00101868">
        <w:trPr>
          <w:trHeight w:val="206"/>
        </w:trPr>
        <w:tc>
          <w:tcPr>
            <w:tcW w:w="5000" w:type="pct"/>
            <w:gridSpan w:val="2"/>
          </w:tcPr>
          <w:p w14:paraId="3A956EC0" w14:textId="77777777" w:rsidR="00BB411E" w:rsidRPr="00BB411E" w:rsidRDefault="00BB411E" w:rsidP="00BB411E">
            <w:pPr>
              <w:spacing w:line="360" w:lineRule="auto"/>
              <w:rPr>
                <w:b/>
              </w:rPr>
            </w:pPr>
            <w:r w:rsidRPr="00BB411E">
              <w:rPr>
                <w:b/>
              </w:rPr>
              <w:t>5: Discussion of Findings</w:t>
            </w:r>
          </w:p>
        </w:tc>
      </w:tr>
      <w:tr w:rsidR="00BB411E" w:rsidRPr="00BB411E" w14:paraId="5236CAC1" w14:textId="77777777" w:rsidTr="00101868">
        <w:trPr>
          <w:trHeight w:val="410"/>
        </w:trPr>
        <w:tc>
          <w:tcPr>
            <w:tcW w:w="1733" w:type="pct"/>
            <w:vMerge w:val="restart"/>
          </w:tcPr>
          <w:p w14:paraId="07E1B080" w14:textId="77777777" w:rsidR="00BB411E" w:rsidRPr="00BB411E" w:rsidRDefault="00BB411E" w:rsidP="00BB411E">
            <w:pPr>
              <w:spacing w:line="360" w:lineRule="auto"/>
            </w:pPr>
            <w:r w:rsidRPr="00BB411E">
              <w:t>For substantive aim, theoretical aim</w:t>
            </w:r>
          </w:p>
          <w:p w14:paraId="783CD3EC" w14:textId="77777777" w:rsidR="00BB411E" w:rsidRPr="00BB411E" w:rsidRDefault="00BB411E" w:rsidP="00BB411E">
            <w:pPr>
              <w:spacing w:line="360" w:lineRule="auto"/>
            </w:pPr>
            <w:r w:rsidRPr="00BB411E">
              <w:t xml:space="preserve">(synthesizing findings, implications for literature demonstrating their </w:t>
            </w:r>
            <w:r w:rsidRPr="00BB411E">
              <w:lastRenderedPageBreak/>
              <w:t>significance)</w:t>
            </w:r>
          </w:p>
        </w:tc>
        <w:tc>
          <w:tcPr>
            <w:tcW w:w="3267" w:type="pct"/>
          </w:tcPr>
          <w:p w14:paraId="509AF221" w14:textId="77777777" w:rsidR="00BB411E" w:rsidRPr="00BB411E" w:rsidRDefault="00BB411E" w:rsidP="00BB411E">
            <w:pPr>
              <w:spacing w:line="360" w:lineRule="auto"/>
            </w:pPr>
            <w:r w:rsidRPr="00BB411E">
              <w:lastRenderedPageBreak/>
              <w:t>In summary, contribution that answers to the research questions make to achieving the substantive aim:</w:t>
            </w:r>
          </w:p>
          <w:p w14:paraId="6347BD51" w14:textId="77777777" w:rsidR="00BB411E" w:rsidRPr="00BB411E" w:rsidRDefault="00BB411E" w:rsidP="00BB411E">
            <w:pPr>
              <w:spacing w:line="360" w:lineRule="auto"/>
              <w:rPr>
                <w:i/>
              </w:rPr>
            </w:pPr>
          </w:p>
        </w:tc>
      </w:tr>
      <w:tr w:rsidR="00BB411E" w:rsidRPr="00BB411E" w14:paraId="22511CEB" w14:textId="77777777" w:rsidTr="00101868">
        <w:trPr>
          <w:trHeight w:val="254"/>
        </w:trPr>
        <w:tc>
          <w:tcPr>
            <w:tcW w:w="1733" w:type="pct"/>
            <w:vMerge/>
          </w:tcPr>
          <w:p w14:paraId="1B0D3165" w14:textId="77777777" w:rsidR="00BB411E" w:rsidRPr="00BB411E" w:rsidRDefault="00BB411E" w:rsidP="00BB411E">
            <w:pPr>
              <w:spacing w:line="360" w:lineRule="auto"/>
            </w:pPr>
          </w:p>
        </w:tc>
        <w:tc>
          <w:tcPr>
            <w:tcW w:w="3267" w:type="pct"/>
          </w:tcPr>
          <w:p w14:paraId="642CBD04" w14:textId="77777777" w:rsidR="00BB411E" w:rsidRPr="00BB411E" w:rsidRDefault="00BB411E" w:rsidP="00BB411E">
            <w:pPr>
              <w:spacing w:line="360" w:lineRule="auto"/>
            </w:pPr>
            <w:r w:rsidRPr="00BB411E">
              <w:t xml:space="preserve">In summary, implications of answers to the research questions for substantive, and possibly theoretical, literature </w:t>
            </w:r>
            <w:r w:rsidRPr="00BB411E">
              <w:lastRenderedPageBreak/>
              <w:t>reviewed:</w:t>
            </w:r>
          </w:p>
          <w:p w14:paraId="235C2DAD" w14:textId="77777777" w:rsidR="00BB411E" w:rsidRPr="00BB411E" w:rsidRDefault="00BB411E" w:rsidP="00BB411E">
            <w:pPr>
              <w:spacing w:line="360" w:lineRule="auto"/>
              <w:rPr>
                <w:i/>
              </w:rPr>
            </w:pPr>
          </w:p>
        </w:tc>
      </w:tr>
      <w:tr w:rsidR="00BB411E" w:rsidRPr="00BB411E" w14:paraId="210FDCBC" w14:textId="77777777" w:rsidTr="00101868">
        <w:trPr>
          <w:trHeight w:val="253"/>
        </w:trPr>
        <w:tc>
          <w:tcPr>
            <w:tcW w:w="1733" w:type="pct"/>
            <w:vMerge/>
          </w:tcPr>
          <w:p w14:paraId="1CCF1966" w14:textId="77777777" w:rsidR="00BB411E" w:rsidRPr="00BB411E" w:rsidRDefault="00BB411E" w:rsidP="00BB411E">
            <w:pPr>
              <w:spacing w:line="360" w:lineRule="auto"/>
            </w:pPr>
          </w:p>
        </w:tc>
        <w:tc>
          <w:tcPr>
            <w:tcW w:w="3267" w:type="pct"/>
          </w:tcPr>
          <w:p w14:paraId="500E101B" w14:textId="77777777" w:rsidR="00BB411E" w:rsidRPr="00BB411E" w:rsidRDefault="00BB411E" w:rsidP="00BB411E">
            <w:pPr>
              <w:spacing w:line="360" w:lineRule="auto"/>
            </w:pPr>
            <w:r w:rsidRPr="00BB411E">
              <w:t>In summary, any implications of answers to the research questions for other relevant literature domains:</w:t>
            </w:r>
          </w:p>
          <w:p w14:paraId="468CC289" w14:textId="77777777" w:rsidR="00BB411E" w:rsidRPr="00BB411E" w:rsidRDefault="00BB411E" w:rsidP="00BB411E">
            <w:pPr>
              <w:spacing w:line="360" w:lineRule="auto"/>
              <w:rPr>
                <w:i/>
              </w:rPr>
            </w:pPr>
          </w:p>
        </w:tc>
      </w:tr>
      <w:tr w:rsidR="00BB411E" w:rsidRPr="00BB411E" w14:paraId="3C56C006" w14:textId="77777777" w:rsidTr="00101868">
        <w:trPr>
          <w:trHeight w:val="257"/>
        </w:trPr>
        <w:tc>
          <w:tcPr>
            <w:tcW w:w="1733" w:type="pct"/>
            <w:vMerge w:val="restart"/>
          </w:tcPr>
          <w:p w14:paraId="7893DF67" w14:textId="77777777" w:rsidR="00BB411E" w:rsidRPr="00BB411E" w:rsidRDefault="00BB411E" w:rsidP="00BB411E">
            <w:pPr>
              <w:spacing w:line="360" w:lineRule="auto"/>
            </w:pPr>
            <w:r w:rsidRPr="00BB411E">
              <w:t>Theoretical aim, methodological aim:</w:t>
            </w:r>
          </w:p>
          <w:p w14:paraId="5BEE5AB7" w14:textId="77777777" w:rsidR="00BB411E" w:rsidRPr="00BB411E" w:rsidRDefault="00BB411E" w:rsidP="00BB411E">
            <w:pPr>
              <w:spacing w:line="360" w:lineRule="auto"/>
            </w:pPr>
            <w:r w:rsidRPr="00BB411E">
              <w:t>(how research approach may affect findings)</w:t>
            </w:r>
          </w:p>
        </w:tc>
        <w:tc>
          <w:tcPr>
            <w:tcW w:w="3267" w:type="pct"/>
          </w:tcPr>
          <w:p w14:paraId="621B18B0" w14:textId="77777777" w:rsidR="00BB411E" w:rsidRPr="00BB411E" w:rsidRDefault="00BB411E" w:rsidP="00BB411E">
            <w:pPr>
              <w:spacing w:line="360" w:lineRule="auto"/>
            </w:pPr>
            <w:r w:rsidRPr="00BB411E">
              <w:t>Impact of the strengths and limitations of theoretical framework on the findings:</w:t>
            </w:r>
          </w:p>
          <w:p w14:paraId="448EFB98" w14:textId="77777777" w:rsidR="00BB411E" w:rsidRPr="00BB411E" w:rsidRDefault="00BB411E" w:rsidP="00BB411E">
            <w:pPr>
              <w:spacing w:line="360" w:lineRule="auto"/>
              <w:rPr>
                <w:i/>
              </w:rPr>
            </w:pPr>
          </w:p>
        </w:tc>
      </w:tr>
      <w:tr w:rsidR="00BB411E" w:rsidRPr="00BB411E" w14:paraId="37D62AFB" w14:textId="77777777" w:rsidTr="00101868">
        <w:trPr>
          <w:trHeight w:val="256"/>
        </w:trPr>
        <w:tc>
          <w:tcPr>
            <w:tcW w:w="1733" w:type="pct"/>
            <w:vMerge/>
          </w:tcPr>
          <w:p w14:paraId="67117CCB" w14:textId="77777777" w:rsidR="00BB411E" w:rsidRPr="00BB411E" w:rsidRDefault="00BB411E" w:rsidP="00BB411E">
            <w:pPr>
              <w:spacing w:line="360" w:lineRule="auto"/>
            </w:pPr>
          </w:p>
        </w:tc>
        <w:tc>
          <w:tcPr>
            <w:tcW w:w="3267" w:type="pct"/>
          </w:tcPr>
          <w:p w14:paraId="24ED770D" w14:textId="77777777" w:rsidR="00BB411E" w:rsidRPr="00BB411E" w:rsidRDefault="00BB411E" w:rsidP="00BB411E">
            <w:pPr>
              <w:spacing w:line="360" w:lineRule="auto"/>
            </w:pPr>
            <w:r w:rsidRPr="00BB411E">
              <w:t>Impact of strengths and limitations of the methods on the findings:</w:t>
            </w:r>
          </w:p>
          <w:p w14:paraId="44FCF880" w14:textId="77777777" w:rsidR="00BB411E" w:rsidRPr="00BB411E" w:rsidRDefault="00BB411E" w:rsidP="00BB411E">
            <w:pPr>
              <w:spacing w:line="360" w:lineRule="auto"/>
              <w:rPr>
                <w:i/>
              </w:rPr>
            </w:pPr>
          </w:p>
        </w:tc>
      </w:tr>
      <w:tr w:rsidR="00BB411E" w:rsidRPr="00BB411E" w14:paraId="41CBE8A8" w14:textId="77777777" w:rsidTr="00101868">
        <w:tc>
          <w:tcPr>
            <w:tcW w:w="5000" w:type="pct"/>
            <w:gridSpan w:val="2"/>
          </w:tcPr>
          <w:p w14:paraId="2E3BA8EA" w14:textId="77777777" w:rsidR="00BB411E" w:rsidRPr="00BB411E" w:rsidRDefault="00BB411E" w:rsidP="00BB411E">
            <w:pPr>
              <w:spacing w:line="360" w:lineRule="auto"/>
              <w:jc w:val="center"/>
              <w:rPr>
                <w:b/>
              </w:rPr>
            </w:pPr>
            <w:r w:rsidRPr="00BB411E">
              <w:rPr>
                <w:b/>
              </w:rPr>
              <w:t>Articulating and evaluating the contribution of the research to the substantive and theoretical focus</w:t>
            </w:r>
          </w:p>
        </w:tc>
      </w:tr>
      <w:tr w:rsidR="00BB411E" w:rsidRPr="00BB411E" w14:paraId="68BF2D1F" w14:textId="77777777" w:rsidTr="00101868">
        <w:trPr>
          <w:trHeight w:val="242"/>
        </w:trPr>
        <w:tc>
          <w:tcPr>
            <w:tcW w:w="5000" w:type="pct"/>
            <w:gridSpan w:val="2"/>
          </w:tcPr>
          <w:p w14:paraId="46A95218" w14:textId="77777777" w:rsidR="00BB411E" w:rsidRPr="00BB411E" w:rsidRDefault="00BB411E" w:rsidP="00BB411E">
            <w:pPr>
              <w:spacing w:line="360" w:lineRule="auto"/>
            </w:pPr>
            <w:r w:rsidRPr="00BB411E">
              <w:rPr>
                <w:b/>
              </w:rPr>
              <w:t>6: Conclusion</w:t>
            </w:r>
          </w:p>
        </w:tc>
      </w:tr>
      <w:tr w:rsidR="00BB411E" w:rsidRPr="00BB411E" w14:paraId="01C4FA70" w14:textId="77777777" w:rsidTr="00101868">
        <w:trPr>
          <w:trHeight w:val="539"/>
        </w:trPr>
        <w:tc>
          <w:tcPr>
            <w:tcW w:w="1733" w:type="pct"/>
          </w:tcPr>
          <w:p w14:paraId="0932E644" w14:textId="77777777" w:rsidR="00BB411E" w:rsidRPr="00BB411E" w:rsidRDefault="00BB411E" w:rsidP="00BB411E">
            <w:pPr>
              <w:spacing w:line="360" w:lineRule="auto"/>
            </w:pPr>
            <w:r w:rsidRPr="00BB411E">
              <w:t>Knowledge gained</w:t>
            </w:r>
          </w:p>
        </w:tc>
        <w:tc>
          <w:tcPr>
            <w:tcW w:w="3267" w:type="pct"/>
          </w:tcPr>
          <w:p w14:paraId="00B876AE" w14:textId="77777777" w:rsidR="00BB411E" w:rsidRPr="00BB411E" w:rsidRDefault="00BB411E" w:rsidP="00BB411E">
            <w:pPr>
              <w:spacing w:line="360" w:lineRule="auto"/>
            </w:pPr>
            <w:r w:rsidRPr="00BB411E">
              <w:t>Summative claim stating what knowledge the research has generated about the substantive topic:</w:t>
            </w:r>
          </w:p>
          <w:p w14:paraId="3FAD98A0" w14:textId="77777777" w:rsidR="00BB411E" w:rsidRPr="00BB411E" w:rsidRDefault="00BB411E" w:rsidP="00BB411E">
            <w:pPr>
              <w:spacing w:line="360" w:lineRule="auto"/>
              <w:rPr>
                <w:i/>
              </w:rPr>
            </w:pPr>
          </w:p>
        </w:tc>
      </w:tr>
      <w:tr w:rsidR="00BB411E" w:rsidRPr="00BB411E" w14:paraId="696FDF32" w14:textId="77777777" w:rsidTr="00101868">
        <w:trPr>
          <w:trHeight w:val="107"/>
        </w:trPr>
        <w:tc>
          <w:tcPr>
            <w:tcW w:w="1733" w:type="pct"/>
            <w:vMerge w:val="restart"/>
          </w:tcPr>
          <w:p w14:paraId="7CC83E20" w14:textId="77777777" w:rsidR="00BB411E" w:rsidRPr="00BB411E" w:rsidRDefault="00BB411E" w:rsidP="00BB411E">
            <w:pPr>
              <w:spacing w:line="360" w:lineRule="auto"/>
            </w:pPr>
            <w:r w:rsidRPr="00BB411E">
              <w:t>Evaluating achievement of substantive aim, theoretical aim, methodological aim, success of the research, what learned</w:t>
            </w:r>
          </w:p>
        </w:tc>
        <w:tc>
          <w:tcPr>
            <w:tcW w:w="3267" w:type="pct"/>
          </w:tcPr>
          <w:p w14:paraId="29044E9C" w14:textId="77777777" w:rsidR="00BB411E" w:rsidRPr="00BB411E" w:rsidRDefault="00BB411E" w:rsidP="00BB411E">
            <w:pPr>
              <w:spacing w:line="360" w:lineRule="auto"/>
            </w:pPr>
            <w:r w:rsidRPr="00BB411E">
              <w:t>In summary, how far the research questions have been answered and the substantive aim achieved:</w:t>
            </w:r>
          </w:p>
          <w:p w14:paraId="25488054" w14:textId="77777777" w:rsidR="00BB411E" w:rsidRPr="00BB411E" w:rsidRDefault="00BB411E" w:rsidP="00BB411E">
            <w:pPr>
              <w:spacing w:line="360" w:lineRule="auto"/>
              <w:rPr>
                <w:i/>
              </w:rPr>
            </w:pPr>
          </w:p>
        </w:tc>
      </w:tr>
      <w:tr w:rsidR="00BB411E" w:rsidRPr="00BB411E" w14:paraId="116B7E7E" w14:textId="77777777" w:rsidTr="00101868">
        <w:trPr>
          <w:trHeight w:val="105"/>
        </w:trPr>
        <w:tc>
          <w:tcPr>
            <w:tcW w:w="1733" w:type="pct"/>
            <w:vMerge/>
          </w:tcPr>
          <w:p w14:paraId="03D2625A" w14:textId="77777777" w:rsidR="00BB411E" w:rsidRPr="00BB411E" w:rsidRDefault="00BB411E" w:rsidP="00BB411E">
            <w:pPr>
              <w:spacing w:line="360" w:lineRule="auto"/>
            </w:pPr>
          </w:p>
        </w:tc>
        <w:tc>
          <w:tcPr>
            <w:tcW w:w="3267" w:type="pct"/>
          </w:tcPr>
          <w:p w14:paraId="3913BA5D" w14:textId="77777777" w:rsidR="00BB411E" w:rsidRPr="00BB411E" w:rsidRDefault="00BB411E" w:rsidP="00BB411E">
            <w:pPr>
              <w:spacing w:line="360" w:lineRule="auto"/>
            </w:pPr>
            <w:r w:rsidRPr="00BB411E">
              <w:t>In summary, how far the theoretical aim has been achieved by using the theoretical framework to guide investigation of substantive topic:</w:t>
            </w:r>
          </w:p>
          <w:p w14:paraId="44E146F2" w14:textId="77777777" w:rsidR="00BB411E" w:rsidRPr="00BB411E" w:rsidRDefault="00BB411E" w:rsidP="00BB411E">
            <w:pPr>
              <w:spacing w:line="360" w:lineRule="auto"/>
              <w:rPr>
                <w:i/>
              </w:rPr>
            </w:pPr>
          </w:p>
        </w:tc>
      </w:tr>
      <w:tr w:rsidR="00BB411E" w:rsidRPr="00BB411E" w14:paraId="79C725F3" w14:textId="77777777" w:rsidTr="00101868">
        <w:trPr>
          <w:trHeight w:val="105"/>
        </w:trPr>
        <w:tc>
          <w:tcPr>
            <w:tcW w:w="1733" w:type="pct"/>
            <w:vMerge/>
          </w:tcPr>
          <w:p w14:paraId="63E073AD" w14:textId="77777777" w:rsidR="00BB411E" w:rsidRPr="00BB411E" w:rsidRDefault="00BB411E" w:rsidP="00BB411E">
            <w:pPr>
              <w:spacing w:line="360" w:lineRule="auto"/>
            </w:pPr>
          </w:p>
        </w:tc>
        <w:tc>
          <w:tcPr>
            <w:tcW w:w="3267" w:type="pct"/>
          </w:tcPr>
          <w:p w14:paraId="34C28DC3" w14:textId="77777777" w:rsidR="00BB411E" w:rsidRPr="00BB411E" w:rsidRDefault="00BB411E" w:rsidP="00BB411E">
            <w:pPr>
              <w:spacing w:line="360" w:lineRule="auto"/>
            </w:pPr>
            <w:r w:rsidRPr="00BB411E">
              <w:t>In summary, how far the methodological aim has been achieved through the research design and data collection instruments:</w:t>
            </w:r>
          </w:p>
          <w:p w14:paraId="26C54A7B" w14:textId="77777777" w:rsidR="00BB411E" w:rsidRPr="00BB411E" w:rsidRDefault="00BB411E" w:rsidP="00BB411E">
            <w:pPr>
              <w:spacing w:line="360" w:lineRule="auto"/>
              <w:rPr>
                <w:i/>
              </w:rPr>
            </w:pPr>
          </w:p>
        </w:tc>
      </w:tr>
      <w:tr w:rsidR="00BB411E" w:rsidRPr="00BB411E" w14:paraId="2BBD087B" w14:textId="77777777" w:rsidTr="00101868">
        <w:trPr>
          <w:trHeight w:val="105"/>
        </w:trPr>
        <w:tc>
          <w:tcPr>
            <w:tcW w:w="1733" w:type="pct"/>
            <w:vMerge/>
          </w:tcPr>
          <w:p w14:paraId="6807D03D" w14:textId="77777777" w:rsidR="00BB411E" w:rsidRPr="00BB411E" w:rsidRDefault="00BB411E" w:rsidP="00BB411E">
            <w:pPr>
              <w:spacing w:line="360" w:lineRule="auto"/>
            </w:pPr>
          </w:p>
        </w:tc>
        <w:tc>
          <w:tcPr>
            <w:tcW w:w="3267" w:type="pct"/>
          </w:tcPr>
          <w:p w14:paraId="0ECCA2D5" w14:textId="77777777" w:rsidR="00BB411E" w:rsidRPr="00BB411E" w:rsidRDefault="00BB411E" w:rsidP="00BB411E">
            <w:pPr>
              <w:spacing w:line="360" w:lineRule="auto"/>
            </w:pPr>
            <w:r w:rsidRPr="00BB411E">
              <w:t xml:space="preserve">Overall evaluation of the research, ways in which the design </w:t>
            </w:r>
            <w:r w:rsidRPr="00BB411E">
              <w:lastRenderedPageBreak/>
              <w:t>might have been improved:</w:t>
            </w:r>
          </w:p>
          <w:p w14:paraId="5B8F83B8" w14:textId="77777777" w:rsidR="00BB411E" w:rsidRPr="00BB411E" w:rsidRDefault="00BB411E" w:rsidP="00BB411E">
            <w:pPr>
              <w:spacing w:line="360" w:lineRule="auto"/>
              <w:rPr>
                <w:i/>
              </w:rPr>
            </w:pPr>
          </w:p>
        </w:tc>
      </w:tr>
      <w:tr w:rsidR="00BB411E" w:rsidRPr="00BB411E" w14:paraId="3FB5912F" w14:textId="77777777" w:rsidTr="00101868">
        <w:trPr>
          <w:trHeight w:val="105"/>
        </w:trPr>
        <w:tc>
          <w:tcPr>
            <w:tcW w:w="1733" w:type="pct"/>
            <w:vMerge/>
          </w:tcPr>
          <w:p w14:paraId="0DFB19F9" w14:textId="77777777" w:rsidR="00BB411E" w:rsidRPr="00BB411E" w:rsidRDefault="00BB411E" w:rsidP="00BB411E">
            <w:pPr>
              <w:spacing w:line="360" w:lineRule="auto"/>
            </w:pPr>
          </w:p>
        </w:tc>
        <w:tc>
          <w:tcPr>
            <w:tcW w:w="3267" w:type="pct"/>
          </w:tcPr>
          <w:p w14:paraId="75201D47" w14:textId="77777777" w:rsidR="00BB411E" w:rsidRPr="00BB411E" w:rsidRDefault="00BB411E" w:rsidP="00BB411E">
            <w:pPr>
              <w:spacing w:line="360" w:lineRule="auto"/>
            </w:pPr>
            <w:r w:rsidRPr="00BB411E">
              <w:t>Degree of certainty about how far findings from context investigated can be generalized in contributing to answering central question:</w:t>
            </w:r>
          </w:p>
          <w:p w14:paraId="6C1012FE" w14:textId="77777777" w:rsidR="00BB411E" w:rsidRPr="00BB411E" w:rsidRDefault="00BB411E" w:rsidP="00BB411E">
            <w:pPr>
              <w:spacing w:line="360" w:lineRule="auto"/>
              <w:rPr>
                <w:i/>
              </w:rPr>
            </w:pPr>
          </w:p>
        </w:tc>
      </w:tr>
      <w:tr w:rsidR="00BB411E" w:rsidRPr="00BB411E" w14:paraId="554620BB" w14:textId="77777777" w:rsidTr="00101868">
        <w:tc>
          <w:tcPr>
            <w:tcW w:w="1733" w:type="pct"/>
          </w:tcPr>
          <w:p w14:paraId="338F9C1B" w14:textId="77777777" w:rsidR="00BB411E" w:rsidRPr="00BB411E" w:rsidRDefault="00BB411E" w:rsidP="00BB411E">
            <w:pPr>
              <w:spacing w:line="360" w:lineRule="auto"/>
            </w:pPr>
            <w:r w:rsidRPr="00BB411E">
              <w:t>Implications for research, possibly policy and practice</w:t>
            </w:r>
          </w:p>
        </w:tc>
        <w:tc>
          <w:tcPr>
            <w:tcW w:w="3267" w:type="pct"/>
          </w:tcPr>
          <w:p w14:paraId="27647E18" w14:textId="77777777" w:rsidR="00BB411E" w:rsidRPr="00BB411E" w:rsidRDefault="00BB411E" w:rsidP="00DC4C93">
            <w:pPr>
              <w:spacing w:line="360" w:lineRule="auto"/>
              <w:rPr>
                <w:i/>
              </w:rPr>
            </w:pPr>
            <w:r w:rsidRPr="00BB411E">
              <w:t>List of any recommendations for researchers, policy-makers, practitioners supported by evidence from the findings and literature:</w:t>
            </w:r>
          </w:p>
        </w:tc>
      </w:tr>
    </w:tbl>
    <w:p w14:paraId="7E6280BE" w14:textId="77777777" w:rsidR="00BB411E" w:rsidRPr="00BB411E" w:rsidRDefault="00BB411E" w:rsidP="00BB411E">
      <w:pPr>
        <w:spacing w:line="360" w:lineRule="auto"/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9216"/>
      </w:tblGrid>
      <w:tr w:rsidR="00BB411E" w:rsidRPr="00BB411E" w14:paraId="15CD6DFE" w14:textId="77777777" w:rsidTr="00101868">
        <w:tc>
          <w:tcPr>
            <w:tcW w:w="5000" w:type="pct"/>
          </w:tcPr>
          <w:p w14:paraId="23F1FEEC" w14:textId="77777777" w:rsidR="00BB411E" w:rsidRPr="00BB411E" w:rsidRDefault="00BB411E" w:rsidP="00BB411E">
            <w:pPr>
              <w:spacing w:line="360" w:lineRule="auto"/>
              <w:jc w:val="center"/>
            </w:pPr>
            <w:r w:rsidRPr="00BB411E">
              <w:rPr>
                <w:b/>
                <w:bCs/>
              </w:rPr>
              <w:t>Signposting to highlight the logic of the overall argument developed</w:t>
            </w:r>
          </w:p>
        </w:tc>
      </w:tr>
      <w:tr w:rsidR="00BB411E" w:rsidRPr="00BB411E" w14:paraId="2058A309" w14:textId="77777777" w:rsidTr="00101868">
        <w:tc>
          <w:tcPr>
            <w:tcW w:w="5000" w:type="pct"/>
          </w:tcPr>
          <w:p w14:paraId="05015CFA" w14:textId="77777777" w:rsidR="00BB411E" w:rsidRPr="00BB411E" w:rsidRDefault="00BB411E" w:rsidP="00DC4C93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180" w:hanging="180"/>
              <w:rPr>
                <w:i/>
                <w:szCs w:val="24"/>
              </w:rPr>
            </w:pPr>
            <w:r w:rsidRPr="00BB411E">
              <w:rPr>
                <w:szCs w:val="24"/>
              </w:rPr>
              <w:t>Is it stated at the end of the introductory chapter how the argument will be developed in other chapters?</w:t>
            </w:r>
          </w:p>
        </w:tc>
      </w:tr>
      <w:tr w:rsidR="00BB411E" w:rsidRPr="00BB411E" w14:paraId="7BCEFBF5" w14:textId="77777777" w:rsidTr="00101868">
        <w:tc>
          <w:tcPr>
            <w:tcW w:w="5000" w:type="pct"/>
          </w:tcPr>
          <w:p w14:paraId="03735D4D" w14:textId="77777777" w:rsidR="00BB411E" w:rsidRPr="00BB411E" w:rsidRDefault="00BB411E" w:rsidP="00DC4C93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180" w:hanging="180"/>
              <w:rPr>
                <w:i/>
                <w:szCs w:val="24"/>
              </w:rPr>
            </w:pPr>
            <w:r w:rsidRPr="00BB411E">
              <w:rPr>
                <w:szCs w:val="24"/>
              </w:rPr>
              <w:t>Is there an introduction to each of the other chapters indicating what will be covered in each section?</w:t>
            </w:r>
          </w:p>
        </w:tc>
      </w:tr>
      <w:tr w:rsidR="00BB411E" w:rsidRPr="00BB411E" w14:paraId="236E9BA0" w14:textId="77777777" w:rsidTr="00101868">
        <w:tc>
          <w:tcPr>
            <w:tcW w:w="5000" w:type="pct"/>
          </w:tcPr>
          <w:p w14:paraId="4EA4CD8E" w14:textId="77777777" w:rsidR="00BB411E" w:rsidRPr="00BB411E" w:rsidRDefault="00BB411E" w:rsidP="00DC4C93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180" w:hanging="180"/>
              <w:rPr>
                <w:i/>
                <w:szCs w:val="24"/>
              </w:rPr>
            </w:pPr>
            <w:r w:rsidRPr="00BB411E">
              <w:rPr>
                <w:szCs w:val="24"/>
              </w:rPr>
              <w:t>Is it stated at the end of each other chapter (not conclusion) how the overall argument will be taken forward?</w:t>
            </w:r>
          </w:p>
        </w:tc>
      </w:tr>
      <w:tr w:rsidR="00BB411E" w:rsidRPr="00BB411E" w14:paraId="0C67E3B6" w14:textId="77777777" w:rsidTr="00101868">
        <w:tc>
          <w:tcPr>
            <w:tcW w:w="5000" w:type="pct"/>
          </w:tcPr>
          <w:p w14:paraId="65551733" w14:textId="77777777" w:rsidR="00BB411E" w:rsidRPr="00BB411E" w:rsidRDefault="00BB411E" w:rsidP="00DC4C93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180" w:hanging="180"/>
              <w:rPr>
                <w:i/>
                <w:szCs w:val="24"/>
              </w:rPr>
            </w:pPr>
            <w:r w:rsidRPr="00BB411E">
              <w:rPr>
                <w:szCs w:val="24"/>
              </w:rPr>
              <w:t>Are all references to literature in the text fully and accurately presented in the reference list to enable readers to find them?</w:t>
            </w:r>
          </w:p>
        </w:tc>
      </w:tr>
      <w:tr w:rsidR="00BB411E" w:rsidRPr="00BB411E" w14:paraId="33EFB297" w14:textId="77777777" w:rsidTr="00101868">
        <w:tc>
          <w:tcPr>
            <w:tcW w:w="5000" w:type="pct"/>
          </w:tcPr>
          <w:p w14:paraId="08976AFA" w14:textId="77777777" w:rsidR="00BB411E" w:rsidRPr="00BB411E" w:rsidRDefault="00BB411E" w:rsidP="00DC4C93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180" w:hanging="180"/>
              <w:rPr>
                <w:i/>
                <w:szCs w:val="24"/>
              </w:rPr>
            </w:pPr>
            <w:r w:rsidRPr="00BB411E">
              <w:rPr>
                <w:szCs w:val="24"/>
              </w:rPr>
              <w:t>Does the labelling of appendices make clear their contribution to the development of the overall argument?</w:t>
            </w:r>
          </w:p>
        </w:tc>
      </w:tr>
    </w:tbl>
    <w:p w14:paraId="0DA3266C" w14:textId="77777777" w:rsidR="0070463C" w:rsidRPr="00BB411E" w:rsidRDefault="0070463C" w:rsidP="00101868">
      <w:pPr>
        <w:spacing w:line="360" w:lineRule="auto"/>
      </w:pPr>
    </w:p>
    <w:sectPr w:rsidR="0070463C" w:rsidRPr="00BB411E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3A8CA" w14:textId="77777777" w:rsidR="00752D4B" w:rsidRDefault="00752D4B">
      <w:r>
        <w:separator/>
      </w:r>
    </w:p>
  </w:endnote>
  <w:endnote w:type="continuationSeparator" w:id="0">
    <w:p w14:paraId="469A7B2B" w14:textId="77777777" w:rsidR="00752D4B" w:rsidRDefault="0075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5AF5C" w14:textId="77777777" w:rsidR="00752D4B" w:rsidRDefault="00752D4B">
      <w:r>
        <w:separator/>
      </w:r>
    </w:p>
  </w:footnote>
  <w:footnote w:type="continuationSeparator" w:id="0">
    <w:p w14:paraId="719937BD" w14:textId="77777777" w:rsidR="00752D4B" w:rsidRDefault="00752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D10C" w14:textId="77777777" w:rsidR="00BB411E" w:rsidRPr="0050025D" w:rsidRDefault="00BB411E" w:rsidP="000D0F3D">
    <w:pPr>
      <w:pStyle w:val="Header"/>
      <w:spacing w:line="360" w:lineRule="auto"/>
      <w:jc w:val="right"/>
      <w:rPr>
        <w:i/>
      </w:rPr>
    </w:pPr>
    <w:r w:rsidRPr="000D0F3D">
      <w:rPr>
        <w:color w:val="221E1F"/>
      </w:rPr>
      <w:t xml:space="preserve">Wallace and Wray, </w:t>
    </w:r>
    <w:r w:rsidRPr="000D0F3D">
      <w:rPr>
        <w:i/>
        <w:color w:val="221E1F"/>
      </w:rPr>
      <w:t>Critical Reading and Writing for Postgraduates, 4e</w:t>
    </w:r>
  </w:p>
  <w:p w14:paraId="75147333" w14:textId="77777777" w:rsidR="00BB411E" w:rsidRPr="006F059D" w:rsidRDefault="00BB411E" w:rsidP="000D0F3D">
    <w:pPr>
      <w:pStyle w:val="Header"/>
      <w:spacing w:line="360" w:lineRule="auto"/>
      <w:jc w:val="right"/>
    </w:pPr>
    <w:r w:rsidRPr="0050025D">
      <w:t>SAGE Publishing, 202</w: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904C0"/>
    <w:multiLevelType w:val="hybridMultilevel"/>
    <w:tmpl w:val="E3280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11E"/>
    <w:rsid w:val="00024CB8"/>
    <w:rsid w:val="00033437"/>
    <w:rsid w:val="00093140"/>
    <w:rsid w:val="000D0F3D"/>
    <w:rsid w:val="000F388C"/>
    <w:rsid w:val="00101868"/>
    <w:rsid w:val="0015405F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03F61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0661D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2D4B"/>
    <w:rsid w:val="007557A1"/>
    <w:rsid w:val="00761723"/>
    <w:rsid w:val="007B2823"/>
    <w:rsid w:val="007B669D"/>
    <w:rsid w:val="00804AC1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86B46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13E5"/>
    <w:rsid w:val="00BB0C36"/>
    <w:rsid w:val="00BB411E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DC4C93"/>
    <w:rsid w:val="00E06479"/>
    <w:rsid w:val="00E21D27"/>
    <w:rsid w:val="00E352E1"/>
    <w:rsid w:val="00E4404D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392FAA"/>
  <w15:docId w15:val="{44F1C25A-6691-4D00-A446-9B84E8D0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479"/>
    <w:pPr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06479"/>
    <w:pPr>
      <w:keepNext/>
      <w:keepLines/>
      <w:spacing w:before="100" w:after="100" w:line="360" w:lineRule="auto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 w:line="360" w:lineRule="auto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 w:line="360" w:lineRule="auto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06479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table" w:styleId="TableGrid">
    <w:name w:val="Table Grid"/>
    <w:basedOn w:val="TableNormal"/>
    <w:rsid w:val="0010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30590-322E-4CA0-A0F0-B13843E3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5323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Tanya Szwarnowska</cp:lastModifiedBy>
  <cp:revision>6</cp:revision>
  <dcterms:created xsi:type="dcterms:W3CDTF">2021-05-03T09:11:00Z</dcterms:created>
  <dcterms:modified xsi:type="dcterms:W3CDTF">2021-05-13T08:33:00Z</dcterms:modified>
</cp:coreProperties>
</file>