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325E9" w14:textId="77777777" w:rsidR="00854CF6" w:rsidRDefault="004A4486" w:rsidP="001053C9">
      <w:pPr>
        <w:pStyle w:val="Title"/>
        <w:rPr>
          <w:lang w:eastAsia="ar-SA"/>
        </w:rPr>
      </w:pPr>
      <w:bookmarkStart w:id="0" w:name="_GoBack"/>
      <w:bookmarkEnd w:id="0"/>
      <w:r>
        <w:rPr>
          <w:lang w:eastAsia="ar-SA"/>
        </w:rPr>
        <w:t>Template</w:t>
      </w:r>
    </w:p>
    <w:p w14:paraId="3DF25CBF" w14:textId="77777777" w:rsidR="00854CF6" w:rsidRDefault="00CD75DF" w:rsidP="001053C9">
      <w:pPr>
        <w:pStyle w:val="Heading1"/>
        <w:rPr>
          <w:lang w:eastAsia="ar-SA"/>
        </w:rPr>
      </w:pPr>
      <w:r w:rsidRPr="00D061DF">
        <w:rPr>
          <w:lang w:eastAsia="ar-SA"/>
        </w:rPr>
        <w:t>Example outline for a speculative cover letter or email</w:t>
      </w:r>
    </w:p>
    <w:tbl>
      <w:tblPr>
        <w:tblStyle w:val="TableGrid"/>
        <w:tblW w:w="5000" w:type="pct"/>
        <w:tblLook w:val="04A0" w:firstRow="1" w:lastRow="0" w:firstColumn="1" w:lastColumn="0" w:noHBand="0" w:noVBand="1"/>
      </w:tblPr>
      <w:tblGrid>
        <w:gridCol w:w="9242"/>
      </w:tblGrid>
      <w:tr w:rsidR="00CD75DF" w:rsidRPr="00D061DF" w14:paraId="515E8FC4" w14:textId="77777777" w:rsidTr="001053C9">
        <w:tc>
          <w:tcPr>
            <w:tcW w:w="5000" w:type="pct"/>
          </w:tcPr>
          <w:p w14:paraId="5624B5CF" w14:textId="203B3081" w:rsidR="00CD75DF" w:rsidRPr="00D061DF" w:rsidRDefault="00CD75DF" w:rsidP="00D061DF">
            <w:pPr>
              <w:spacing w:after="200" w:line="480" w:lineRule="auto"/>
              <w:rPr>
                <w:sz w:val="24"/>
                <w:szCs w:val="24"/>
                <w:lang w:eastAsia="ar-SA"/>
              </w:rPr>
            </w:pPr>
            <w:r w:rsidRPr="00D061DF">
              <w:rPr>
                <w:sz w:val="24"/>
                <w:szCs w:val="24"/>
                <w:lang w:eastAsia="ar-SA"/>
              </w:rPr>
              <w:t>Insert address</w:t>
            </w:r>
          </w:p>
          <w:p w14:paraId="595FBB29" w14:textId="19C082B6" w:rsidR="00CD75DF" w:rsidRPr="00D061DF" w:rsidRDefault="00CD75DF" w:rsidP="00D061DF">
            <w:pPr>
              <w:spacing w:after="200" w:line="480" w:lineRule="auto"/>
              <w:rPr>
                <w:sz w:val="24"/>
                <w:szCs w:val="24"/>
                <w:lang w:eastAsia="ar-SA"/>
              </w:rPr>
            </w:pPr>
            <w:r w:rsidRPr="00D061DF">
              <w:rPr>
                <w:sz w:val="24"/>
                <w:szCs w:val="24"/>
                <w:lang w:eastAsia="ar-SA"/>
              </w:rPr>
              <w:t>Insert email address</w:t>
            </w:r>
          </w:p>
          <w:p w14:paraId="489C027D" w14:textId="09633565" w:rsidR="00CD75DF" w:rsidRPr="00D061DF" w:rsidRDefault="00CD75DF" w:rsidP="00D061DF">
            <w:pPr>
              <w:spacing w:after="200" w:line="480" w:lineRule="auto"/>
              <w:rPr>
                <w:sz w:val="24"/>
                <w:szCs w:val="24"/>
                <w:lang w:eastAsia="ar-SA"/>
              </w:rPr>
            </w:pPr>
            <w:r w:rsidRPr="00D061DF">
              <w:rPr>
                <w:sz w:val="24"/>
                <w:szCs w:val="24"/>
                <w:lang w:eastAsia="ar-SA"/>
              </w:rPr>
              <w:t>Insert contact’s name (if known)</w:t>
            </w:r>
          </w:p>
          <w:p w14:paraId="24185326" w14:textId="3E041CCA" w:rsidR="00CD75DF" w:rsidRPr="00D061DF" w:rsidRDefault="00CD75DF" w:rsidP="00D061DF">
            <w:pPr>
              <w:spacing w:after="200" w:line="480" w:lineRule="auto"/>
              <w:rPr>
                <w:sz w:val="24"/>
                <w:szCs w:val="24"/>
                <w:lang w:eastAsia="ar-SA"/>
              </w:rPr>
            </w:pPr>
            <w:r w:rsidRPr="00D061DF">
              <w:rPr>
                <w:sz w:val="24"/>
                <w:szCs w:val="24"/>
                <w:lang w:eastAsia="ar-SA"/>
              </w:rPr>
              <w:t>Insert contact’s job title (if known)</w:t>
            </w:r>
          </w:p>
          <w:p w14:paraId="543A9532" w14:textId="3ED13498" w:rsidR="00CD75DF" w:rsidRPr="00D061DF" w:rsidRDefault="00CD75DF" w:rsidP="00D061DF">
            <w:pPr>
              <w:spacing w:after="200" w:line="480" w:lineRule="auto"/>
              <w:rPr>
                <w:sz w:val="24"/>
                <w:szCs w:val="24"/>
                <w:lang w:eastAsia="ar-SA"/>
              </w:rPr>
            </w:pPr>
            <w:r w:rsidRPr="00D061DF">
              <w:rPr>
                <w:sz w:val="24"/>
                <w:szCs w:val="24"/>
                <w:lang w:eastAsia="ar-SA"/>
              </w:rPr>
              <w:t>Insert organisation’s address (if known)</w:t>
            </w:r>
          </w:p>
          <w:p w14:paraId="667A8870" w14:textId="7ADB826F" w:rsidR="00CD75DF" w:rsidRPr="00D061DF" w:rsidRDefault="00CD75DF" w:rsidP="00D061DF">
            <w:pPr>
              <w:spacing w:after="200" w:line="480" w:lineRule="auto"/>
              <w:rPr>
                <w:sz w:val="24"/>
                <w:szCs w:val="24"/>
                <w:lang w:eastAsia="ar-SA"/>
              </w:rPr>
            </w:pPr>
            <w:r w:rsidRPr="00D061DF">
              <w:rPr>
                <w:sz w:val="24"/>
                <w:szCs w:val="24"/>
                <w:lang w:eastAsia="ar-SA"/>
              </w:rPr>
              <w:t>Insert today’s date</w:t>
            </w:r>
          </w:p>
          <w:p w14:paraId="05D11266" w14:textId="5227C6A6" w:rsidR="00CD75DF" w:rsidRPr="00D061DF" w:rsidRDefault="00CD75DF" w:rsidP="00D061DF">
            <w:pPr>
              <w:spacing w:after="200" w:line="480" w:lineRule="auto"/>
              <w:rPr>
                <w:sz w:val="24"/>
                <w:szCs w:val="24"/>
                <w:lang w:eastAsia="ar-SA"/>
              </w:rPr>
            </w:pPr>
            <w:r w:rsidRPr="00D061DF">
              <w:rPr>
                <w:sz w:val="24"/>
                <w:szCs w:val="24"/>
                <w:lang w:eastAsia="ar-SA"/>
              </w:rPr>
              <w:t>Dear [Insert contact’s name or Sir/Madam],</w:t>
            </w:r>
          </w:p>
          <w:p w14:paraId="40BB8123" w14:textId="5AFC9E8D" w:rsidR="00CD75DF" w:rsidRPr="00D061DF" w:rsidRDefault="00CD75DF" w:rsidP="00D061DF">
            <w:pPr>
              <w:spacing w:after="200" w:line="480" w:lineRule="auto"/>
              <w:rPr>
                <w:sz w:val="24"/>
                <w:szCs w:val="24"/>
                <w:lang w:eastAsia="ar-SA"/>
              </w:rPr>
            </w:pPr>
            <w:r w:rsidRPr="00D061DF">
              <w:rPr>
                <w:b/>
                <w:bCs/>
                <w:sz w:val="24"/>
                <w:szCs w:val="24"/>
                <w:lang w:eastAsia="ar-SA"/>
              </w:rPr>
              <w:t>First Paragraph</w:t>
            </w:r>
          </w:p>
          <w:p w14:paraId="7455EA63" w14:textId="2CD0525F" w:rsidR="00CD75DF" w:rsidRPr="00D061DF" w:rsidRDefault="00CD75DF" w:rsidP="00D061DF">
            <w:pPr>
              <w:spacing w:after="200" w:line="480" w:lineRule="auto"/>
              <w:rPr>
                <w:sz w:val="24"/>
                <w:szCs w:val="24"/>
                <w:lang w:eastAsia="ar-SA"/>
              </w:rPr>
            </w:pPr>
            <w:r w:rsidRPr="00D061DF">
              <w:rPr>
                <w:sz w:val="24"/>
                <w:szCs w:val="24"/>
                <w:lang w:eastAsia="ar-SA"/>
              </w:rPr>
              <w:t xml:space="preserve">Introduce the letter by expressing an interest in working for the company and in what type of role. Explain current status (i.e. as current student or graduate, trainee </w:t>
            </w:r>
            <w:r w:rsidR="00A551B7" w:rsidRPr="00D061DF">
              <w:rPr>
                <w:sz w:val="24"/>
                <w:szCs w:val="24"/>
                <w:lang w:eastAsia="ar-SA"/>
              </w:rPr>
              <w:t>etc.</w:t>
            </w:r>
            <w:r w:rsidRPr="00D061DF">
              <w:rPr>
                <w:sz w:val="24"/>
                <w:szCs w:val="24"/>
                <w:lang w:eastAsia="ar-SA"/>
              </w:rPr>
              <w:t>) subject studied and current or previous relevant work experience and availability to work for the organisation.</w:t>
            </w:r>
          </w:p>
          <w:p w14:paraId="1F0DCD88" w14:textId="4EF4C8AC" w:rsidR="00CD75DF" w:rsidRPr="00D061DF" w:rsidRDefault="00CD75DF" w:rsidP="00D061DF">
            <w:pPr>
              <w:spacing w:after="200" w:line="480" w:lineRule="auto"/>
              <w:rPr>
                <w:sz w:val="24"/>
                <w:szCs w:val="24"/>
                <w:lang w:eastAsia="ar-SA"/>
              </w:rPr>
            </w:pPr>
            <w:r w:rsidRPr="00D061DF">
              <w:rPr>
                <w:sz w:val="24"/>
                <w:szCs w:val="24"/>
                <w:lang w:eastAsia="ar-SA"/>
              </w:rPr>
              <w:t>For example:</w:t>
            </w:r>
          </w:p>
          <w:p w14:paraId="6F928DBB" w14:textId="1FC3573D" w:rsidR="00CD75DF" w:rsidRPr="00D061DF" w:rsidRDefault="00CD75DF" w:rsidP="00D061DF">
            <w:pPr>
              <w:spacing w:after="200" w:line="480" w:lineRule="auto"/>
              <w:rPr>
                <w:sz w:val="24"/>
                <w:szCs w:val="24"/>
                <w:lang w:eastAsia="ar-SA"/>
              </w:rPr>
            </w:pPr>
            <w:r w:rsidRPr="00D061DF">
              <w:rPr>
                <w:i/>
                <w:iCs/>
                <w:sz w:val="24"/>
                <w:szCs w:val="24"/>
                <w:lang w:eastAsia="ar-SA"/>
              </w:rPr>
              <w:t>‘I am writing to express my interest in working as Conference Assistant, at The Hilton Sydney Hotel. I am a third year undergraduate student currently studying for a BA (Hons) in Hospitality Management at the University of Sydney and am looking to secure a one year placement from January 2019 in this field. I believe I have many skills that could benefit an event role within the hotel and have attached a copy of my CV for your information’.</w:t>
            </w:r>
          </w:p>
          <w:p w14:paraId="64542908" w14:textId="23F67017" w:rsidR="00CD75DF" w:rsidRPr="00D061DF" w:rsidRDefault="00CD75DF" w:rsidP="00D061DF">
            <w:pPr>
              <w:spacing w:after="200" w:line="480" w:lineRule="auto"/>
              <w:rPr>
                <w:sz w:val="24"/>
                <w:szCs w:val="24"/>
                <w:lang w:eastAsia="ar-SA"/>
              </w:rPr>
            </w:pPr>
            <w:r w:rsidRPr="00D061DF">
              <w:rPr>
                <w:b/>
                <w:bCs/>
                <w:sz w:val="24"/>
                <w:szCs w:val="24"/>
                <w:lang w:eastAsia="ar-SA"/>
              </w:rPr>
              <w:t>Second Paragraph</w:t>
            </w:r>
          </w:p>
          <w:p w14:paraId="0BB6F98B" w14:textId="4036ED49" w:rsidR="00CD75DF" w:rsidRPr="00D061DF" w:rsidRDefault="00CD75DF" w:rsidP="00D061DF">
            <w:pPr>
              <w:spacing w:after="200" w:line="480" w:lineRule="auto"/>
              <w:rPr>
                <w:sz w:val="24"/>
                <w:szCs w:val="24"/>
                <w:lang w:eastAsia="ar-SA"/>
              </w:rPr>
            </w:pPr>
            <w:r w:rsidRPr="00D061DF">
              <w:rPr>
                <w:sz w:val="24"/>
                <w:szCs w:val="24"/>
                <w:lang w:eastAsia="ar-SA"/>
              </w:rPr>
              <w:lastRenderedPageBreak/>
              <w:t>Explain why this type of role is of interest.</w:t>
            </w:r>
          </w:p>
          <w:p w14:paraId="058FF09D" w14:textId="1639D593" w:rsidR="00CD75DF" w:rsidRPr="00D061DF" w:rsidRDefault="00CD75DF" w:rsidP="00D061DF">
            <w:pPr>
              <w:spacing w:after="200" w:line="480" w:lineRule="auto"/>
              <w:rPr>
                <w:sz w:val="24"/>
                <w:szCs w:val="24"/>
                <w:lang w:eastAsia="ar-SA"/>
              </w:rPr>
            </w:pPr>
            <w:r w:rsidRPr="00D061DF">
              <w:rPr>
                <w:b/>
                <w:bCs/>
                <w:sz w:val="24"/>
                <w:szCs w:val="24"/>
                <w:lang w:eastAsia="ar-SA"/>
              </w:rPr>
              <w:t>Third Paragraph</w:t>
            </w:r>
          </w:p>
          <w:p w14:paraId="7E0E6377" w14:textId="312AE03A" w:rsidR="00CD75DF" w:rsidRPr="00D061DF" w:rsidRDefault="00CD75DF" w:rsidP="00D061DF">
            <w:pPr>
              <w:spacing w:after="200" w:line="480" w:lineRule="auto"/>
              <w:rPr>
                <w:sz w:val="24"/>
                <w:szCs w:val="24"/>
                <w:lang w:eastAsia="ar-SA"/>
              </w:rPr>
            </w:pPr>
            <w:r w:rsidRPr="00D061DF">
              <w:rPr>
                <w:sz w:val="24"/>
                <w:szCs w:val="24"/>
                <w:lang w:eastAsia="ar-SA"/>
              </w:rPr>
              <w:t>Explain why the company attracts you and why you would value the opportunity to work for them – this will require a detailed research on the company</w:t>
            </w:r>
            <w:r w:rsidR="00A551B7" w:rsidRPr="00D061DF">
              <w:rPr>
                <w:sz w:val="24"/>
                <w:szCs w:val="24"/>
                <w:lang w:eastAsia="ar-SA"/>
              </w:rPr>
              <w:t>.</w:t>
            </w:r>
          </w:p>
          <w:p w14:paraId="090AC16C" w14:textId="54E8E716" w:rsidR="00CD75DF" w:rsidRPr="00D061DF" w:rsidRDefault="00CD75DF" w:rsidP="00D061DF">
            <w:pPr>
              <w:spacing w:after="200" w:line="480" w:lineRule="auto"/>
              <w:rPr>
                <w:sz w:val="24"/>
                <w:szCs w:val="24"/>
                <w:lang w:eastAsia="ar-SA"/>
              </w:rPr>
            </w:pPr>
            <w:r w:rsidRPr="00D061DF">
              <w:rPr>
                <w:b/>
                <w:bCs/>
                <w:sz w:val="24"/>
                <w:szCs w:val="24"/>
                <w:lang w:eastAsia="ar-SA"/>
              </w:rPr>
              <w:t>Fourth Paragraph</w:t>
            </w:r>
          </w:p>
          <w:p w14:paraId="7CAB0301" w14:textId="05F624EA" w:rsidR="00CD75DF" w:rsidRPr="00D061DF" w:rsidRDefault="00CD75DF" w:rsidP="00D061DF">
            <w:pPr>
              <w:spacing w:after="200" w:line="480" w:lineRule="auto"/>
              <w:rPr>
                <w:sz w:val="24"/>
                <w:szCs w:val="24"/>
                <w:lang w:eastAsia="ar-SA"/>
              </w:rPr>
            </w:pPr>
            <w:r w:rsidRPr="00D061DF">
              <w:rPr>
                <w:sz w:val="24"/>
                <w:szCs w:val="24"/>
                <w:lang w:eastAsia="ar-SA"/>
              </w:rPr>
              <w:t>What are you offering the employer? Match your most relevant skills and knowledge to the type of role you are looking for and give examples using your degree and work experience as evidence.</w:t>
            </w:r>
          </w:p>
          <w:p w14:paraId="479F3519" w14:textId="4EF2EA64" w:rsidR="00CD75DF" w:rsidRPr="00D061DF" w:rsidRDefault="00CD75DF" w:rsidP="00D061DF">
            <w:pPr>
              <w:spacing w:after="200" w:line="480" w:lineRule="auto"/>
              <w:rPr>
                <w:sz w:val="24"/>
                <w:szCs w:val="24"/>
                <w:lang w:eastAsia="ar-SA"/>
              </w:rPr>
            </w:pPr>
            <w:r w:rsidRPr="00D061DF">
              <w:rPr>
                <w:b/>
                <w:bCs/>
                <w:sz w:val="24"/>
                <w:szCs w:val="24"/>
                <w:lang w:eastAsia="ar-SA"/>
              </w:rPr>
              <w:t>Last Paragraph</w:t>
            </w:r>
          </w:p>
          <w:p w14:paraId="41C4E41D" w14:textId="5816DFCF" w:rsidR="00CD75DF" w:rsidRPr="00D061DF" w:rsidRDefault="00CD75DF" w:rsidP="00D061DF">
            <w:pPr>
              <w:spacing w:after="200" w:line="480" w:lineRule="auto"/>
              <w:rPr>
                <w:sz w:val="24"/>
                <w:szCs w:val="24"/>
                <w:lang w:eastAsia="ar-SA"/>
              </w:rPr>
            </w:pPr>
            <w:r w:rsidRPr="00D061DF">
              <w:rPr>
                <w:sz w:val="24"/>
                <w:szCs w:val="24"/>
                <w:lang w:eastAsia="ar-SA"/>
              </w:rPr>
              <w:t>Say that you would welcome an opportunity to discuss with them in more detail how you can benefit their company and leave your contact details.</w:t>
            </w:r>
          </w:p>
          <w:p w14:paraId="396FF2D2" w14:textId="0094EE1B" w:rsidR="00CD75DF" w:rsidRPr="00D061DF" w:rsidRDefault="00CD75DF" w:rsidP="00D061DF">
            <w:pPr>
              <w:spacing w:after="200" w:line="480" w:lineRule="auto"/>
              <w:rPr>
                <w:sz w:val="24"/>
                <w:szCs w:val="24"/>
                <w:lang w:eastAsia="ar-SA"/>
              </w:rPr>
            </w:pPr>
            <w:r w:rsidRPr="00D061DF">
              <w:rPr>
                <w:sz w:val="24"/>
                <w:szCs w:val="24"/>
                <w:lang w:eastAsia="ar-SA"/>
              </w:rPr>
              <w:t>Thank them for their time and consideration and say that you look forward to hearing from them in the near future.</w:t>
            </w:r>
          </w:p>
          <w:p w14:paraId="16C3244E" w14:textId="6C7F367B" w:rsidR="00CD75DF" w:rsidRPr="00D061DF" w:rsidRDefault="00CD75DF" w:rsidP="00D061DF">
            <w:pPr>
              <w:spacing w:after="200" w:line="480" w:lineRule="auto"/>
              <w:rPr>
                <w:sz w:val="24"/>
                <w:szCs w:val="24"/>
                <w:lang w:eastAsia="ar-SA"/>
              </w:rPr>
            </w:pPr>
            <w:r w:rsidRPr="00D061DF">
              <w:rPr>
                <w:sz w:val="24"/>
                <w:szCs w:val="24"/>
                <w:lang w:eastAsia="ar-SA"/>
              </w:rPr>
              <w:t>Yours faithfully, (if addressed to Sir/Madam) or Yours sincerely, (if addressed to a named person)</w:t>
            </w:r>
          </w:p>
          <w:p w14:paraId="5EAA968D" w14:textId="675A011F" w:rsidR="00CD75DF" w:rsidRPr="00D061DF" w:rsidRDefault="00CD75DF" w:rsidP="00D061DF">
            <w:pPr>
              <w:spacing w:after="200" w:line="480" w:lineRule="auto"/>
              <w:rPr>
                <w:sz w:val="24"/>
                <w:szCs w:val="24"/>
                <w:lang w:eastAsia="ar-SA"/>
              </w:rPr>
            </w:pPr>
            <w:r w:rsidRPr="00D061DF">
              <w:rPr>
                <w:i/>
                <w:iCs/>
                <w:sz w:val="24"/>
                <w:szCs w:val="24"/>
                <w:lang w:eastAsia="ar-SA"/>
              </w:rPr>
              <w:t>Insert  name</w:t>
            </w:r>
          </w:p>
        </w:tc>
      </w:tr>
    </w:tbl>
    <w:p w14:paraId="33BE254D" w14:textId="77777777" w:rsidR="0035509A" w:rsidRPr="00D061DF" w:rsidRDefault="0035509A" w:rsidP="00D061DF">
      <w:pPr>
        <w:spacing w:line="480" w:lineRule="auto"/>
      </w:pPr>
    </w:p>
    <w:sectPr w:rsidR="0035509A" w:rsidRPr="00D061DF" w:rsidSect="001053C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9499C" w14:textId="77777777" w:rsidR="00065EE6" w:rsidRDefault="00065EE6" w:rsidP="00531D73">
      <w:pPr>
        <w:spacing w:line="240" w:lineRule="auto"/>
      </w:pPr>
      <w:r>
        <w:separator/>
      </w:r>
    </w:p>
  </w:endnote>
  <w:endnote w:type="continuationSeparator" w:id="0">
    <w:p w14:paraId="2D1E643B" w14:textId="77777777" w:rsidR="00065EE6" w:rsidRDefault="00065EE6" w:rsidP="00531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28273" w14:textId="77777777" w:rsidR="008E4BBE" w:rsidRDefault="008E4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D7BA4" w14:textId="77777777" w:rsidR="008E4BBE" w:rsidRDefault="008E4B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5B33" w14:textId="77777777" w:rsidR="008E4BBE" w:rsidRDefault="008E4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9BF4F" w14:textId="77777777" w:rsidR="00065EE6" w:rsidRDefault="00065EE6" w:rsidP="00531D73">
      <w:pPr>
        <w:spacing w:line="240" w:lineRule="auto"/>
      </w:pPr>
      <w:r>
        <w:separator/>
      </w:r>
    </w:p>
  </w:footnote>
  <w:footnote w:type="continuationSeparator" w:id="0">
    <w:p w14:paraId="13897D92" w14:textId="77777777" w:rsidR="00065EE6" w:rsidRDefault="00065EE6" w:rsidP="00531D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37B43" w14:textId="77777777" w:rsidR="008E4BBE" w:rsidRDefault="008E4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C5265" w14:textId="77777777" w:rsidR="00531D73" w:rsidRDefault="00531D73" w:rsidP="001053C9">
    <w:pPr>
      <w:spacing w:line="240" w:lineRule="auto"/>
      <w:jc w:val="right"/>
    </w:pPr>
    <w:r>
      <w:t>Instructor Resource</w:t>
    </w:r>
  </w:p>
  <w:p w14:paraId="753193A7" w14:textId="77777777" w:rsidR="00531D73" w:rsidRDefault="00531D73" w:rsidP="001053C9">
    <w:pPr>
      <w:spacing w:line="240" w:lineRule="auto"/>
      <w:jc w:val="right"/>
      <w:rPr>
        <w:i/>
        <w:iCs/>
      </w:rPr>
    </w:pPr>
    <w:r>
      <w:t>Quick</w:t>
    </w:r>
    <w:r w:rsidRPr="00D1570A">
      <w:t>,</w:t>
    </w:r>
    <w:r>
      <w:rPr>
        <w:i/>
        <w:iCs/>
      </w:rPr>
      <w:t xml:space="preserve"> Managing events: Real challenges, Real outcomes</w:t>
    </w:r>
  </w:p>
  <w:p w14:paraId="09FA58E5" w14:textId="77777777" w:rsidR="00854CF6" w:rsidRDefault="00531D73" w:rsidP="001053C9">
    <w:pPr>
      <w:spacing w:line="240" w:lineRule="auto"/>
      <w:jc w:val="right"/>
    </w:pPr>
    <w:r>
      <w:t>SAGE Publishing,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C0AAF" w14:textId="77777777" w:rsidR="008E4BBE" w:rsidRDefault="008E4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5B821DD"/>
    <w:multiLevelType w:val="hybridMultilevel"/>
    <w:tmpl w:val="9AC05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451CD"/>
    <w:multiLevelType w:val="hybridMultilevel"/>
    <w:tmpl w:val="ED72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F201C5"/>
    <w:multiLevelType w:val="hybridMultilevel"/>
    <w:tmpl w:val="A7168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422487"/>
    <w:multiLevelType w:val="hybridMultilevel"/>
    <w:tmpl w:val="101A2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8C7187"/>
    <w:multiLevelType w:val="hybridMultilevel"/>
    <w:tmpl w:val="195A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7615B"/>
    <w:multiLevelType w:val="hybridMultilevel"/>
    <w:tmpl w:val="768E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C550DD"/>
    <w:multiLevelType w:val="hybridMultilevel"/>
    <w:tmpl w:val="555C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B795A"/>
    <w:multiLevelType w:val="hybridMultilevel"/>
    <w:tmpl w:val="A0462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6332C6"/>
    <w:multiLevelType w:val="hybridMultilevel"/>
    <w:tmpl w:val="53F4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483843"/>
    <w:multiLevelType w:val="hybridMultilevel"/>
    <w:tmpl w:val="4E16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CC7A7C"/>
    <w:multiLevelType w:val="hybridMultilevel"/>
    <w:tmpl w:val="921A7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2F5BE4"/>
    <w:multiLevelType w:val="hybridMultilevel"/>
    <w:tmpl w:val="0E344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3C3849"/>
    <w:multiLevelType w:val="hybridMultilevel"/>
    <w:tmpl w:val="2B78E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C75BDE"/>
    <w:multiLevelType w:val="hybridMultilevel"/>
    <w:tmpl w:val="30C43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047802"/>
    <w:multiLevelType w:val="hybridMultilevel"/>
    <w:tmpl w:val="63AC3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CE0771"/>
    <w:multiLevelType w:val="hybridMultilevel"/>
    <w:tmpl w:val="FBEE943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7D50AF"/>
    <w:multiLevelType w:val="hybridMultilevel"/>
    <w:tmpl w:val="624A3F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6D1765E"/>
    <w:multiLevelType w:val="hybridMultilevel"/>
    <w:tmpl w:val="8D823B96"/>
    <w:lvl w:ilvl="0" w:tplc="40905A7E">
      <w:start w:val="1"/>
      <w:numFmt w:val="bullet"/>
      <w:lvlText w:val="•"/>
      <w:lvlJc w:val="left"/>
      <w:pPr>
        <w:tabs>
          <w:tab w:val="num" w:pos="720"/>
        </w:tabs>
        <w:ind w:left="720" w:hanging="360"/>
      </w:pPr>
      <w:rPr>
        <w:rFonts w:ascii="Arial" w:hAnsi="Arial" w:hint="default"/>
      </w:rPr>
    </w:lvl>
    <w:lvl w:ilvl="1" w:tplc="15885BB6" w:tentative="1">
      <w:start w:val="1"/>
      <w:numFmt w:val="bullet"/>
      <w:lvlText w:val="•"/>
      <w:lvlJc w:val="left"/>
      <w:pPr>
        <w:tabs>
          <w:tab w:val="num" w:pos="1440"/>
        </w:tabs>
        <w:ind w:left="1440" w:hanging="360"/>
      </w:pPr>
      <w:rPr>
        <w:rFonts w:ascii="Arial" w:hAnsi="Arial" w:hint="default"/>
      </w:rPr>
    </w:lvl>
    <w:lvl w:ilvl="2" w:tplc="D0D061D8" w:tentative="1">
      <w:start w:val="1"/>
      <w:numFmt w:val="bullet"/>
      <w:lvlText w:val="•"/>
      <w:lvlJc w:val="left"/>
      <w:pPr>
        <w:tabs>
          <w:tab w:val="num" w:pos="2160"/>
        </w:tabs>
        <w:ind w:left="2160" w:hanging="360"/>
      </w:pPr>
      <w:rPr>
        <w:rFonts w:ascii="Arial" w:hAnsi="Arial" w:hint="default"/>
      </w:rPr>
    </w:lvl>
    <w:lvl w:ilvl="3" w:tplc="35264062" w:tentative="1">
      <w:start w:val="1"/>
      <w:numFmt w:val="bullet"/>
      <w:lvlText w:val="•"/>
      <w:lvlJc w:val="left"/>
      <w:pPr>
        <w:tabs>
          <w:tab w:val="num" w:pos="2880"/>
        </w:tabs>
        <w:ind w:left="2880" w:hanging="360"/>
      </w:pPr>
      <w:rPr>
        <w:rFonts w:ascii="Arial" w:hAnsi="Arial" w:hint="default"/>
      </w:rPr>
    </w:lvl>
    <w:lvl w:ilvl="4" w:tplc="595CA7BE" w:tentative="1">
      <w:start w:val="1"/>
      <w:numFmt w:val="bullet"/>
      <w:lvlText w:val="•"/>
      <w:lvlJc w:val="left"/>
      <w:pPr>
        <w:tabs>
          <w:tab w:val="num" w:pos="3600"/>
        </w:tabs>
        <w:ind w:left="3600" w:hanging="360"/>
      </w:pPr>
      <w:rPr>
        <w:rFonts w:ascii="Arial" w:hAnsi="Arial" w:hint="default"/>
      </w:rPr>
    </w:lvl>
    <w:lvl w:ilvl="5" w:tplc="C0840B56" w:tentative="1">
      <w:start w:val="1"/>
      <w:numFmt w:val="bullet"/>
      <w:lvlText w:val="•"/>
      <w:lvlJc w:val="left"/>
      <w:pPr>
        <w:tabs>
          <w:tab w:val="num" w:pos="4320"/>
        </w:tabs>
        <w:ind w:left="4320" w:hanging="360"/>
      </w:pPr>
      <w:rPr>
        <w:rFonts w:ascii="Arial" w:hAnsi="Arial" w:hint="default"/>
      </w:rPr>
    </w:lvl>
    <w:lvl w:ilvl="6" w:tplc="46BC0BBE" w:tentative="1">
      <w:start w:val="1"/>
      <w:numFmt w:val="bullet"/>
      <w:lvlText w:val="•"/>
      <w:lvlJc w:val="left"/>
      <w:pPr>
        <w:tabs>
          <w:tab w:val="num" w:pos="5040"/>
        </w:tabs>
        <w:ind w:left="5040" w:hanging="360"/>
      </w:pPr>
      <w:rPr>
        <w:rFonts w:ascii="Arial" w:hAnsi="Arial" w:hint="default"/>
      </w:rPr>
    </w:lvl>
    <w:lvl w:ilvl="7" w:tplc="E342F184" w:tentative="1">
      <w:start w:val="1"/>
      <w:numFmt w:val="bullet"/>
      <w:lvlText w:val="•"/>
      <w:lvlJc w:val="left"/>
      <w:pPr>
        <w:tabs>
          <w:tab w:val="num" w:pos="5760"/>
        </w:tabs>
        <w:ind w:left="5760" w:hanging="360"/>
      </w:pPr>
      <w:rPr>
        <w:rFonts w:ascii="Arial" w:hAnsi="Arial" w:hint="default"/>
      </w:rPr>
    </w:lvl>
    <w:lvl w:ilvl="8" w:tplc="DD76937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F87C6D"/>
    <w:multiLevelType w:val="hybridMultilevel"/>
    <w:tmpl w:val="652603B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7" w15:restartNumberingAfterBreak="0">
    <w:nsid w:val="4EC515FE"/>
    <w:multiLevelType w:val="hybridMultilevel"/>
    <w:tmpl w:val="E9D8B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DB61F6"/>
    <w:multiLevelType w:val="hybridMultilevel"/>
    <w:tmpl w:val="D270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656A84"/>
    <w:multiLevelType w:val="hybridMultilevel"/>
    <w:tmpl w:val="BC88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D14BF3"/>
    <w:multiLevelType w:val="hybridMultilevel"/>
    <w:tmpl w:val="556E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D50657"/>
    <w:multiLevelType w:val="hybridMultilevel"/>
    <w:tmpl w:val="B770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100986"/>
    <w:multiLevelType w:val="hybridMultilevel"/>
    <w:tmpl w:val="24425626"/>
    <w:lvl w:ilvl="0" w:tplc="425883FA">
      <w:start w:val="1"/>
      <w:numFmt w:val="bullet"/>
      <w:lvlText w:val="•"/>
      <w:lvlJc w:val="left"/>
      <w:pPr>
        <w:tabs>
          <w:tab w:val="num" w:pos="720"/>
        </w:tabs>
        <w:ind w:left="720" w:hanging="360"/>
      </w:pPr>
      <w:rPr>
        <w:rFonts w:ascii="Arial" w:hAnsi="Arial" w:hint="default"/>
      </w:rPr>
    </w:lvl>
    <w:lvl w:ilvl="1" w:tplc="B1C8E2B4" w:tentative="1">
      <w:start w:val="1"/>
      <w:numFmt w:val="bullet"/>
      <w:lvlText w:val="•"/>
      <w:lvlJc w:val="left"/>
      <w:pPr>
        <w:tabs>
          <w:tab w:val="num" w:pos="1440"/>
        </w:tabs>
        <w:ind w:left="1440" w:hanging="360"/>
      </w:pPr>
      <w:rPr>
        <w:rFonts w:ascii="Arial" w:hAnsi="Arial" w:hint="default"/>
      </w:rPr>
    </w:lvl>
    <w:lvl w:ilvl="2" w:tplc="B11E727E" w:tentative="1">
      <w:start w:val="1"/>
      <w:numFmt w:val="bullet"/>
      <w:lvlText w:val="•"/>
      <w:lvlJc w:val="left"/>
      <w:pPr>
        <w:tabs>
          <w:tab w:val="num" w:pos="2160"/>
        </w:tabs>
        <w:ind w:left="2160" w:hanging="360"/>
      </w:pPr>
      <w:rPr>
        <w:rFonts w:ascii="Arial" w:hAnsi="Arial" w:hint="default"/>
      </w:rPr>
    </w:lvl>
    <w:lvl w:ilvl="3" w:tplc="E048B722" w:tentative="1">
      <w:start w:val="1"/>
      <w:numFmt w:val="bullet"/>
      <w:lvlText w:val="•"/>
      <w:lvlJc w:val="left"/>
      <w:pPr>
        <w:tabs>
          <w:tab w:val="num" w:pos="2880"/>
        </w:tabs>
        <w:ind w:left="2880" w:hanging="360"/>
      </w:pPr>
      <w:rPr>
        <w:rFonts w:ascii="Arial" w:hAnsi="Arial" w:hint="default"/>
      </w:rPr>
    </w:lvl>
    <w:lvl w:ilvl="4" w:tplc="44AA9F32" w:tentative="1">
      <w:start w:val="1"/>
      <w:numFmt w:val="bullet"/>
      <w:lvlText w:val="•"/>
      <w:lvlJc w:val="left"/>
      <w:pPr>
        <w:tabs>
          <w:tab w:val="num" w:pos="3600"/>
        </w:tabs>
        <w:ind w:left="3600" w:hanging="360"/>
      </w:pPr>
      <w:rPr>
        <w:rFonts w:ascii="Arial" w:hAnsi="Arial" w:hint="default"/>
      </w:rPr>
    </w:lvl>
    <w:lvl w:ilvl="5" w:tplc="CC1A7C34" w:tentative="1">
      <w:start w:val="1"/>
      <w:numFmt w:val="bullet"/>
      <w:lvlText w:val="•"/>
      <w:lvlJc w:val="left"/>
      <w:pPr>
        <w:tabs>
          <w:tab w:val="num" w:pos="4320"/>
        </w:tabs>
        <w:ind w:left="4320" w:hanging="360"/>
      </w:pPr>
      <w:rPr>
        <w:rFonts w:ascii="Arial" w:hAnsi="Arial" w:hint="default"/>
      </w:rPr>
    </w:lvl>
    <w:lvl w:ilvl="6" w:tplc="45649D5C" w:tentative="1">
      <w:start w:val="1"/>
      <w:numFmt w:val="bullet"/>
      <w:lvlText w:val="•"/>
      <w:lvlJc w:val="left"/>
      <w:pPr>
        <w:tabs>
          <w:tab w:val="num" w:pos="5040"/>
        </w:tabs>
        <w:ind w:left="5040" w:hanging="360"/>
      </w:pPr>
      <w:rPr>
        <w:rFonts w:ascii="Arial" w:hAnsi="Arial" w:hint="default"/>
      </w:rPr>
    </w:lvl>
    <w:lvl w:ilvl="7" w:tplc="38D263EC" w:tentative="1">
      <w:start w:val="1"/>
      <w:numFmt w:val="bullet"/>
      <w:lvlText w:val="•"/>
      <w:lvlJc w:val="left"/>
      <w:pPr>
        <w:tabs>
          <w:tab w:val="num" w:pos="5760"/>
        </w:tabs>
        <w:ind w:left="5760" w:hanging="360"/>
      </w:pPr>
      <w:rPr>
        <w:rFonts w:ascii="Arial" w:hAnsi="Arial" w:hint="default"/>
      </w:rPr>
    </w:lvl>
    <w:lvl w:ilvl="8" w:tplc="E37EF88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55D7BF9"/>
    <w:multiLevelType w:val="hybridMultilevel"/>
    <w:tmpl w:val="BDB6A562"/>
    <w:lvl w:ilvl="0" w:tplc="190AD792">
      <w:start w:val="1"/>
      <w:numFmt w:val="bullet"/>
      <w:lvlText w:val="•"/>
      <w:lvlJc w:val="left"/>
      <w:pPr>
        <w:tabs>
          <w:tab w:val="num" w:pos="720"/>
        </w:tabs>
        <w:ind w:left="720" w:hanging="360"/>
      </w:pPr>
      <w:rPr>
        <w:rFonts w:ascii="Arial" w:hAnsi="Arial" w:hint="default"/>
      </w:rPr>
    </w:lvl>
    <w:lvl w:ilvl="1" w:tplc="A6F6A864" w:tentative="1">
      <w:start w:val="1"/>
      <w:numFmt w:val="bullet"/>
      <w:lvlText w:val="•"/>
      <w:lvlJc w:val="left"/>
      <w:pPr>
        <w:tabs>
          <w:tab w:val="num" w:pos="1440"/>
        </w:tabs>
        <w:ind w:left="1440" w:hanging="360"/>
      </w:pPr>
      <w:rPr>
        <w:rFonts w:ascii="Arial" w:hAnsi="Arial" w:hint="default"/>
      </w:rPr>
    </w:lvl>
    <w:lvl w:ilvl="2" w:tplc="B3FAF0C2" w:tentative="1">
      <w:start w:val="1"/>
      <w:numFmt w:val="bullet"/>
      <w:lvlText w:val="•"/>
      <w:lvlJc w:val="left"/>
      <w:pPr>
        <w:tabs>
          <w:tab w:val="num" w:pos="2160"/>
        </w:tabs>
        <w:ind w:left="2160" w:hanging="360"/>
      </w:pPr>
      <w:rPr>
        <w:rFonts w:ascii="Arial" w:hAnsi="Arial" w:hint="default"/>
      </w:rPr>
    </w:lvl>
    <w:lvl w:ilvl="3" w:tplc="DEEC9894" w:tentative="1">
      <w:start w:val="1"/>
      <w:numFmt w:val="bullet"/>
      <w:lvlText w:val="•"/>
      <w:lvlJc w:val="left"/>
      <w:pPr>
        <w:tabs>
          <w:tab w:val="num" w:pos="2880"/>
        </w:tabs>
        <w:ind w:left="2880" w:hanging="360"/>
      </w:pPr>
      <w:rPr>
        <w:rFonts w:ascii="Arial" w:hAnsi="Arial" w:hint="default"/>
      </w:rPr>
    </w:lvl>
    <w:lvl w:ilvl="4" w:tplc="DA9C19D2" w:tentative="1">
      <w:start w:val="1"/>
      <w:numFmt w:val="bullet"/>
      <w:lvlText w:val="•"/>
      <w:lvlJc w:val="left"/>
      <w:pPr>
        <w:tabs>
          <w:tab w:val="num" w:pos="3600"/>
        </w:tabs>
        <w:ind w:left="3600" w:hanging="360"/>
      </w:pPr>
      <w:rPr>
        <w:rFonts w:ascii="Arial" w:hAnsi="Arial" w:hint="default"/>
      </w:rPr>
    </w:lvl>
    <w:lvl w:ilvl="5" w:tplc="02642D50" w:tentative="1">
      <w:start w:val="1"/>
      <w:numFmt w:val="bullet"/>
      <w:lvlText w:val="•"/>
      <w:lvlJc w:val="left"/>
      <w:pPr>
        <w:tabs>
          <w:tab w:val="num" w:pos="4320"/>
        </w:tabs>
        <w:ind w:left="4320" w:hanging="360"/>
      </w:pPr>
      <w:rPr>
        <w:rFonts w:ascii="Arial" w:hAnsi="Arial" w:hint="default"/>
      </w:rPr>
    </w:lvl>
    <w:lvl w:ilvl="6" w:tplc="C3EE31B6" w:tentative="1">
      <w:start w:val="1"/>
      <w:numFmt w:val="bullet"/>
      <w:lvlText w:val="•"/>
      <w:lvlJc w:val="left"/>
      <w:pPr>
        <w:tabs>
          <w:tab w:val="num" w:pos="5040"/>
        </w:tabs>
        <w:ind w:left="5040" w:hanging="360"/>
      </w:pPr>
      <w:rPr>
        <w:rFonts w:ascii="Arial" w:hAnsi="Arial" w:hint="default"/>
      </w:rPr>
    </w:lvl>
    <w:lvl w:ilvl="7" w:tplc="6FFEBF0E" w:tentative="1">
      <w:start w:val="1"/>
      <w:numFmt w:val="bullet"/>
      <w:lvlText w:val="•"/>
      <w:lvlJc w:val="left"/>
      <w:pPr>
        <w:tabs>
          <w:tab w:val="num" w:pos="5760"/>
        </w:tabs>
        <w:ind w:left="5760" w:hanging="360"/>
      </w:pPr>
      <w:rPr>
        <w:rFonts w:ascii="Arial" w:hAnsi="Arial" w:hint="default"/>
      </w:rPr>
    </w:lvl>
    <w:lvl w:ilvl="8" w:tplc="EDAC661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6A81702"/>
    <w:multiLevelType w:val="hybridMultilevel"/>
    <w:tmpl w:val="D1DC8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311C0E"/>
    <w:multiLevelType w:val="hybridMultilevel"/>
    <w:tmpl w:val="08003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141D0B"/>
    <w:multiLevelType w:val="hybridMultilevel"/>
    <w:tmpl w:val="BF5A6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8E4CED"/>
    <w:multiLevelType w:val="hybridMultilevel"/>
    <w:tmpl w:val="CAA83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AE18C5"/>
    <w:multiLevelType w:val="hybridMultilevel"/>
    <w:tmpl w:val="046CEE88"/>
    <w:lvl w:ilvl="0" w:tplc="594AFACC">
      <w:start w:val="1"/>
      <w:numFmt w:val="bullet"/>
      <w:lvlText w:val="•"/>
      <w:lvlJc w:val="left"/>
      <w:pPr>
        <w:tabs>
          <w:tab w:val="num" w:pos="720"/>
        </w:tabs>
        <w:ind w:left="720" w:hanging="360"/>
      </w:pPr>
      <w:rPr>
        <w:rFonts w:ascii="Arial" w:hAnsi="Arial" w:hint="default"/>
      </w:rPr>
    </w:lvl>
    <w:lvl w:ilvl="1" w:tplc="1124CDC0" w:tentative="1">
      <w:start w:val="1"/>
      <w:numFmt w:val="bullet"/>
      <w:lvlText w:val="•"/>
      <w:lvlJc w:val="left"/>
      <w:pPr>
        <w:tabs>
          <w:tab w:val="num" w:pos="1440"/>
        </w:tabs>
        <w:ind w:left="1440" w:hanging="360"/>
      </w:pPr>
      <w:rPr>
        <w:rFonts w:ascii="Arial" w:hAnsi="Arial" w:hint="default"/>
      </w:rPr>
    </w:lvl>
    <w:lvl w:ilvl="2" w:tplc="EAAA17BA" w:tentative="1">
      <w:start w:val="1"/>
      <w:numFmt w:val="bullet"/>
      <w:lvlText w:val="•"/>
      <w:lvlJc w:val="left"/>
      <w:pPr>
        <w:tabs>
          <w:tab w:val="num" w:pos="2160"/>
        </w:tabs>
        <w:ind w:left="2160" w:hanging="360"/>
      </w:pPr>
      <w:rPr>
        <w:rFonts w:ascii="Arial" w:hAnsi="Arial" w:hint="default"/>
      </w:rPr>
    </w:lvl>
    <w:lvl w:ilvl="3" w:tplc="B88A2ECE" w:tentative="1">
      <w:start w:val="1"/>
      <w:numFmt w:val="bullet"/>
      <w:lvlText w:val="•"/>
      <w:lvlJc w:val="left"/>
      <w:pPr>
        <w:tabs>
          <w:tab w:val="num" w:pos="2880"/>
        </w:tabs>
        <w:ind w:left="2880" w:hanging="360"/>
      </w:pPr>
      <w:rPr>
        <w:rFonts w:ascii="Arial" w:hAnsi="Arial" w:hint="default"/>
      </w:rPr>
    </w:lvl>
    <w:lvl w:ilvl="4" w:tplc="0C80D6F8" w:tentative="1">
      <w:start w:val="1"/>
      <w:numFmt w:val="bullet"/>
      <w:lvlText w:val="•"/>
      <w:lvlJc w:val="left"/>
      <w:pPr>
        <w:tabs>
          <w:tab w:val="num" w:pos="3600"/>
        </w:tabs>
        <w:ind w:left="3600" w:hanging="360"/>
      </w:pPr>
      <w:rPr>
        <w:rFonts w:ascii="Arial" w:hAnsi="Arial" w:hint="default"/>
      </w:rPr>
    </w:lvl>
    <w:lvl w:ilvl="5" w:tplc="95A2ECB0" w:tentative="1">
      <w:start w:val="1"/>
      <w:numFmt w:val="bullet"/>
      <w:lvlText w:val="•"/>
      <w:lvlJc w:val="left"/>
      <w:pPr>
        <w:tabs>
          <w:tab w:val="num" w:pos="4320"/>
        </w:tabs>
        <w:ind w:left="4320" w:hanging="360"/>
      </w:pPr>
      <w:rPr>
        <w:rFonts w:ascii="Arial" w:hAnsi="Arial" w:hint="default"/>
      </w:rPr>
    </w:lvl>
    <w:lvl w:ilvl="6" w:tplc="CAE68794" w:tentative="1">
      <w:start w:val="1"/>
      <w:numFmt w:val="bullet"/>
      <w:lvlText w:val="•"/>
      <w:lvlJc w:val="left"/>
      <w:pPr>
        <w:tabs>
          <w:tab w:val="num" w:pos="5040"/>
        </w:tabs>
        <w:ind w:left="5040" w:hanging="360"/>
      </w:pPr>
      <w:rPr>
        <w:rFonts w:ascii="Arial" w:hAnsi="Arial" w:hint="default"/>
      </w:rPr>
    </w:lvl>
    <w:lvl w:ilvl="7" w:tplc="A028C5DA" w:tentative="1">
      <w:start w:val="1"/>
      <w:numFmt w:val="bullet"/>
      <w:lvlText w:val="•"/>
      <w:lvlJc w:val="left"/>
      <w:pPr>
        <w:tabs>
          <w:tab w:val="num" w:pos="5760"/>
        </w:tabs>
        <w:ind w:left="5760" w:hanging="360"/>
      </w:pPr>
      <w:rPr>
        <w:rFonts w:ascii="Arial" w:hAnsi="Arial" w:hint="default"/>
      </w:rPr>
    </w:lvl>
    <w:lvl w:ilvl="8" w:tplc="DCA6900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6"/>
  </w:num>
  <w:num w:numId="3">
    <w:abstractNumId w:val="27"/>
  </w:num>
  <w:num w:numId="4">
    <w:abstractNumId w:val="9"/>
  </w:num>
  <w:num w:numId="5">
    <w:abstractNumId w:val="15"/>
  </w:num>
  <w:num w:numId="6">
    <w:abstractNumId w:val="13"/>
  </w:num>
  <w:num w:numId="7">
    <w:abstractNumId w:val="16"/>
  </w:num>
  <w:num w:numId="8">
    <w:abstractNumId w:val="17"/>
  </w:num>
  <w:num w:numId="9">
    <w:abstractNumId w:val="28"/>
  </w:num>
  <w:num w:numId="10">
    <w:abstractNumId w:val="35"/>
  </w:num>
  <w:num w:numId="11">
    <w:abstractNumId w:val="24"/>
  </w:num>
  <w:num w:numId="12">
    <w:abstractNumId w:val="38"/>
  </w:num>
  <w:num w:numId="13">
    <w:abstractNumId w:val="41"/>
  </w:num>
  <w:num w:numId="14">
    <w:abstractNumId w:val="33"/>
  </w:num>
  <w:num w:numId="15">
    <w:abstractNumId w:val="23"/>
  </w:num>
  <w:num w:numId="16">
    <w:abstractNumId w:val="21"/>
  </w:num>
  <w:num w:numId="17">
    <w:abstractNumId w:val="14"/>
  </w:num>
  <w:num w:numId="18">
    <w:abstractNumId w:val="12"/>
  </w:num>
  <w:num w:numId="19">
    <w:abstractNumId w:val="30"/>
  </w:num>
  <w:num w:numId="20">
    <w:abstractNumId w:val="18"/>
  </w:num>
  <w:num w:numId="21">
    <w:abstractNumId w:val="32"/>
  </w:num>
  <w:num w:numId="22">
    <w:abstractNumId w:val="7"/>
  </w:num>
  <w:num w:numId="23">
    <w:abstractNumId w:val="31"/>
  </w:num>
  <w:num w:numId="24">
    <w:abstractNumId w:val="37"/>
  </w:num>
  <w:num w:numId="25">
    <w:abstractNumId w:val="11"/>
  </w:num>
  <w:num w:numId="26">
    <w:abstractNumId w:val="10"/>
  </w:num>
  <w:num w:numId="27">
    <w:abstractNumId w:val="19"/>
  </w:num>
  <w:num w:numId="28">
    <w:abstractNumId w:val="5"/>
  </w:num>
  <w:num w:numId="29">
    <w:abstractNumId w:val="40"/>
  </w:num>
  <w:num w:numId="30">
    <w:abstractNumId w:val="4"/>
  </w:num>
  <w:num w:numId="31">
    <w:abstractNumId w:val="34"/>
  </w:num>
  <w:num w:numId="32">
    <w:abstractNumId w:val="8"/>
  </w:num>
  <w:num w:numId="33">
    <w:abstractNumId w:val="42"/>
  </w:num>
  <w:num w:numId="34">
    <w:abstractNumId w:val="29"/>
  </w:num>
  <w:num w:numId="35">
    <w:abstractNumId w:val="22"/>
  </w:num>
  <w:num w:numId="36">
    <w:abstractNumId w:val="25"/>
  </w:num>
  <w:num w:numId="37">
    <w:abstractNumId w:val="6"/>
  </w:num>
  <w:num w:numId="38">
    <w:abstractNumId w:val="2"/>
  </w:num>
  <w:num w:numId="39">
    <w:abstractNumId w:val="1"/>
  </w:num>
  <w:num w:numId="40">
    <w:abstractNumId w:val="0"/>
  </w:num>
  <w:num w:numId="41">
    <w:abstractNumId w:val="3"/>
  </w:num>
  <w:num w:numId="42">
    <w:abstractNumId w:val="36"/>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1BB0"/>
    <w:rsid w:val="00065EE6"/>
    <w:rsid w:val="001053C9"/>
    <w:rsid w:val="0020526C"/>
    <w:rsid w:val="002D494D"/>
    <w:rsid w:val="0035509A"/>
    <w:rsid w:val="003D6293"/>
    <w:rsid w:val="003F08F5"/>
    <w:rsid w:val="003F452D"/>
    <w:rsid w:val="00415673"/>
    <w:rsid w:val="00454599"/>
    <w:rsid w:val="00484B31"/>
    <w:rsid w:val="004A4486"/>
    <w:rsid w:val="005278A4"/>
    <w:rsid w:val="00531D73"/>
    <w:rsid w:val="00632042"/>
    <w:rsid w:val="006359C6"/>
    <w:rsid w:val="006438F6"/>
    <w:rsid w:val="0069187E"/>
    <w:rsid w:val="00717369"/>
    <w:rsid w:val="00754702"/>
    <w:rsid w:val="00854CF6"/>
    <w:rsid w:val="008E4BBE"/>
    <w:rsid w:val="008F3A76"/>
    <w:rsid w:val="00903281"/>
    <w:rsid w:val="00924BC7"/>
    <w:rsid w:val="009472E4"/>
    <w:rsid w:val="00A551B7"/>
    <w:rsid w:val="00A750A7"/>
    <w:rsid w:val="00A80893"/>
    <w:rsid w:val="00AE0E30"/>
    <w:rsid w:val="00B61394"/>
    <w:rsid w:val="00B65699"/>
    <w:rsid w:val="00BE1125"/>
    <w:rsid w:val="00C8330E"/>
    <w:rsid w:val="00CD75DF"/>
    <w:rsid w:val="00D061DF"/>
    <w:rsid w:val="00D46C0F"/>
    <w:rsid w:val="00D66416"/>
    <w:rsid w:val="00D71BB0"/>
    <w:rsid w:val="00DC20FD"/>
    <w:rsid w:val="00EB3914"/>
    <w:rsid w:val="00F90E87"/>
    <w:rsid w:val="00FF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2E9A5"/>
  <w15:docId w15:val="{EA7673B0-400F-466B-92C3-F1EA8785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BBE"/>
    <w:pPr>
      <w:spacing w:after="0" w:line="360" w:lineRule="auto"/>
      <w:contextualSpacing/>
    </w:pPr>
    <w:rPr>
      <w:rFonts w:ascii="Times New Roman" w:eastAsia="Times New Roman" w:hAnsi="Times New Roman" w:cs="Times New Roman"/>
      <w:color w:val="000000" w:themeColor="text1"/>
      <w:sz w:val="24"/>
      <w:szCs w:val="24"/>
      <w:lang w:val="en-US"/>
    </w:rPr>
  </w:style>
  <w:style w:type="paragraph" w:styleId="Heading1">
    <w:name w:val="heading 1"/>
    <w:basedOn w:val="Normal"/>
    <w:next w:val="Normal"/>
    <w:link w:val="Heading1Char"/>
    <w:qFormat/>
    <w:rsid w:val="008E4BBE"/>
    <w:pPr>
      <w:keepNext/>
      <w:keepLines/>
      <w:spacing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nhideWhenUsed/>
    <w:qFormat/>
    <w:rsid w:val="008E4BBE"/>
    <w:pPr>
      <w:keepNext/>
      <w:keepLines/>
      <w:spacing w:before="4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8E4BBE"/>
    <w:pPr>
      <w:keepNext/>
      <w:keepLines/>
      <w:spacing w:before="40" w:after="120"/>
      <w:outlineLvl w:val="2"/>
    </w:pPr>
    <w:rPr>
      <w:rFonts w:eastAsiaTheme="majorEastAsia" w:cstheme="majorBidi"/>
      <w:b/>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1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4BBE"/>
    <w:rPr>
      <w:rFonts w:eastAsia="Calibri"/>
      <w:szCs w:val="22"/>
    </w:rPr>
  </w:style>
  <w:style w:type="paragraph" w:styleId="NoSpacing">
    <w:name w:val="No Spacing"/>
    <w:uiPriority w:val="1"/>
    <w:qFormat/>
    <w:rsid w:val="00AE0E30"/>
    <w:pPr>
      <w:spacing w:after="0" w:line="240" w:lineRule="auto"/>
    </w:pPr>
  </w:style>
  <w:style w:type="character" w:customStyle="1" w:styleId="Heading1Char">
    <w:name w:val="Heading 1 Char"/>
    <w:basedOn w:val="DefaultParagraphFont"/>
    <w:link w:val="Heading1"/>
    <w:rsid w:val="008E4BBE"/>
    <w:rPr>
      <w:rFonts w:ascii="Times New Roman" w:eastAsiaTheme="majorEastAsia" w:hAnsi="Times New Roman" w:cstheme="majorBidi"/>
      <w:b/>
      <w:bCs/>
      <w:color w:val="365F91" w:themeColor="accent1" w:themeShade="BF"/>
      <w:sz w:val="28"/>
      <w:szCs w:val="28"/>
      <w:lang w:val="en-US"/>
    </w:rPr>
  </w:style>
  <w:style w:type="character" w:customStyle="1" w:styleId="Heading2Char">
    <w:name w:val="Heading 2 Char"/>
    <w:link w:val="Heading2"/>
    <w:rsid w:val="008E4BBE"/>
    <w:rPr>
      <w:rFonts w:ascii="Times New Roman" w:eastAsia="Times New Roman" w:hAnsi="Times New Roman" w:cs="Times New Roman"/>
      <w:b/>
      <w:bCs/>
      <w:color w:val="5B9BD5"/>
      <w:sz w:val="26"/>
      <w:szCs w:val="26"/>
      <w:lang w:val="en-US"/>
    </w:rPr>
  </w:style>
  <w:style w:type="character" w:customStyle="1" w:styleId="Heading3Char">
    <w:name w:val="Heading 3 Char"/>
    <w:basedOn w:val="DefaultParagraphFont"/>
    <w:link w:val="Heading3"/>
    <w:uiPriority w:val="9"/>
    <w:rsid w:val="008E4BBE"/>
    <w:rPr>
      <w:rFonts w:ascii="Times New Roman" w:eastAsiaTheme="majorEastAsia" w:hAnsi="Times New Roman" w:cstheme="majorBidi"/>
      <w:b/>
      <w:color w:val="244061" w:themeColor="accent1" w:themeShade="80"/>
      <w:sz w:val="24"/>
      <w:szCs w:val="24"/>
      <w:lang w:val="en-US"/>
    </w:rPr>
  </w:style>
  <w:style w:type="paragraph" w:styleId="Header">
    <w:name w:val="header"/>
    <w:basedOn w:val="Normal"/>
    <w:link w:val="HeaderChar"/>
    <w:rsid w:val="008E4BBE"/>
    <w:pPr>
      <w:tabs>
        <w:tab w:val="center" w:pos="4320"/>
        <w:tab w:val="right" w:pos="8640"/>
      </w:tabs>
    </w:pPr>
  </w:style>
  <w:style w:type="character" w:customStyle="1" w:styleId="HeaderChar">
    <w:name w:val="Header Char"/>
    <w:basedOn w:val="DefaultParagraphFont"/>
    <w:link w:val="Header"/>
    <w:rsid w:val="00531D73"/>
    <w:rPr>
      <w:rFonts w:ascii="Times New Roman" w:eastAsia="Times New Roman" w:hAnsi="Times New Roman" w:cs="Times New Roman"/>
      <w:color w:val="000000" w:themeColor="text1"/>
      <w:sz w:val="24"/>
      <w:szCs w:val="24"/>
      <w:lang w:val="en-US"/>
    </w:rPr>
  </w:style>
  <w:style w:type="character" w:styleId="PageNumber">
    <w:name w:val="page number"/>
    <w:basedOn w:val="DefaultParagraphFont"/>
    <w:rsid w:val="008E4BBE"/>
  </w:style>
  <w:style w:type="character" w:styleId="Hyperlink">
    <w:name w:val="Hyperlink"/>
    <w:uiPriority w:val="99"/>
    <w:unhideWhenUsed/>
    <w:rsid w:val="008E4BBE"/>
    <w:rPr>
      <w:color w:val="0000FF"/>
      <w:u w:val="single"/>
    </w:rPr>
  </w:style>
  <w:style w:type="character" w:customStyle="1" w:styleId="apple-converted-space">
    <w:name w:val="apple-converted-space"/>
    <w:basedOn w:val="DefaultParagraphFont"/>
    <w:rsid w:val="008E4BBE"/>
  </w:style>
  <w:style w:type="paragraph" w:customStyle="1" w:styleId="NumberedList">
    <w:name w:val="Numbered List"/>
    <w:basedOn w:val="Normal"/>
    <w:uiPriority w:val="99"/>
    <w:qFormat/>
    <w:rsid w:val="008E4BBE"/>
    <w:pPr>
      <w:numPr>
        <w:numId w:val="42"/>
      </w:numPr>
      <w:spacing w:before="120"/>
    </w:pPr>
    <w:rPr>
      <w:rFonts w:eastAsia="Calibri"/>
      <w:szCs w:val="22"/>
    </w:rPr>
  </w:style>
  <w:style w:type="paragraph" w:customStyle="1" w:styleId="ReferenceText">
    <w:name w:val="Reference Text"/>
    <w:basedOn w:val="Normal"/>
    <w:uiPriority w:val="99"/>
    <w:qFormat/>
    <w:rsid w:val="008E4BBE"/>
    <w:pPr>
      <w:spacing w:before="120"/>
      <w:ind w:left="720" w:hanging="720"/>
    </w:pPr>
    <w:rPr>
      <w:rFonts w:eastAsiaTheme="minorHAnsi" w:cstheme="minorBidi"/>
      <w:szCs w:val="22"/>
    </w:rPr>
  </w:style>
  <w:style w:type="paragraph" w:styleId="Footer">
    <w:name w:val="footer"/>
    <w:basedOn w:val="Normal"/>
    <w:link w:val="FooterChar"/>
    <w:rsid w:val="008E4BBE"/>
    <w:pPr>
      <w:tabs>
        <w:tab w:val="center" w:pos="4680"/>
        <w:tab w:val="right" w:pos="9360"/>
      </w:tabs>
    </w:pPr>
  </w:style>
  <w:style w:type="character" w:customStyle="1" w:styleId="FooterChar">
    <w:name w:val="Footer Char"/>
    <w:basedOn w:val="DefaultParagraphFont"/>
    <w:link w:val="Footer"/>
    <w:rsid w:val="008E4BBE"/>
    <w:rPr>
      <w:rFonts w:ascii="Times New Roman" w:eastAsia="Times New Roman" w:hAnsi="Times New Roman" w:cs="Times New Roman"/>
      <w:color w:val="000000" w:themeColor="text1"/>
      <w:sz w:val="24"/>
      <w:szCs w:val="24"/>
      <w:lang w:val="en-US"/>
    </w:rPr>
  </w:style>
  <w:style w:type="paragraph" w:styleId="Title">
    <w:name w:val="Title"/>
    <w:basedOn w:val="Normal"/>
    <w:next w:val="Normal"/>
    <w:link w:val="TitleChar"/>
    <w:qFormat/>
    <w:rsid w:val="008E4BBE"/>
    <w:pPr>
      <w:pBdr>
        <w:bottom w:val="single" w:sz="8" w:space="4" w:color="4F81BD" w:themeColor="accent1"/>
      </w:pBdr>
      <w:spacing w:after="300"/>
    </w:pPr>
    <w:rPr>
      <w:rFonts w:eastAsiaTheme="majorEastAsia" w:cstheme="majorBidi"/>
      <w:color w:val="244061" w:themeColor="accent1" w:themeShade="80"/>
      <w:spacing w:val="5"/>
      <w:kern w:val="28"/>
      <w:sz w:val="52"/>
      <w:szCs w:val="52"/>
    </w:rPr>
  </w:style>
  <w:style w:type="character" w:customStyle="1" w:styleId="TitleChar">
    <w:name w:val="Title Char"/>
    <w:basedOn w:val="DefaultParagraphFont"/>
    <w:link w:val="Title"/>
    <w:rsid w:val="008E4BBE"/>
    <w:rPr>
      <w:rFonts w:ascii="Times New Roman" w:eastAsiaTheme="majorEastAsia" w:hAnsi="Times New Roman" w:cstheme="majorBidi"/>
      <w:color w:val="244061" w:themeColor="accent1" w:themeShade="80"/>
      <w:spacing w:val="5"/>
      <w:kern w:val="28"/>
      <w:sz w:val="52"/>
      <w:szCs w:val="52"/>
      <w:lang w:val="en-US"/>
    </w:rPr>
  </w:style>
  <w:style w:type="paragraph" w:styleId="BalloonText">
    <w:name w:val="Balloon Text"/>
    <w:basedOn w:val="Normal"/>
    <w:link w:val="BalloonTextChar"/>
    <w:rsid w:val="008E4BBE"/>
    <w:rPr>
      <w:rFonts w:ascii="Tahoma" w:hAnsi="Tahoma" w:cs="Tahoma"/>
      <w:sz w:val="16"/>
      <w:szCs w:val="16"/>
    </w:rPr>
  </w:style>
  <w:style w:type="character" w:customStyle="1" w:styleId="BalloonTextChar">
    <w:name w:val="Balloon Text Char"/>
    <w:basedOn w:val="DefaultParagraphFont"/>
    <w:link w:val="BalloonText"/>
    <w:rsid w:val="008E4BBE"/>
    <w:rPr>
      <w:rFonts w:ascii="Tahoma" w:eastAsia="Times New Roman" w:hAnsi="Tahoma" w:cs="Tahoma"/>
      <w:color w:val="000000" w:themeColor="text1"/>
      <w:sz w:val="16"/>
      <w:szCs w:val="16"/>
      <w:lang w:val="en-US"/>
    </w:rPr>
  </w:style>
  <w:style w:type="paragraph" w:customStyle="1" w:styleId="BulletedList">
    <w:name w:val="Bulleted List"/>
    <w:basedOn w:val="Normal"/>
    <w:qFormat/>
    <w:rsid w:val="008E4BBE"/>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IISAP\startup\Templat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College Word template</Template>
  <TotalTime>8</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Sarah Cooke</cp:lastModifiedBy>
  <cp:revision>18</cp:revision>
  <dcterms:created xsi:type="dcterms:W3CDTF">2020-04-09T18:33:00Z</dcterms:created>
  <dcterms:modified xsi:type="dcterms:W3CDTF">2020-06-22T15:02:00Z</dcterms:modified>
</cp:coreProperties>
</file>