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DB3A" w14:textId="77777777" w:rsidR="00D817FF" w:rsidRPr="00835D22" w:rsidRDefault="00D817FF" w:rsidP="00835D22">
      <w:pPr>
        <w:pStyle w:val="Title"/>
      </w:pPr>
      <w:r w:rsidRPr="00835D22">
        <w:t>Checklists</w:t>
      </w:r>
    </w:p>
    <w:p w14:paraId="69B02958" w14:textId="77777777" w:rsidR="00D817FF" w:rsidRPr="00835D22" w:rsidRDefault="00404726" w:rsidP="00835D22">
      <w:pPr>
        <w:pStyle w:val="Heading1"/>
        <w:rPr>
          <w:b w:val="0"/>
          <w:bCs w:val="0"/>
        </w:rPr>
      </w:pPr>
      <w:r>
        <w:t>Chapter 1: Introduction to research in nursing and midwifery</w:t>
      </w:r>
    </w:p>
    <w:tbl>
      <w:tblPr>
        <w:tblStyle w:val="TableGrid"/>
        <w:tblW w:w="5339" w:type="pct"/>
        <w:tblLook w:val="01E0" w:firstRow="1" w:lastRow="1" w:firstColumn="1" w:lastColumn="1" w:noHBand="0" w:noVBand="0"/>
      </w:tblPr>
      <w:tblGrid>
        <w:gridCol w:w="5887"/>
        <w:gridCol w:w="600"/>
        <w:gridCol w:w="3354"/>
      </w:tblGrid>
      <w:tr w:rsidR="00404726" w:rsidRPr="00404726" w14:paraId="5CAB410C" w14:textId="77777777" w:rsidTr="00835D22">
        <w:trPr>
          <w:trHeight w:val="505"/>
        </w:trPr>
        <w:tc>
          <w:tcPr>
            <w:tcW w:w="2991" w:type="pct"/>
          </w:tcPr>
          <w:p w14:paraId="1018A42F" w14:textId="1FCD8B90" w:rsidR="00D817FF" w:rsidRPr="00D817FF" w:rsidRDefault="00D17DB7">
            <w:pPr>
              <w:rPr>
                <w:b/>
              </w:rPr>
            </w:pPr>
            <w:r w:rsidRPr="00D17DB7">
              <w:rPr>
                <w:b/>
              </w:rPr>
              <w:t>Can you ...</w:t>
            </w:r>
          </w:p>
        </w:tc>
        <w:tc>
          <w:tcPr>
            <w:tcW w:w="305" w:type="pct"/>
          </w:tcPr>
          <w:p w14:paraId="1C5F539A" w14:textId="77777777" w:rsidR="00D817FF" w:rsidRDefault="00D817FF" w:rsidP="00835D22">
            <w:pPr>
              <w:jc w:val="center"/>
              <w:rPr>
                <w:b/>
              </w:rPr>
            </w:pPr>
            <w:r w:rsidRPr="00835D22">
              <w:rPr>
                <w:b/>
              </w:rPr>
              <w:sym w:font="Wingdings" w:char="F0FC"/>
            </w:r>
          </w:p>
        </w:tc>
        <w:tc>
          <w:tcPr>
            <w:tcW w:w="1704" w:type="pct"/>
          </w:tcPr>
          <w:p w14:paraId="1016FB16" w14:textId="77777777" w:rsidR="00D817FF" w:rsidRPr="00D817FF" w:rsidRDefault="00D817FF">
            <w:pPr>
              <w:rPr>
                <w:b/>
              </w:rPr>
            </w:pPr>
            <w:r w:rsidRPr="00D817FF">
              <w:rPr>
                <w:b/>
              </w:rPr>
              <w:t>Notes</w:t>
            </w:r>
          </w:p>
        </w:tc>
      </w:tr>
      <w:tr w:rsidR="00404726" w:rsidRPr="00404726" w14:paraId="5F516F78" w14:textId="77777777" w:rsidTr="00835D22">
        <w:trPr>
          <w:trHeight w:val="8956"/>
        </w:trPr>
        <w:tc>
          <w:tcPr>
            <w:tcW w:w="2991" w:type="pct"/>
          </w:tcPr>
          <w:p w14:paraId="30EB6332" w14:textId="57FE9358" w:rsidR="00D817FF" w:rsidRDefault="00D817FF" w:rsidP="00835D22">
            <w:pPr>
              <w:spacing w:line="360" w:lineRule="auto"/>
            </w:pPr>
            <w:r w:rsidRPr="00835D22">
              <w:t xml:space="preserve"> … </w:t>
            </w:r>
            <w:r w:rsidR="00D17DB7">
              <w:t>provide a definition for research that applies both within and beyond the health care setting?</w:t>
            </w:r>
          </w:p>
          <w:p w14:paraId="5C678530" w14:textId="0A6D63B3" w:rsidR="00835D22" w:rsidRDefault="00835D22" w:rsidP="00835D22">
            <w:pPr>
              <w:spacing w:line="360" w:lineRule="auto"/>
            </w:pPr>
          </w:p>
          <w:p w14:paraId="219674AA" w14:textId="77777777" w:rsidR="00835D22" w:rsidRDefault="00835D22" w:rsidP="00835D22">
            <w:pPr>
              <w:spacing w:line="360" w:lineRule="auto"/>
            </w:pPr>
          </w:p>
          <w:p w14:paraId="74395664" w14:textId="13424118" w:rsidR="00404726" w:rsidRDefault="00D17DB7" w:rsidP="00404726">
            <w:pPr>
              <w:spacing w:line="360" w:lineRule="auto"/>
            </w:pPr>
            <w:r>
              <w:t>… explain why it is imperative that nurses and midwives are ‘research aware’?</w:t>
            </w:r>
          </w:p>
          <w:p w14:paraId="6FC7E106" w14:textId="6210A2EE" w:rsidR="00835D22" w:rsidRDefault="00835D22" w:rsidP="00404726">
            <w:pPr>
              <w:spacing w:line="360" w:lineRule="auto"/>
            </w:pPr>
          </w:p>
          <w:p w14:paraId="33477920" w14:textId="77777777" w:rsidR="00835D22" w:rsidRDefault="00835D22" w:rsidP="00404726">
            <w:pPr>
              <w:spacing w:line="360" w:lineRule="auto"/>
            </w:pPr>
          </w:p>
          <w:p w14:paraId="53B35CD4" w14:textId="3352127C" w:rsidR="00404726" w:rsidRDefault="00D17DB7" w:rsidP="00404726">
            <w:pPr>
              <w:spacing w:line="360" w:lineRule="auto"/>
            </w:pPr>
            <w:r>
              <w:t>…provide a definition for evidence-based practice and identify its four components?</w:t>
            </w:r>
          </w:p>
          <w:p w14:paraId="6E9BEA6C" w14:textId="6E7D2718" w:rsidR="00835D22" w:rsidRDefault="00835D22" w:rsidP="00404726">
            <w:pPr>
              <w:spacing w:line="360" w:lineRule="auto"/>
            </w:pPr>
          </w:p>
          <w:p w14:paraId="5251B948" w14:textId="243DD8D9" w:rsidR="00835D22" w:rsidRDefault="00835D22" w:rsidP="00404726">
            <w:pPr>
              <w:spacing w:line="360" w:lineRule="auto"/>
            </w:pPr>
          </w:p>
          <w:p w14:paraId="07E8B3FC" w14:textId="20D18A2A" w:rsidR="00404726" w:rsidRDefault="00D17DB7" w:rsidP="00404726">
            <w:pPr>
              <w:spacing w:line="360" w:lineRule="auto"/>
            </w:pPr>
            <w:r>
              <w:t>…</w:t>
            </w:r>
            <w:proofErr w:type="spellStart"/>
            <w:r>
              <w:t>summarise</w:t>
            </w:r>
            <w:proofErr w:type="spellEnd"/>
            <w:r>
              <w:t xml:space="preserve"> the development of nursing and midwifery research in the country in which you are currently working</w:t>
            </w:r>
            <w:r w:rsidR="00CB27BB">
              <w:t>/</w:t>
            </w:r>
            <w:r>
              <w:t>studying?</w:t>
            </w:r>
          </w:p>
          <w:p w14:paraId="21AE386A" w14:textId="33B6F51A" w:rsidR="00835D22" w:rsidRDefault="00835D22" w:rsidP="00404726">
            <w:pPr>
              <w:spacing w:line="360" w:lineRule="auto"/>
            </w:pPr>
          </w:p>
          <w:p w14:paraId="0CE5C1F0" w14:textId="654DBF58" w:rsidR="00835D22" w:rsidRDefault="00835D22" w:rsidP="00404726">
            <w:pPr>
              <w:spacing w:line="360" w:lineRule="auto"/>
            </w:pPr>
          </w:p>
          <w:p w14:paraId="24EEB2AD" w14:textId="2F78B1F9" w:rsidR="00D817FF" w:rsidRPr="00835D22" w:rsidRDefault="00404726" w:rsidP="00835D22">
            <w:pPr>
              <w:spacing w:line="360" w:lineRule="auto"/>
            </w:pPr>
            <w:r>
              <w:t xml:space="preserve"> </w:t>
            </w:r>
            <w:r w:rsidR="00D17DB7">
              <w:t>…identify the factors and pressures that have influenced the development of nursing and midwifery research to date?</w:t>
            </w:r>
          </w:p>
        </w:tc>
        <w:tc>
          <w:tcPr>
            <w:tcW w:w="305" w:type="pct"/>
          </w:tcPr>
          <w:p w14:paraId="400D6644" w14:textId="44506324" w:rsidR="00D817FF" w:rsidRDefault="00D817FF" w:rsidP="00835D22">
            <w:pPr>
              <w:spacing w:line="360" w:lineRule="auto"/>
              <w:jc w:val="center"/>
            </w:pPr>
            <w:r w:rsidRPr="00835D22">
              <w:sym w:font="Wingdings" w:char="F0A8"/>
            </w:r>
          </w:p>
          <w:p w14:paraId="5D191325" w14:textId="77777777" w:rsidR="00D817FF" w:rsidRPr="00835D22" w:rsidRDefault="00D817FF" w:rsidP="00835D22">
            <w:pPr>
              <w:spacing w:line="360" w:lineRule="auto"/>
              <w:jc w:val="center"/>
            </w:pPr>
          </w:p>
          <w:p w14:paraId="788EA8E1" w14:textId="722AD8BB" w:rsidR="00283295" w:rsidRDefault="00283295" w:rsidP="00835D22">
            <w:pPr>
              <w:spacing w:line="360" w:lineRule="auto"/>
              <w:jc w:val="center"/>
            </w:pPr>
          </w:p>
          <w:p w14:paraId="70C96196" w14:textId="77777777" w:rsidR="00835D22" w:rsidRDefault="00835D22" w:rsidP="00835D22">
            <w:pPr>
              <w:spacing w:line="360" w:lineRule="auto"/>
              <w:jc w:val="center"/>
            </w:pPr>
          </w:p>
          <w:p w14:paraId="1854F06D" w14:textId="77777777" w:rsidR="00D817FF" w:rsidRPr="00835D22" w:rsidRDefault="00D817FF" w:rsidP="00835D22">
            <w:pPr>
              <w:spacing w:line="360" w:lineRule="auto"/>
              <w:jc w:val="center"/>
            </w:pPr>
            <w:r w:rsidRPr="00835D22">
              <w:sym w:font="Wingdings" w:char="F0A8"/>
            </w:r>
          </w:p>
          <w:p w14:paraId="0D9852B4" w14:textId="78B1A7CE" w:rsidR="00D817FF" w:rsidRDefault="00D817FF" w:rsidP="00835D22">
            <w:pPr>
              <w:spacing w:line="360" w:lineRule="auto"/>
              <w:jc w:val="center"/>
            </w:pPr>
          </w:p>
          <w:p w14:paraId="527F94D4" w14:textId="037D60C3" w:rsidR="00835D22" w:rsidRDefault="00835D22" w:rsidP="00835D22">
            <w:pPr>
              <w:spacing w:line="360" w:lineRule="auto"/>
              <w:jc w:val="center"/>
            </w:pPr>
          </w:p>
          <w:p w14:paraId="7BF5C0D9" w14:textId="77777777" w:rsidR="00835D22" w:rsidRPr="00835D22" w:rsidRDefault="00835D22" w:rsidP="00835D22">
            <w:pPr>
              <w:spacing w:line="360" w:lineRule="auto"/>
              <w:jc w:val="center"/>
            </w:pPr>
          </w:p>
          <w:p w14:paraId="2ABADA66" w14:textId="77777777" w:rsidR="00D817FF" w:rsidRPr="00835D22" w:rsidRDefault="00D817FF" w:rsidP="00835D22">
            <w:pPr>
              <w:spacing w:line="360" w:lineRule="auto"/>
              <w:jc w:val="center"/>
            </w:pPr>
            <w:r w:rsidRPr="00835D22">
              <w:sym w:font="Wingdings" w:char="F0A8"/>
            </w:r>
          </w:p>
          <w:p w14:paraId="5D595651" w14:textId="77777777" w:rsidR="00D817FF" w:rsidRDefault="00D817FF" w:rsidP="00835D22">
            <w:pPr>
              <w:spacing w:line="360" w:lineRule="auto"/>
              <w:jc w:val="center"/>
            </w:pPr>
          </w:p>
          <w:p w14:paraId="4380118B" w14:textId="77777777" w:rsidR="00835D22" w:rsidRDefault="00835D22" w:rsidP="00835D22">
            <w:pPr>
              <w:spacing w:line="360" w:lineRule="auto"/>
              <w:jc w:val="center"/>
            </w:pPr>
          </w:p>
          <w:p w14:paraId="2E75A43F" w14:textId="77777777" w:rsidR="00835D22" w:rsidRDefault="00835D22" w:rsidP="00835D22">
            <w:pPr>
              <w:spacing w:line="360" w:lineRule="auto"/>
              <w:jc w:val="center"/>
            </w:pPr>
          </w:p>
          <w:p w14:paraId="4C7ABCAA" w14:textId="232DC89B" w:rsidR="00D817FF" w:rsidRDefault="00D817FF" w:rsidP="00835D22">
            <w:pPr>
              <w:spacing w:line="360" w:lineRule="auto"/>
              <w:jc w:val="center"/>
            </w:pPr>
            <w:r w:rsidRPr="00835D22">
              <w:sym w:font="Wingdings" w:char="F0A8"/>
            </w:r>
          </w:p>
          <w:p w14:paraId="1BA4B03C" w14:textId="77777777" w:rsidR="00D817FF" w:rsidRPr="00835D22" w:rsidRDefault="00D817FF" w:rsidP="00835D22">
            <w:pPr>
              <w:spacing w:line="360" w:lineRule="auto"/>
              <w:jc w:val="center"/>
            </w:pPr>
          </w:p>
          <w:p w14:paraId="60F9B230" w14:textId="1DF444E3" w:rsidR="00835D22" w:rsidRDefault="00835D22" w:rsidP="00835D22">
            <w:pPr>
              <w:spacing w:line="360" w:lineRule="auto"/>
              <w:jc w:val="center"/>
            </w:pPr>
          </w:p>
          <w:p w14:paraId="7BFA6642" w14:textId="77777777" w:rsidR="00835D22" w:rsidRDefault="00835D22" w:rsidP="00835D22">
            <w:pPr>
              <w:spacing w:line="360" w:lineRule="auto"/>
              <w:jc w:val="center"/>
            </w:pPr>
          </w:p>
          <w:p w14:paraId="36E2662C" w14:textId="77777777" w:rsidR="00835D22" w:rsidRDefault="00835D22" w:rsidP="00835D22">
            <w:pPr>
              <w:spacing w:line="360" w:lineRule="auto"/>
              <w:jc w:val="center"/>
            </w:pPr>
          </w:p>
          <w:p w14:paraId="75A416E0" w14:textId="6635BEB7" w:rsidR="00D817FF" w:rsidRDefault="00D817FF" w:rsidP="00835D22">
            <w:pPr>
              <w:spacing w:line="360" w:lineRule="auto"/>
              <w:jc w:val="center"/>
            </w:pPr>
            <w:r w:rsidRPr="00835D22">
              <w:sym w:font="Wingdings" w:char="F0A8"/>
            </w:r>
          </w:p>
        </w:tc>
        <w:tc>
          <w:tcPr>
            <w:tcW w:w="1704" w:type="pct"/>
          </w:tcPr>
          <w:p w14:paraId="7DF5F1FD" w14:textId="77777777" w:rsidR="00D817FF" w:rsidRDefault="00D817FF"/>
        </w:tc>
      </w:tr>
    </w:tbl>
    <w:p w14:paraId="51532AAA" w14:textId="77777777" w:rsidR="00D817FF" w:rsidRDefault="00D817FF" w:rsidP="00835D22">
      <w:pPr>
        <w:spacing w:line="360" w:lineRule="auto"/>
      </w:pPr>
    </w:p>
    <w:sectPr w:rsidR="00D817FF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DA880" w14:textId="77777777" w:rsidR="00B81062" w:rsidRDefault="00B81062">
      <w:r>
        <w:separator/>
      </w:r>
    </w:p>
  </w:endnote>
  <w:endnote w:type="continuationSeparator" w:id="0">
    <w:p w14:paraId="5554151B" w14:textId="77777777" w:rsidR="00B81062" w:rsidRDefault="00B8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1B441" w14:textId="77777777" w:rsidR="00B81062" w:rsidRDefault="00B81062">
      <w:r>
        <w:separator/>
      </w:r>
    </w:p>
  </w:footnote>
  <w:footnote w:type="continuationSeparator" w:id="0">
    <w:p w14:paraId="6A380AB3" w14:textId="77777777" w:rsidR="00B81062" w:rsidRDefault="00B8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620C" w14:textId="77777777" w:rsidR="00B81062" w:rsidRPr="00B81062" w:rsidRDefault="00B81062" w:rsidP="00B81062">
    <w:pPr>
      <w:spacing w:line="360" w:lineRule="auto"/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6A2434F5" w14:textId="77777777" w:rsidR="004762E3" w:rsidRPr="006F059D" w:rsidRDefault="006F059D" w:rsidP="00B81062">
    <w:pPr>
      <w:pStyle w:val="Header"/>
      <w:spacing w:line="360" w:lineRule="auto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6533427">
    <w:abstractNumId w:val="5"/>
  </w:num>
  <w:num w:numId="2" w16cid:durableId="705718570">
    <w:abstractNumId w:val="11"/>
  </w:num>
  <w:num w:numId="3" w16cid:durableId="1008295468">
    <w:abstractNumId w:val="8"/>
  </w:num>
  <w:num w:numId="4" w16cid:durableId="63188631">
    <w:abstractNumId w:val="6"/>
  </w:num>
  <w:num w:numId="5" w16cid:durableId="1942640147">
    <w:abstractNumId w:val="7"/>
  </w:num>
  <w:num w:numId="6" w16cid:durableId="325788543">
    <w:abstractNumId w:val="4"/>
  </w:num>
  <w:num w:numId="7" w16cid:durableId="836727120">
    <w:abstractNumId w:val="2"/>
  </w:num>
  <w:num w:numId="8" w16cid:durableId="157305575">
    <w:abstractNumId w:val="1"/>
  </w:num>
  <w:num w:numId="9" w16cid:durableId="688482174">
    <w:abstractNumId w:val="0"/>
  </w:num>
  <w:num w:numId="10" w16cid:durableId="487749145">
    <w:abstractNumId w:val="3"/>
  </w:num>
  <w:num w:numId="11" w16cid:durableId="629439123">
    <w:abstractNumId w:val="9"/>
  </w:num>
  <w:num w:numId="12" w16cid:durableId="14098408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3NDUDkgZGhkCkpKMUnFpcnJmfB1JgWAsAlk31sywAAAA="/>
  </w:docVars>
  <w:rsids>
    <w:rsidRoot w:val="0065505E"/>
    <w:rsid w:val="00024CB8"/>
    <w:rsid w:val="00033437"/>
    <w:rsid w:val="000F388C"/>
    <w:rsid w:val="0015405F"/>
    <w:rsid w:val="0017404C"/>
    <w:rsid w:val="00185227"/>
    <w:rsid w:val="001A239F"/>
    <w:rsid w:val="001B761C"/>
    <w:rsid w:val="001F7343"/>
    <w:rsid w:val="00227074"/>
    <w:rsid w:val="00272B2E"/>
    <w:rsid w:val="00283295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04726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5505E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35D22"/>
    <w:rsid w:val="00852986"/>
    <w:rsid w:val="00870008"/>
    <w:rsid w:val="00876836"/>
    <w:rsid w:val="008978D0"/>
    <w:rsid w:val="008B339D"/>
    <w:rsid w:val="008C2D29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C039B2"/>
    <w:rsid w:val="00C048E3"/>
    <w:rsid w:val="00C266E0"/>
    <w:rsid w:val="00C55F1A"/>
    <w:rsid w:val="00C6457F"/>
    <w:rsid w:val="00C8654C"/>
    <w:rsid w:val="00CB2339"/>
    <w:rsid w:val="00CB27BB"/>
    <w:rsid w:val="00CD1179"/>
    <w:rsid w:val="00CE06A4"/>
    <w:rsid w:val="00CE414B"/>
    <w:rsid w:val="00CF39F3"/>
    <w:rsid w:val="00CF5F08"/>
    <w:rsid w:val="00D17DB7"/>
    <w:rsid w:val="00D33536"/>
    <w:rsid w:val="00D37AF2"/>
    <w:rsid w:val="00D46302"/>
    <w:rsid w:val="00D61BCA"/>
    <w:rsid w:val="00D667AA"/>
    <w:rsid w:val="00D817FF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86646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63630BFC"/>
  <w15:docId w15:val="{B5B457C7-5B27-460D-83FF-C36A2FB9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479"/>
    <w:pPr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404726"/>
    <w:pPr>
      <w:keepNext/>
      <w:keepLines/>
      <w:spacing w:before="100" w:after="100" w:line="360" w:lineRule="auto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 w:line="360" w:lineRule="auto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 w:line="360" w:lineRule="auto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404726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7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047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en-US"/>
    </w:rPr>
  </w:style>
  <w:style w:type="table" w:customStyle="1" w:styleId="TableGridLight1">
    <w:name w:val="Table Grid Light1"/>
    <w:basedOn w:val="TableNormal"/>
    <w:uiPriority w:val="40"/>
    <w:rsid w:val="0040472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rsid w:val="00404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35D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1560-C941-4CF3-98DC-52E2CEF1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624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6</cp:revision>
  <dcterms:created xsi:type="dcterms:W3CDTF">2021-12-21T06:45:00Z</dcterms:created>
  <dcterms:modified xsi:type="dcterms:W3CDTF">2022-05-27T12:41:00Z</dcterms:modified>
</cp:coreProperties>
</file>