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B14D" w14:textId="77777777" w:rsidR="002E3184" w:rsidRDefault="002402FA" w:rsidP="00A907A5">
      <w:pPr>
        <w:pStyle w:val="Title"/>
      </w:pPr>
      <w:r w:rsidRPr="002402FA">
        <w:t>Activities</w:t>
      </w:r>
    </w:p>
    <w:p w14:paraId="3552699D" w14:textId="02812A8B" w:rsidR="002E3184" w:rsidRPr="00A907A5" w:rsidRDefault="006C06AD" w:rsidP="00A907A5">
      <w:pPr>
        <w:pStyle w:val="Heading1"/>
        <w:rPr>
          <w:b w:val="0"/>
          <w:bCs w:val="0"/>
        </w:rPr>
      </w:pPr>
      <w:r w:rsidRPr="000A3AD7">
        <w:rPr>
          <w:shd w:val="clear" w:color="auto" w:fill="FFFFFF"/>
        </w:rPr>
        <w:t>Chapter 2: Evidence-based practice</w:t>
      </w:r>
    </w:p>
    <w:p w14:paraId="35AA8520" w14:textId="77777777" w:rsidR="002E3184" w:rsidRPr="00A907A5" w:rsidRDefault="00B57E01" w:rsidP="00A907A5">
      <w:pPr>
        <w:pStyle w:val="Heading2"/>
        <w:rPr>
          <w:b w:val="0"/>
          <w:bCs w:val="0"/>
        </w:rPr>
      </w:pPr>
      <w:r w:rsidRPr="00A907A5">
        <w:t>Activity 2.1</w:t>
      </w:r>
    </w:p>
    <w:p w14:paraId="69C1F556" w14:textId="77777777" w:rsidR="002E3184" w:rsidRDefault="006C06AD" w:rsidP="00A907A5">
      <w:r>
        <w:t>In your work setting there will be aspects of the work that are either:</w:t>
      </w:r>
    </w:p>
    <w:p w14:paraId="50EDE6D7" w14:textId="3049CAE0" w:rsidR="002E3184" w:rsidRDefault="006C06AD" w:rsidP="00A907A5">
      <w:pPr>
        <w:pStyle w:val="ListParagraph"/>
        <w:numPr>
          <w:ilvl w:val="0"/>
          <w:numId w:val="14"/>
        </w:numPr>
      </w:pPr>
      <w:r w:rsidRPr="006C06AD">
        <w:t>based on evidence (e.g.</w:t>
      </w:r>
      <w:r w:rsidR="00DB0F71">
        <w:t>,</w:t>
      </w:r>
      <w:r w:rsidRPr="006C06AD">
        <w:t xml:space="preserve"> guidelines, protocols, pathways)</w:t>
      </w:r>
    </w:p>
    <w:p w14:paraId="51BDB6F2" w14:textId="19F8B114" w:rsidR="002E3184" w:rsidRDefault="006C06AD" w:rsidP="00A907A5">
      <w:pPr>
        <w:pStyle w:val="ListParagraph"/>
        <w:numPr>
          <w:ilvl w:val="0"/>
          <w:numId w:val="14"/>
        </w:numPr>
      </w:pPr>
      <w:r w:rsidRPr="006C06AD">
        <w:t>have been changed in response to audit or feedback from the people you care for</w:t>
      </w:r>
    </w:p>
    <w:p w14:paraId="762050E1" w14:textId="74AE1235" w:rsidR="002E3184" w:rsidRDefault="006C06AD" w:rsidP="00A907A5">
      <w:pPr>
        <w:pStyle w:val="ListParagraph"/>
        <w:numPr>
          <w:ilvl w:val="0"/>
          <w:numId w:val="14"/>
        </w:numPr>
      </w:pPr>
      <w:r w:rsidRPr="006C06AD">
        <w:t>are being studied as part of research projects or clinical trials</w:t>
      </w:r>
    </w:p>
    <w:p w14:paraId="50CBC851" w14:textId="3ACC8A06" w:rsidR="002E3184" w:rsidRDefault="006C06AD" w:rsidP="00A907A5">
      <w:pPr>
        <w:pStyle w:val="ListParagraph"/>
        <w:numPr>
          <w:ilvl w:val="0"/>
          <w:numId w:val="14"/>
        </w:numPr>
      </w:pPr>
      <w:r w:rsidRPr="006C06AD">
        <w:t>historical and have always been done that way</w:t>
      </w:r>
      <w:r w:rsidR="00A907A5">
        <w:t>.</w:t>
      </w:r>
    </w:p>
    <w:p w14:paraId="40802266" w14:textId="77777777" w:rsidR="00A907A5" w:rsidRDefault="00A907A5" w:rsidP="00A907A5">
      <w:pPr>
        <w:pStyle w:val="ListParagraph"/>
        <w:ind w:left="720"/>
      </w:pPr>
    </w:p>
    <w:p w14:paraId="34D09994" w14:textId="77777777" w:rsidR="002E3184" w:rsidRDefault="006C06AD" w:rsidP="00A907A5">
      <w:r>
        <w:t>Select one aspect of your work:</w:t>
      </w:r>
    </w:p>
    <w:p w14:paraId="41A0878D" w14:textId="1BD09538" w:rsidR="002E3184" w:rsidRDefault="006C06AD" w:rsidP="00A907A5">
      <w:pPr>
        <w:pStyle w:val="ListParagraph"/>
        <w:numPr>
          <w:ilvl w:val="0"/>
          <w:numId w:val="19"/>
        </w:numPr>
      </w:pPr>
      <w:r w:rsidRPr="006C06AD">
        <w:t>identify why work is done in this way</w:t>
      </w:r>
    </w:p>
    <w:p w14:paraId="43E8B64C" w14:textId="36CF24A5" w:rsidR="002E3184" w:rsidRDefault="006C06AD" w:rsidP="00A907A5">
      <w:pPr>
        <w:pStyle w:val="ListParagraph"/>
        <w:numPr>
          <w:ilvl w:val="0"/>
          <w:numId w:val="19"/>
        </w:numPr>
      </w:pPr>
      <w:r w:rsidRPr="006C06AD">
        <w:t>identify how this work impacts the people you care for</w:t>
      </w:r>
    </w:p>
    <w:p w14:paraId="662953CA" w14:textId="0EB46D29" w:rsidR="002E3184" w:rsidRDefault="006C06AD" w:rsidP="00A907A5">
      <w:pPr>
        <w:pStyle w:val="ListParagraph"/>
        <w:numPr>
          <w:ilvl w:val="0"/>
          <w:numId w:val="19"/>
        </w:numPr>
      </w:pPr>
      <w:r w:rsidRPr="006C06AD">
        <w:t>review the evidence to support this way of working and note down your thoughts on this and what changes could be made to improve practice based on the evidence or recomm</w:t>
      </w:r>
      <w:r w:rsidR="004B5775" w:rsidRPr="004B5775">
        <w:t>endations that you have looked at</w:t>
      </w:r>
      <w:r w:rsidR="00A907A5">
        <w:t>.</w:t>
      </w:r>
    </w:p>
    <w:sectPr w:rsidR="002E3184"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5903" w14:textId="77777777" w:rsidR="00B81062" w:rsidRDefault="00B81062">
      <w:r>
        <w:separator/>
      </w:r>
    </w:p>
  </w:endnote>
  <w:endnote w:type="continuationSeparator" w:id="0">
    <w:p w14:paraId="5AA444D4"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9EAD" w14:textId="77777777" w:rsidR="00B81062" w:rsidRDefault="00B81062">
      <w:r>
        <w:separator/>
      </w:r>
    </w:p>
  </w:footnote>
  <w:footnote w:type="continuationSeparator" w:id="0">
    <w:p w14:paraId="160F28A5"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8515" w14:textId="77777777" w:rsidR="00B81062" w:rsidRPr="000A3AD7" w:rsidRDefault="00B81062" w:rsidP="00B81062">
    <w:pPr>
      <w:ind w:left="2736"/>
      <w:rPr>
        <w:i/>
      </w:rPr>
    </w:pPr>
    <w:r w:rsidRPr="00B81062">
      <w:t xml:space="preserve">Harvey &amp; Land, </w:t>
    </w:r>
    <w:r w:rsidRPr="000A3AD7">
      <w:rPr>
        <w:i/>
      </w:rPr>
      <w:t>Research Methods for Nurses and Midwives, 2e</w:t>
    </w:r>
  </w:p>
  <w:p w14:paraId="33335903"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5646FC3"/>
    <w:multiLevelType w:val="hybridMultilevel"/>
    <w:tmpl w:val="93BA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C0559"/>
    <w:multiLevelType w:val="hybridMultilevel"/>
    <w:tmpl w:val="AAE80CE2"/>
    <w:lvl w:ilvl="0" w:tplc="5F78D51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40C53"/>
    <w:multiLevelType w:val="hybridMultilevel"/>
    <w:tmpl w:val="1F0ED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FE4762"/>
    <w:multiLevelType w:val="hybridMultilevel"/>
    <w:tmpl w:val="8D7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3D2B"/>
    <w:multiLevelType w:val="hybridMultilevel"/>
    <w:tmpl w:val="CB0E7AFA"/>
    <w:lvl w:ilvl="0" w:tplc="5F78D51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1723"/>
    <w:multiLevelType w:val="multilevel"/>
    <w:tmpl w:val="79E6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75FE6"/>
    <w:multiLevelType w:val="hybridMultilevel"/>
    <w:tmpl w:val="9F1E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2636952">
    <w:abstractNumId w:val="7"/>
  </w:num>
  <w:num w:numId="2" w16cid:durableId="318391872">
    <w:abstractNumId w:val="18"/>
  </w:num>
  <w:num w:numId="3" w16cid:durableId="1164588169">
    <w:abstractNumId w:val="14"/>
  </w:num>
  <w:num w:numId="4" w16cid:durableId="1803769725">
    <w:abstractNumId w:val="11"/>
  </w:num>
  <w:num w:numId="5" w16cid:durableId="804588218">
    <w:abstractNumId w:val="13"/>
  </w:num>
  <w:num w:numId="6" w16cid:durableId="1991666049">
    <w:abstractNumId w:val="6"/>
  </w:num>
  <w:num w:numId="7" w16cid:durableId="106893363">
    <w:abstractNumId w:val="2"/>
  </w:num>
  <w:num w:numId="8" w16cid:durableId="81224650">
    <w:abstractNumId w:val="1"/>
  </w:num>
  <w:num w:numId="9" w16cid:durableId="690882769">
    <w:abstractNumId w:val="0"/>
  </w:num>
  <w:num w:numId="10" w16cid:durableId="1980845574">
    <w:abstractNumId w:val="3"/>
  </w:num>
  <w:num w:numId="11" w16cid:durableId="6291915">
    <w:abstractNumId w:val="16"/>
  </w:num>
  <w:num w:numId="12" w16cid:durableId="1286502538">
    <w:abstractNumId w:val="17"/>
  </w:num>
  <w:num w:numId="13" w16cid:durableId="337464976">
    <w:abstractNumId w:val="12"/>
  </w:num>
  <w:num w:numId="14" w16cid:durableId="1189487184">
    <w:abstractNumId w:val="9"/>
  </w:num>
  <w:num w:numId="15" w16cid:durableId="1460997471">
    <w:abstractNumId w:val="10"/>
  </w:num>
  <w:num w:numId="16" w16cid:durableId="2135251612">
    <w:abstractNumId w:val="5"/>
  </w:num>
  <w:num w:numId="17" w16cid:durableId="380178244">
    <w:abstractNumId w:val="8"/>
  </w:num>
  <w:num w:numId="18" w16cid:durableId="1686592227">
    <w:abstractNumId w:val="15"/>
  </w:num>
  <w:num w:numId="19" w16cid:durableId="1495800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LY0sjSzMDc1N7JU0lEKTi0uzszPAykwrAUAcrh6RCwAAAA="/>
  </w:docVars>
  <w:rsids>
    <w:rsidRoot w:val="00581622"/>
    <w:rsid w:val="00024CB8"/>
    <w:rsid w:val="00033437"/>
    <w:rsid w:val="000A3AD7"/>
    <w:rsid w:val="000F388C"/>
    <w:rsid w:val="0015405F"/>
    <w:rsid w:val="0017404C"/>
    <w:rsid w:val="00185227"/>
    <w:rsid w:val="001A239F"/>
    <w:rsid w:val="001B761C"/>
    <w:rsid w:val="001F7343"/>
    <w:rsid w:val="00227074"/>
    <w:rsid w:val="002402FA"/>
    <w:rsid w:val="00272B2E"/>
    <w:rsid w:val="002C44D0"/>
    <w:rsid w:val="002D0F36"/>
    <w:rsid w:val="002D5319"/>
    <w:rsid w:val="002E3184"/>
    <w:rsid w:val="002F62BA"/>
    <w:rsid w:val="00327683"/>
    <w:rsid w:val="00330894"/>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B5775"/>
    <w:rsid w:val="004C7FAF"/>
    <w:rsid w:val="004E02C0"/>
    <w:rsid w:val="004E5CF4"/>
    <w:rsid w:val="00500B36"/>
    <w:rsid w:val="00533876"/>
    <w:rsid w:val="0053536D"/>
    <w:rsid w:val="00542CC3"/>
    <w:rsid w:val="005646CF"/>
    <w:rsid w:val="00581622"/>
    <w:rsid w:val="0058171D"/>
    <w:rsid w:val="00582851"/>
    <w:rsid w:val="00593132"/>
    <w:rsid w:val="00616A17"/>
    <w:rsid w:val="00637127"/>
    <w:rsid w:val="006376F7"/>
    <w:rsid w:val="006537C0"/>
    <w:rsid w:val="00661127"/>
    <w:rsid w:val="0067627F"/>
    <w:rsid w:val="0069184C"/>
    <w:rsid w:val="006C06AD"/>
    <w:rsid w:val="006C7443"/>
    <w:rsid w:val="006D1107"/>
    <w:rsid w:val="006E1D22"/>
    <w:rsid w:val="006F059D"/>
    <w:rsid w:val="006F43FC"/>
    <w:rsid w:val="0070463C"/>
    <w:rsid w:val="0072507A"/>
    <w:rsid w:val="007557A1"/>
    <w:rsid w:val="00761723"/>
    <w:rsid w:val="007B2823"/>
    <w:rsid w:val="007B669D"/>
    <w:rsid w:val="00804E85"/>
    <w:rsid w:val="00811EC9"/>
    <w:rsid w:val="0081213C"/>
    <w:rsid w:val="00812742"/>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907A5"/>
    <w:rsid w:val="00AB42AC"/>
    <w:rsid w:val="00AD5452"/>
    <w:rsid w:val="00AD5E2E"/>
    <w:rsid w:val="00AF0C3C"/>
    <w:rsid w:val="00AF311C"/>
    <w:rsid w:val="00AF4F8B"/>
    <w:rsid w:val="00B164AA"/>
    <w:rsid w:val="00B31FED"/>
    <w:rsid w:val="00B36615"/>
    <w:rsid w:val="00B42E08"/>
    <w:rsid w:val="00B57E01"/>
    <w:rsid w:val="00B73564"/>
    <w:rsid w:val="00B81062"/>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B0F71"/>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13930BC"/>
  <w15:docId w15:val="{FA9C93F5-E471-4A9B-A9FD-EA23035B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2FA"/>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2402FA"/>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2402FA"/>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A90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B505-50A9-4FBA-8632-E66218EB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711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7</cp:revision>
  <dcterms:created xsi:type="dcterms:W3CDTF">2021-12-20T09:16:00Z</dcterms:created>
  <dcterms:modified xsi:type="dcterms:W3CDTF">2022-05-27T14:59:00Z</dcterms:modified>
</cp:coreProperties>
</file>