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C802" w14:textId="77777777" w:rsidR="00A53CB1" w:rsidRDefault="00046EAD" w:rsidP="003C1D88">
      <w:pPr>
        <w:pStyle w:val="Title"/>
      </w:pPr>
      <w:r w:rsidRPr="00046EAD">
        <w:t>Quiz Questions</w:t>
      </w:r>
    </w:p>
    <w:p w14:paraId="48B49F64" w14:textId="77777777" w:rsidR="00A53CB1" w:rsidRDefault="00046EAD" w:rsidP="003C1D88">
      <w:pPr>
        <w:pStyle w:val="Heading1"/>
      </w:pPr>
      <w:r>
        <w:t>Chapter 3: The Development of nursing and midwifery knowledge</w:t>
      </w:r>
    </w:p>
    <w:p w14:paraId="54538D54" w14:textId="6155B774" w:rsidR="00A53CB1" w:rsidRPr="003C1D88" w:rsidRDefault="00115D8A" w:rsidP="003C1D88">
      <w:r w:rsidRPr="003C1D88">
        <w:rPr>
          <w:rFonts w:eastAsia="Calibri"/>
        </w:rPr>
        <w:t>1.</w:t>
      </w:r>
      <w:r w:rsidR="00046EAD">
        <w:rPr>
          <w:rFonts w:eastAsia="Calibri"/>
        </w:rPr>
        <w:t xml:space="preserve"> </w:t>
      </w:r>
      <w:r w:rsidRPr="003C1D88">
        <w:t>Identify five potential sources of nursing and midwifery knowledge.</w:t>
      </w:r>
    </w:p>
    <w:p w14:paraId="2461ACBA" w14:textId="306BCA9D" w:rsidR="00A53CB1" w:rsidRPr="003C1D88" w:rsidRDefault="00115D8A" w:rsidP="003C1D88">
      <w:pPr>
        <w:ind w:left="432"/>
      </w:pPr>
      <w:r w:rsidRPr="003C1D88">
        <w:t>Tradition, personal knowledge</w:t>
      </w:r>
      <w:r w:rsidR="00FB2174">
        <w:t>/</w:t>
      </w:r>
      <w:r w:rsidRPr="003C1D88">
        <w:t>experience, intuition, other disciplines, research.</w:t>
      </w:r>
    </w:p>
    <w:p w14:paraId="5A9C06D6" w14:textId="77777777" w:rsidR="003C1D88" w:rsidRDefault="003C1D88" w:rsidP="003C1D88">
      <w:pPr>
        <w:rPr>
          <w:rFonts w:eastAsia="Calibri"/>
        </w:rPr>
      </w:pPr>
    </w:p>
    <w:p w14:paraId="04D05168" w14:textId="672A3E11" w:rsidR="00A53CB1" w:rsidRDefault="00115D8A" w:rsidP="003C1D88">
      <w:r w:rsidRPr="003C1D88">
        <w:rPr>
          <w:rFonts w:eastAsia="Calibri"/>
        </w:rPr>
        <w:t>2.</w:t>
      </w:r>
      <w:r w:rsidR="00046EAD">
        <w:rPr>
          <w:rFonts w:eastAsia="Calibri"/>
        </w:rPr>
        <w:t xml:space="preserve"> </w:t>
      </w:r>
      <w:r w:rsidRPr="003C1D88">
        <w:t xml:space="preserve">Define </w:t>
      </w:r>
      <w:r w:rsidR="00FB2174">
        <w:t xml:space="preserve">the </w:t>
      </w:r>
      <w:r w:rsidR="007269D0" w:rsidRPr="007269D0">
        <w:t>research paradigm.</w:t>
      </w:r>
    </w:p>
    <w:p w14:paraId="46CFBB80" w14:textId="77777777" w:rsidR="00A53CB1" w:rsidRPr="003C1D88" w:rsidRDefault="00115D8A" w:rsidP="003C1D88">
      <w:pPr>
        <w:ind w:left="144" w:firstLine="360"/>
      </w:pPr>
      <w:r w:rsidRPr="003C1D88">
        <w:t>A framework that encompasses ideas and beliefs about reality, the ways in which knowledge is acquired and the way in which research should be carried out.</w:t>
      </w:r>
    </w:p>
    <w:p w14:paraId="42238175" w14:textId="77777777" w:rsidR="003C1D88" w:rsidRDefault="003C1D88" w:rsidP="003C1D88">
      <w:pPr>
        <w:rPr>
          <w:rFonts w:eastAsia="Calibri"/>
        </w:rPr>
      </w:pPr>
    </w:p>
    <w:p w14:paraId="34F8550B" w14:textId="26526619" w:rsidR="00A53CB1" w:rsidRPr="003C1D88" w:rsidRDefault="00115D8A" w:rsidP="003C1D88">
      <w:r w:rsidRPr="003C1D88">
        <w:rPr>
          <w:rFonts w:eastAsia="Calibri"/>
        </w:rPr>
        <w:t>3.</w:t>
      </w:r>
      <w:r w:rsidR="00046EAD">
        <w:rPr>
          <w:rFonts w:eastAsia="Calibri"/>
        </w:rPr>
        <w:t xml:space="preserve"> </w:t>
      </w:r>
      <w:r w:rsidRPr="003C1D88">
        <w:t>Define the research paradigm of positivism</w:t>
      </w:r>
    </w:p>
    <w:p w14:paraId="6B778C68" w14:textId="2C60194B" w:rsidR="00046EAD" w:rsidRDefault="00115D8A" w:rsidP="00046EAD">
      <w:pPr>
        <w:ind w:left="432"/>
      </w:pPr>
      <w:r w:rsidRPr="003C1D88">
        <w:t>A school of thought which advocates that reality is objective and measurable.</w:t>
      </w:r>
    </w:p>
    <w:p w14:paraId="4A973829" w14:textId="77777777" w:rsidR="003C1D88" w:rsidRDefault="003C1D88" w:rsidP="003C1D88">
      <w:pPr>
        <w:rPr>
          <w:rFonts w:eastAsia="Calibri"/>
        </w:rPr>
      </w:pPr>
    </w:p>
    <w:p w14:paraId="4A27FF81" w14:textId="105C939A" w:rsidR="00A53CB1" w:rsidRPr="003C1D88" w:rsidRDefault="00115D8A" w:rsidP="003C1D88">
      <w:r w:rsidRPr="003C1D88">
        <w:rPr>
          <w:rFonts w:eastAsia="Calibri"/>
        </w:rPr>
        <w:t>4.</w:t>
      </w:r>
      <w:r w:rsidR="00046EAD">
        <w:rPr>
          <w:rFonts w:eastAsia="Calibri"/>
        </w:rPr>
        <w:t xml:space="preserve"> </w:t>
      </w:r>
      <w:r w:rsidRPr="003C1D88">
        <w:t>Define the research paradigm of interpretivism</w:t>
      </w:r>
    </w:p>
    <w:p w14:paraId="3CCCE9C8" w14:textId="12C89EED" w:rsidR="00115D8A" w:rsidRDefault="00115D8A" w:rsidP="003C1D88">
      <w:pPr>
        <w:ind w:left="144" w:firstLine="360"/>
      </w:pPr>
      <w:r w:rsidRPr="003C1D88">
        <w:t xml:space="preserve">A school of thought which believes that reality is subjective and that there is no universal truth. </w:t>
      </w:r>
    </w:p>
    <w:p w14:paraId="16532FC7" w14:textId="77777777" w:rsidR="003C1D88" w:rsidRDefault="003C1D88" w:rsidP="003C1D88">
      <w:pPr>
        <w:rPr>
          <w:rFonts w:eastAsia="Calibri"/>
        </w:rPr>
      </w:pPr>
    </w:p>
    <w:p w14:paraId="2F12E835" w14:textId="351C3612" w:rsidR="00A53CB1" w:rsidRPr="003C1D88" w:rsidRDefault="00115D8A" w:rsidP="003C1D88">
      <w:r w:rsidRPr="003C1D88">
        <w:rPr>
          <w:rFonts w:eastAsia="Calibri"/>
        </w:rPr>
        <w:t>5.</w:t>
      </w:r>
      <w:r w:rsidR="00046EAD">
        <w:rPr>
          <w:rFonts w:eastAsia="Calibri"/>
        </w:rPr>
        <w:t xml:space="preserve"> </w:t>
      </w:r>
      <w:r w:rsidRPr="003C1D88">
        <w:t xml:space="preserve">By what </w:t>
      </w:r>
      <w:proofErr w:type="gramStart"/>
      <w:r w:rsidRPr="003C1D88">
        <w:t>other</w:t>
      </w:r>
      <w:proofErr w:type="gramEnd"/>
      <w:r w:rsidRPr="003C1D88">
        <w:t xml:space="preserve"> name is interpretivism sometimes known?</w:t>
      </w:r>
    </w:p>
    <w:p w14:paraId="0B75CAAB" w14:textId="19A96A7E" w:rsidR="00046EAD" w:rsidRDefault="00115D8A" w:rsidP="00046EAD">
      <w:pPr>
        <w:ind w:left="432"/>
      </w:pPr>
      <w:r w:rsidRPr="003C1D88">
        <w:t>Naturalism</w:t>
      </w:r>
    </w:p>
    <w:p w14:paraId="7A80AA8F" w14:textId="77777777" w:rsidR="003C1D88" w:rsidRDefault="003C1D88" w:rsidP="00046EAD">
      <w:pPr>
        <w:rPr>
          <w:rFonts w:eastAsia="Calibri"/>
        </w:rPr>
      </w:pPr>
    </w:p>
    <w:p w14:paraId="48914C7B" w14:textId="156C658E" w:rsidR="00046EAD" w:rsidRDefault="00115D8A" w:rsidP="00046EAD">
      <w:r w:rsidRPr="003C1D88">
        <w:rPr>
          <w:rFonts w:eastAsia="Calibri"/>
        </w:rPr>
        <w:t>6.</w:t>
      </w:r>
      <w:r w:rsidR="00046EAD">
        <w:rPr>
          <w:rFonts w:eastAsia="Calibri"/>
        </w:rPr>
        <w:t xml:space="preserve"> </w:t>
      </w:r>
      <w:r w:rsidRPr="003C1D88">
        <w:t>Define the research paradigm of pragmatism</w:t>
      </w:r>
    </w:p>
    <w:p w14:paraId="092FD95D" w14:textId="77777777" w:rsidR="00A53CB1" w:rsidRPr="003C1D88" w:rsidRDefault="00115D8A" w:rsidP="003C1D88">
      <w:pPr>
        <w:ind w:left="288" w:firstLine="360"/>
      </w:pPr>
      <w:r w:rsidRPr="003C1D88">
        <w:t>A school of thought which takes a practical approach to research advocating the use of mixed methods.</w:t>
      </w:r>
    </w:p>
    <w:p w14:paraId="1F979644" w14:textId="77777777" w:rsidR="003C1D88" w:rsidRDefault="003C1D88" w:rsidP="003C1D88">
      <w:pPr>
        <w:rPr>
          <w:rFonts w:eastAsia="Calibri"/>
        </w:rPr>
      </w:pPr>
    </w:p>
    <w:p w14:paraId="57244660" w14:textId="63967F1E" w:rsidR="00A53CB1" w:rsidRPr="003C1D88" w:rsidRDefault="00115D8A" w:rsidP="003C1D88">
      <w:r w:rsidRPr="003C1D88">
        <w:rPr>
          <w:rFonts w:eastAsia="Calibri"/>
        </w:rPr>
        <w:t>7.</w:t>
      </w:r>
      <w:r w:rsidR="00046EAD">
        <w:rPr>
          <w:rFonts w:eastAsia="Calibri"/>
        </w:rPr>
        <w:t xml:space="preserve"> </w:t>
      </w:r>
      <w:r w:rsidRPr="003C1D88">
        <w:t>In addition to positivism, interpretivism and pragmatism, name other research paradigms.</w:t>
      </w:r>
    </w:p>
    <w:p w14:paraId="25ACB402" w14:textId="77777777" w:rsidR="00A53CB1" w:rsidRPr="003C1D88" w:rsidRDefault="00115D8A" w:rsidP="003C1D88">
      <w:pPr>
        <w:ind w:left="288" w:firstLine="360"/>
      </w:pPr>
      <w:r w:rsidRPr="003C1D88">
        <w:t>Feminism, post-positivism</w:t>
      </w:r>
    </w:p>
    <w:p w14:paraId="6F4176B7" w14:textId="77777777" w:rsidR="003C1D88" w:rsidRDefault="003C1D88" w:rsidP="003C1D88">
      <w:pPr>
        <w:ind w:left="360" w:hanging="360"/>
        <w:rPr>
          <w:rFonts w:eastAsia="Calibri"/>
        </w:rPr>
      </w:pPr>
    </w:p>
    <w:p w14:paraId="4013FC00" w14:textId="73E9E6A0" w:rsidR="00A53CB1" w:rsidRPr="003C1D88" w:rsidRDefault="00115D8A" w:rsidP="003C1D88">
      <w:pPr>
        <w:ind w:left="360" w:hanging="360"/>
      </w:pPr>
      <w:r w:rsidRPr="003C1D88">
        <w:rPr>
          <w:rFonts w:eastAsia="Calibri"/>
        </w:rPr>
        <w:t>8.</w:t>
      </w:r>
      <w:r w:rsidR="00046EAD">
        <w:rPr>
          <w:rFonts w:eastAsia="Calibri"/>
        </w:rPr>
        <w:t xml:space="preserve"> </w:t>
      </w:r>
      <w:r w:rsidRPr="003C1D88">
        <w:t>Which paradigm dominated health care research during the first half of the twentieth century?</w:t>
      </w:r>
    </w:p>
    <w:p w14:paraId="59B76264" w14:textId="77777777" w:rsidR="00A53CB1" w:rsidRPr="003C1D88" w:rsidRDefault="00115D8A" w:rsidP="003C1D88">
      <w:pPr>
        <w:ind w:left="288" w:firstLine="360"/>
      </w:pPr>
      <w:r w:rsidRPr="003C1D88">
        <w:t>Positivism</w:t>
      </w:r>
    </w:p>
    <w:p w14:paraId="4C7D09B3" w14:textId="77777777" w:rsidR="003C1D88" w:rsidRDefault="003C1D88" w:rsidP="003C1D88">
      <w:pPr>
        <w:rPr>
          <w:rFonts w:eastAsia="Calibri"/>
        </w:rPr>
      </w:pPr>
    </w:p>
    <w:p w14:paraId="0AC536B7" w14:textId="68422472" w:rsidR="00A53CB1" w:rsidRPr="003C1D88" w:rsidRDefault="00115D8A" w:rsidP="003C1D88">
      <w:r w:rsidRPr="003C1D88">
        <w:rPr>
          <w:rFonts w:eastAsia="Calibri"/>
        </w:rPr>
        <w:t>9.</w:t>
      </w:r>
      <w:r w:rsidR="00046EAD">
        <w:rPr>
          <w:rFonts w:eastAsia="Calibri"/>
        </w:rPr>
        <w:t xml:space="preserve"> </w:t>
      </w:r>
      <w:r w:rsidRPr="003C1D88">
        <w:t>Define ontology.</w:t>
      </w:r>
    </w:p>
    <w:p w14:paraId="4AD0C78C" w14:textId="77777777" w:rsidR="00A53CB1" w:rsidRPr="003C1D88" w:rsidRDefault="00115D8A" w:rsidP="003C1D88">
      <w:pPr>
        <w:ind w:left="288" w:firstLine="360"/>
      </w:pPr>
      <w:r w:rsidRPr="003C1D88">
        <w:t>Beliefs about the nature of being and the characteristics of reality</w:t>
      </w:r>
    </w:p>
    <w:p w14:paraId="0195BB61" w14:textId="77777777" w:rsidR="003C1D88" w:rsidRDefault="003C1D88" w:rsidP="003C1D88">
      <w:pPr>
        <w:rPr>
          <w:rFonts w:eastAsia="Calibri"/>
        </w:rPr>
      </w:pPr>
    </w:p>
    <w:p w14:paraId="55F7853E" w14:textId="16136851" w:rsidR="00A53CB1" w:rsidRPr="003C1D88" w:rsidRDefault="00115D8A" w:rsidP="003C1D88">
      <w:r w:rsidRPr="003C1D88">
        <w:rPr>
          <w:rFonts w:eastAsia="Calibri"/>
        </w:rPr>
        <w:t>10.</w:t>
      </w:r>
      <w:r w:rsidR="00046EAD">
        <w:rPr>
          <w:rFonts w:eastAsia="Calibri"/>
        </w:rPr>
        <w:t xml:space="preserve"> </w:t>
      </w:r>
      <w:r w:rsidRPr="003C1D88">
        <w:t>Define epistemology.</w:t>
      </w:r>
    </w:p>
    <w:p w14:paraId="13BF7358" w14:textId="77777777" w:rsidR="00A53CB1" w:rsidRPr="003C1D88" w:rsidRDefault="00115D8A" w:rsidP="003C1D88">
      <w:pPr>
        <w:ind w:left="288" w:firstLine="360"/>
      </w:pPr>
      <w:r w:rsidRPr="003C1D88">
        <w:lastRenderedPageBreak/>
        <w:t>Beliefs about the nature of knowledge and how knowledge is acquired</w:t>
      </w:r>
    </w:p>
    <w:p w14:paraId="04BB074B" w14:textId="77777777" w:rsidR="003C1D88" w:rsidRDefault="003C1D88" w:rsidP="003C1D88">
      <w:pPr>
        <w:rPr>
          <w:rFonts w:eastAsia="Calibri"/>
        </w:rPr>
      </w:pPr>
    </w:p>
    <w:p w14:paraId="70C330D8" w14:textId="4EE6C265" w:rsidR="00A53CB1" w:rsidRDefault="00115D8A" w:rsidP="003C1D88">
      <w:r w:rsidRPr="003C1D88">
        <w:rPr>
          <w:rFonts w:eastAsia="Calibri"/>
        </w:rPr>
        <w:t>11.</w:t>
      </w:r>
      <w:r w:rsidR="00046EAD">
        <w:rPr>
          <w:rFonts w:eastAsia="Calibri"/>
        </w:rPr>
        <w:t xml:space="preserve"> </w:t>
      </w:r>
      <w:r w:rsidRPr="003C1D88">
        <w:t>Match the following ontological statements and research paradigms</w:t>
      </w:r>
    </w:p>
    <w:p w14:paraId="05BC8080" w14:textId="77777777" w:rsidR="003C1D88" w:rsidRDefault="003C1D88" w:rsidP="003C1D8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4"/>
        <w:gridCol w:w="2122"/>
      </w:tblGrid>
      <w:tr w:rsidR="00AE1792" w:rsidRPr="00286EB4" w14:paraId="7F3BB97F" w14:textId="77777777" w:rsidTr="006226B6">
        <w:tc>
          <w:tcPr>
            <w:tcW w:w="3849" w:type="pct"/>
          </w:tcPr>
          <w:p w14:paraId="0B35B8F2" w14:textId="77777777" w:rsidR="00AE1792" w:rsidRPr="00286EB4" w:rsidRDefault="00AE1792" w:rsidP="006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  <w:b/>
              </w:rPr>
              <w:t>Statements</w:t>
            </w:r>
          </w:p>
        </w:tc>
        <w:tc>
          <w:tcPr>
            <w:tcW w:w="1151" w:type="pct"/>
          </w:tcPr>
          <w:p w14:paraId="2704D3BD" w14:textId="77777777" w:rsidR="00AE1792" w:rsidRPr="00286EB4" w:rsidRDefault="00AE1792" w:rsidP="006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  <w:b/>
              </w:rPr>
              <w:t>Paradigms</w:t>
            </w:r>
          </w:p>
        </w:tc>
      </w:tr>
      <w:tr w:rsidR="00AE1792" w:rsidRPr="00286EB4" w14:paraId="69A6869C" w14:textId="77777777" w:rsidTr="006226B6">
        <w:tc>
          <w:tcPr>
            <w:tcW w:w="3849" w:type="pct"/>
          </w:tcPr>
          <w:p w14:paraId="3148340D" w14:textId="77777777" w:rsidR="00AE1792" w:rsidRPr="00286EB4" w:rsidRDefault="00AE1792" w:rsidP="006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</w:rPr>
              <w:t>One singular reality, controlled by universal laws which apply irrespective of time and place. Reality is not haphazard. Reality is objective.</w:t>
            </w:r>
          </w:p>
        </w:tc>
        <w:tc>
          <w:tcPr>
            <w:tcW w:w="1151" w:type="pct"/>
          </w:tcPr>
          <w:p w14:paraId="3A019464" w14:textId="77777777" w:rsidR="00AE1792" w:rsidRPr="00286EB4" w:rsidRDefault="00AE1792" w:rsidP="006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</w:rPr>
              <w:t>Pragmatism</w:t>
            </w:r>
          </w:p>
        </w:tc>
      </w:tr>
      <w:tr w:rsidR="00AE1792" w:rsidRPr="00286EB4" w14:paraId="47831185" w14:textId="77777777" w:rsidTr="006226B6">
        <w:tc>
          <w:tcPr>
            <w:tcW w:w="3849" w:type="pct"/>
          </w:tcPr>
          <w:p w14:paraId="3486F70C" w14:textId="77777777" w:rsidR="00AE1792" w:rsidRPr="00286EB4" w:rsidRDefault="00AE1792" w:rsidP="006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</w:rPr>
              <w:t>Multiple realities in which individuals construct their own understanding so there are many different interpretations. There is no universal truth. Reality is subjective.</w:t>
            </w:r>
          </w:p>
        </w:tc>
        <w:tc>
          <w:tcPr>
            <w:tcW w:w="1151" w:type="pct"/>
          </w:tcPr>
          <w:p w14:paraId="38C0622C" w14:textId="77777777" w:rsidR="00AE1792" w:rsidRPr="00286EB4" w:rsidRDefault="00AE1792" w:rsidP="006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</w:rPr>
              <w:t>Positivism</w:t>
            </w:r>
          </w:p>
        </w:tc>
      </w:tr>
      <w:tr w:rsidR="00AE1792" w:rsidRPr="00286EB4" w14:paraId="3A8A1E22" w14:textId="77777777" w:rsidTr="006226B6">
        <w:tc>
          <w:tcPr>
            <w:tcW w:w="3849" w:type="pct"/>
          </w:tcPr>
          <w:p w14:paraId="0A43E580" w14:textId="77777777" w:rsidR="00AE1792" w:rsidRPr="00286EB4" w:rsidRDefault="00AE1792" w:rsidP="006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</w:rPr>
              <w:t>Varying points of view about reality can therefore be regarded as being singular or multiple.</w:t>
            </w:r>
          </w:p>
        </w:tc>
        <w:tc>
          <w:tcPr>
            <w:tcW w:w="1151" w:type="pct"/>
          </w:tcPr>
          <w:p w14:paraId="69C80C3B" w14:textId="77777777" w:rsidR="00AE1792" w:rsidRPr="00286EB4" w:rsidRDefault="00AE1792" w:rsidP="006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B4">
              <w:rPr>
                <w:rFonts w:ascii="Times New Roman" w:hAnsi="Times New Roman" w:cs="Times New Roman"/>
              </w:rPr>
              <w:t>Interpretivism</w:t>
            </w:r>
          </w:p>
        </w:tc>
      </w:tr>
    </w:tbl>
    <w:p w14:paraId="78F3E4DE" w14:textId="77777777" w:rsidR="003C1D88" w:rsidRDefault="003C1D88" w:rsidP="00046EAD">
      <w:pPr>
        <w:ind w:left="432"/>
        <w:rPr>
          <w:rFonts w:eastAsia="Calibri"/>
        </w:rPr>
      </w:pPr>
    </w:p>
    <w:p w14:paraId="2AFA887C" w14:textId="2EBF38D4" w:rsidR="00046EAD" w:rsidRDefault="00115D8A" w:rsidP="00046EAD">
      <w:pPr>
        <w:ind w:left="432"/>
      </w:pPr>
      <w:r w:rsidRPr="003C1D88">
        <w:rPr>
          <w:rFonts w:eastAsia="Calibri"/>
        </w:rPr>
        <w:t>a)</w:t>
      </w:r>
      <w:r w:rsidR="00046EAD">
        <w:rPr>
          <w:rFonts w:eastAsia="Calibri"/>
        </w:rPr>
        <w:t xml:space="preserve"> </w:t>
      </w:r>
      <w:r w:rsidRPr="003C1D88">
        <w:t>One singular reality, controlled by universal laws which apply irrespective of time and place. Reality is not haphazard. Reality is objective. Positivism</w:t>
      </w:r>
    </w:p>
    <w:p w14:paraId="4CBCF7A1" w14:textId="5C9862EB" w:rsidR="00046EAD" w:rsidRDefault="00115D8A" w:rsidP="00046EAD">
      <w:pPr>
        <w:ind w:left="432"/>
      </w:pPr>
      <w:r w:rsidRPr="003C1D88">
        <w:rPr>
          <w:rFonts w:eastAsia="Calibri"/>
        </w:rPr>
        <w:t>b)</w:t>
      </w:r>
      <w:r w:rsidR="00046EAD">
        <w:rPr>
          <w:rFonts w:eastAsia="Calibri"/>
        </w:rPr>
        <w:t xml:space="preserve"> </w:t>
      </w:r>
      <w:r w:rsidRPr="003C1D88">
        <w:t>Multiple realities in which individuals construct their own understanding so there are many different interpretations. There is no universal truth. Reality is subjective. Interpretivism</w:t>
      </w:r>
    </w:p>
    <w:p w14:paraId="7FB9508E" w14:textId="180B0345" w:rsidR="00046EAD" w:rsidRDefault="00115D8A" w:rsidP="00046EAD">
      <w:pPr>
        <w:ind w:left="432"/>
      </w:pPr>
      <w:r w:rsidRPr="003C1D88">
        <w:rPr>
          <w:rFonts w:eastAsia="Calibri"/>
        </w:rPr>
        <w:t>c)</w:t>
      </w:r>
      <w:r w:rsidR="00046EAD">
        <w:rPr>
          <w:rFonts w:eastAsia="Calibri"/>
        </w:rPr>
        <w:t xml:space="preserve"> </w:t>
      </w:r>
      <w:r w:rsidRPr="003C1D88">
        <w:t>Varying points of view about reality, it can therefore be regarded as being singular or multiple. Pragmatism</w:t>
      </w:r>
    </w:p>
    <w:p w14:paraId="101C1C12" w14:textId="77777777" w:rsidR="003C1D88" w:rsidRDefault="003C1D88" w:rsidP="003C1D88">
      <w:pPr>
        <w:rPr>
          <w:rFonts w:eastAsia="Calibri"/>
        </w:rPr>
      </w:pPr>
    </w:p>
    <w:p w14:paraId="565C8AAF" w14:textId="2B9A5FE1" w:rsidR="00A53CB1" w:rsidRDefault="00115D8A" w:rsidP="003C1D88">
      <w:r w:rsidRPr="003C1D88">
        <w:rPr>
          <w:rFonts w:eastAsia="Calibri"/>
        </w:rPr>
        <w:t>12.</w:t>
      </w:r>
      <w:r w:rsidR="00046EAD">
        <w:rPr>
          <w:rFonts w:eastAsia="Calibri"/>
        </w:rPr>
        <w:t xml:space="preserve"> </w:t>
      </w:r>
      <w:r w:rsidRPr="003C1D88">
        <w:t>Match the following epistemological statements and research paradigms</w:t>
      </w:r>
      <w:r w:rsidR="00CC6785">
        <w:t>.</w:t>
      </w:r>
    </w:p>
    <w:p w14:paraId="5C5D091D" w14:textId="77777777" w:rsidR="003C1D88" w:rsidRDefault="003C1D88" w:rsidP="003C1D8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4"/>
        <w:gridCol w:w="2122"/>
      </w:tblGrid>
      <w:tr w:rsidR="00CC6785" w:rsidRPr="001176EB" w14:paraId="1304ACF2" w14:textId="77777777" w:rsidTr="006226B6">
        <w:tc>
          <w:tcPr>
            <w:tcW w:w="3849" w:type="pct"/>
          </w:tcPr>
          <w:p w14:paraId="3741303F" w14:textId="77777777" w:rsidR="00CC6785" w:rsidRPr="001176EB" w:rsidRDefault="00CC6785" w:rsidP="006226B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76EB">
              <w:rPr>
                <w:rFonts w:ascii="Times New Roman" w:hAnsi="Times New Roman" w:cs="Times New Roman"/>
                <w:b/>
                <w:bCs/>
                <w:szCs w:val="24"/>
              </w:rPr>
              <w:t>Statements</w:t>
            </w:r>
          </w:p>
        </w:tc>
        <w:tc>
          <w:tcPr>
            <w:tcW w:w="1151" w:type="pct"/>
          </w:tcPr>
          <w:p w14:paraId="5AE4B51B" w14:textId="77777777" w:rsidR="00CC6785" w:rsidRPr="001176EB" w:rsidRDefault="00CC6785" w:rsidP="006226B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176EB">
              <w:rPr>
                <w:rFonts w:ascii="Times New Roman" w:hAnsi="Times New Roman" w:cs="Times New Roman"/>
                <w:b/>
                <w:bCs/>
                <w:szCs w:val="24"/>
              </w:rPr>
              <w:t>Paradigms</w:t>
            </w:r>
          </w:p>
        </w:tc>
      </w:tr>
      <w:tr w:rsidR="00CC6785" w:rsidRPr="001176EB" w14:paraId="0F527DE1" w14:textId="77777777" w:rsidTr="006226B6">
        <w:tc>
          <w:tcPr>
            <w:tcW w:w="3849" w:type="pct"/>
          </w:tcPr>
          <w:p w14:paraId="356B751D" w14:textId="77777777" w:rsidR="00CC6785" w:rsidRPr="001176EB" w:rsidRDefault="00CC6785" w:rsidP="006226B6">
            <w:pPr>
              <w:rPr>
                <w:rFonts w:ascii="Times New Roman" w:hAnsi="Times New Roman" w:cs="Times New Roman"/>
                <w:szCs w:val="24"/>
              </w:rPr>
            </w:pPr>
            <w:r w:rsidRPr="001176EB">
              <w:rPr>
                <w:rFonts w:ascii="Times New Roman" w:hAnsi="Times New Roman" w:cs="Times New Roman"/>
                <w:szCs w:val="24"/>
              </w:rPr>
              <w:t>Knowledge is generated through shared understanding between individuals. The researcher’s beliefs will influence the research. The researcher is ‘inside’ the research.</w:t>
            </w:r>
          </w:p>
        </w:tc>
        <w:tc>
          <w:tcPr>
            <w:tcW w:w="1151" w:type="pct"/>
          </w:tcPr>
          <w:p w14:paraId="7678B206" w14:textId="77777777" w:rsidR="00CC6785" w:rsidRPr="001176EB" w:rsidRDefault="00CC6785" w:rsidP="006226B6">
            <w:pPr>
              <w:rPr>
                <w:rFonts w:ascii="Times New Roman" w:hAnsi="Times New Roman" w:cs="Times New Roman"/>
                <w:szCs w:val="24"/>
              </w:rPr>
            </w:pPr>
            <w:r w:rsidRPr="001176EB">
              <w:rPr>
                <w:rFonts w:ascii="Times New Roman" w:hAnsi="Times New Roman" w:cs="Times New Roman"/>
                <w:szCs w:val="24"/>
              </w:rPr>
              <w:t>Pragmatism</w:t>
            </w:r>
          </w:p>
        </w:tc>
      </w:tr>
      <w:tr w:rsidR="00CC6785" w:rsidRPr="001176EB" w14:paraId="0DBB3B6F" w14:textId="77777777" w:rsidTr="006226B6">
        <w:tc>
          <w:tcPr>
            <w:tcW w:w="3849" w:type="pct"/>
          </w:tcPr>
          <w:p w14:paraId="6AB3D137" w14:textId="77777777" w:rsidR="00CC6785" w:rsidRPr="001176EB" w:rsidRDefault="00CC6785" w:rsidP="006226B6">
            <w:pPr>
              <w:rPr>
                <w:rFonts w:ascii="Times New Roman" w:hAnsi="Times New Roman" w:cs="Times New Roman"/>
                <w:szCs w:val="24"/>
              </w:rPr>
            </w:pPr>
            <w:r w:rsidRPr="001176EB">
              <w:rPr>
                <w:rFonts w:ascii="Times New Roman" w:hAnsi="Times New Roman" w:cs="Times New Roman"/>
                <w:szCs w:val="24"/>
              </w:rPr>
              <w:t>The generation of knowledge is not influenced by the researcher. The researcher can therefore be independent, objective and value-free. The researcher is ‘outside’ the research.</w:t>
            </w:r>
          </w:p>
        </w:tc>
        <w:tc>
          <w:tcPr>
            <w:tcW w:w="1151" w:type="pct"/>
          </w:tcPr>
          <w:p w14:paraId="0F6E18D4" w14:textId="77777777" w:rsidR="00CC6785" w:rsidRPr="001176EB" w:rsidRDefault="00CC6785" w:rsidP="006226B6">
            <w:pPr>
              <w:rPr>
                <w:rFonts w:ascii="Times New Roman" w:hAnsi="Times New Roman" w:cs="Times New Roman"/>
                <w:szCs w:val="24"/>
              </w:rPr>
            </w:pPr>
            <w:r w:rsidRPr="001176EB">
              <w:rPr>
                <w:rFonts w:ascii="Times New Roman" w:hAnsi="Times New Roman" w:cs="Times New Roman"/>
                <w:szCs w:val="24"/>
              </w:rPr>
              <w:t>Positivism</w:t>
            </w:r>
          </w:p>
        </w:tc>
      </w:tr>
      <w:tr w:rsidR="00CC6785" w:rsidRPr="001176EB" w14:paraId="1A175BAB" w14:textId="77777777" w:rsidTr="006226B6">
        <w:tc>
          <w:tcPr>
            <w:tcW w:w="3849" w:type="pct"/>
          </w:tcPr>
          <w:p w14:paraId="62E3D090" w14:textId="77777777" w:rsidR="00CC6785" w:rsidRPr="001176EB" w:rsidRDefault="00CC6785" w:rsidP="006226B6">
            <w:pPr>
              <w:rPr>
                <w:rFonts w:ascii="Times New Roman" w:hAnsi="Times New Roman" w:cs="Times New Roman"/>
                <w:szCs w:val="24"/>
              </w:rPr>
            </w:pPr>
            <w:r w:rsidRPr="001176EB">
              <w:rPr>
                <w:rFonts w:ascii="Times New Roman" w:hAnsi="Times New Roman" w:cs="Times New Roman"/>
                <w:szCs w:val="24"/>
              </w:rPr>
              <w:t>Knowledge can be generated both objectively and subjectively.</w:t>
            </w:r>
          </w:p>
        </w:tc>
        <w:tc>
          <w:tcPr>
            <w:tcW w:w="1151" w:type="pct"/>
          </w:tcPr>
          <w:p w14:paraId="58C509D7" w14:textId="77777777" w:rsidR="00CC6785" w:rsidRPr="001176EB" w:rsidRDefault="00CC6785" w:rsidP="006226B6">
            <w:pPr>
              <w:rPr>
                <w:rFonts w:ascii="Times New Roman" w:hAnsi="Times New Roman" w:cs="Times New Roman"/>
                <w:szCs w:val="24"/>
              </w:rPr>
            </w:pPr>
            <w:r w:rsidRPr="001176EB">
              <w:rPr>
                <w:rFonts w:ascii="Times New Roman" w:hAnsi="Times New Roman" w:cs="Times New Roman"/>
                <w:szCs w:val="24"/>
              </w:rPr>
              <w:t>Interpretivism</w:t>
            </w:r>
          </w:p>
        </w:tc>
      </w:tr>
    </w:tbl>
    <w:p w14:paraId="7886B03B" w14:textId="77777777" w:rsidR="003C1D88" w:rsidRDefault="003C1D88" w:rsidP="00046EAD">
      <w:pPr>
        <w:ind w:left="432"/>
        <w:rPr>
          <w:rFonts w:eastAsia="Calibri"/>
        </w:rPr>
      </w:pPr>
    </w:p>
    <w:p w14:paraId="6971AFCE" w14:textId="77777777" w:rsidR="003C1D88" w:rsidRDefault="003C1D88" w:rsidP="00046EAD">
      <w:pPr>
        <w:ind w:left="432"/>
        <w:rPr>
          <w:rFonts w:eastAsia="Calibri"/>
        </w:rPr>
      </w:pPr>
    </w:p>
    <w:p w14:paraId="56E922CD" w14:textId="78337739" w:rsidR="00046EAD" w:rsidRDefault="00115D8A" w:rsidP="00046EAD">
      <w:pPr>
        <w:ind w:left="432"/>
      </w:pPr>
      <w:r w:rsidRPr="003C1D88">
        <w:rPr>
          <w:rFonts w:eastAsia="Calibri"/>
        </w:rPr>
        <w:t>a)</w:t>
      </w:r>
      <w:r w:rsidR="00046EAD">
        <w:rPr>
          <w:rFonts w:eastAsia="Calibri"/>
        </w:rPr>
        <w:t xml:space="preserve"> </w:t>
      </w:r>
      <w:r w:rsidRPr="003C1D88">
        <w:t>Knowledge is generated through shared understanding between individuals. The researcher’s beliefs will influence the research. The researcher is ‘inside’ the research. Interpretivism</w:t>
      </w:r>
    </w:p>
    <w:p w14:paraId="297F7917" w14:textId="28442C51" w:rsidR="00046EAD" w:rsidRDefault="00115D8A" w:rsidP="00046EAD">
      <w:pPr>
        <w:ind w:left="432"/>
      </w:pPr>
      <w:r w:rsidRPr="003C1D88">
        <w:rPr>
          <w:rFonts w:eastAsia="Calibri"/>
        </w:rPr>
        <w:lastRenderedPageBreak/>
        <w:t>b)</w:t>
      </w:r>
      <w:r w:rsidR="00046EAD">
        <w:rPr>
          <w:rFonts w:eastAsia="Calibri"/>
        </w:rPr>
        <w:t xml:space="preserve"> </w:t>
      </w:r>
      <w:r w:rsidRPr="003C1D88">
        <w:t>The generation of knowledge is not influenced by the researcher. The researcher can therefore be independent, objective and value</w:t>
      </w:r>
      <w:r w:rsidR="00FB2174">
        <w:t>-</w:t>
      </w:r>
      <w:r w:rsidR="007269D0" w:rsidRPr="007269D0">
        <w:t>free. The researcher is ‘outside’ the research. Positivism</w:t>
      </w:r>
    </w:p>
    <w:p w14:paraId="533192A8" w14:textId="6C6B5204" w:rsidR="00A53CB1" w:rsidRDefault="007269D0" w:rsidP="003C1D88">
      <w:pPr>
        <w:ind w:left="432"/>
      </w:pPr>
      <w:r w:rsidRPr="007269D0">
        <w:t>c)</w:t>
      </w:r>
      <w:r w:rsidR="00046EAD">
        <w:t xml:space="preserve"> </w:t>
      </w:r>
      <w:r w:rsidR="0093514C" w:rsidRPr="0093514C">
        <w:t>Knowledge can be generated both objectively and subjectively. Pragmatism</w:t>
      </w:r>
    </w:p>
    <w:sectPr w:rsidR="00A53CB1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EFD8" w14:textId="77777777" w:rsidR="00046EAD" w:rsidRDefault="00046EAD">
      <w:r>
        <w:separator/>
      </w:r>
    </w:p>
  </w:endnote>
  <w:endnote w:type="continuationSeparator" w:id="0">
    <w:p w14:paraId="3B6898F2" w14:textId="77777777" w:rsidR="00046EAD" w:rsidRDefault="0004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135A" w14:textId="77777777" w:rsidR="00046EAD" w:rsidRDefault="00046EAD">
      <w:r>
        <w:separator/>
      </w:r>
    </w:p>
  </w:footnote>
  <w:footnote w:type="continuationSeparator" w:id="0">
    <w:p w14:paraId="18E56E9E" w14:textId="77777777" w:rsidR="00046EAD" w:rsidRDefault="0004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4F1" w14:textId="77777777" w:rsidR="00046EAD" w:rsidRPr="00B81062" w:rsidRDefault="00046EAD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F0258A9" w14:textId="77777777" w:rsidR="00046EAD" w:rsidRPr="006F059D" w:rsidRDefault="00046EAD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72572A"/>
    <w:multiLevelType w:val="hybridMultilevel"/>
    <w:tmpl w:val="F5AE9D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B2B92"/>
    <w:multiLevelType w:val="hybridMultilevel"/>
    <w:tmpl w:val="A55C6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DF70DF"/>
    <w:multiLevelType w:val="hybridMultilevel"/>
    <w:tmpl w:val="A686D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2138">
    <w:abstractNumId w:val="6"/>
  </w:num>
  <w:num w:numId="2" w16cid:durableId="1334337395">
    <w:abstractNumId w:val="13"/>
  </w:num>
  <w:num w:numId="3" w16cid:durableId="1369379908">
    <w:abstractNumId w:val="10"/>
  </w:num>
  <w:num w:numId="4" w16cid:durableId="47412476">
    <w:abstractNumId w:val="8"/>
  </w:num>
  <w:num w:numId="5" w16cid:durableId="1657296612">
    <w:abstractNumId w:val="9"/>
  </w:num>
  <w:num w:numId="6" w16cid:durableId="1924334188">
    <w:abstractNumId w:val="5"/>
  </w:num>
  <w:num w:numId="7" w16cid:durableId="1705669887">
    <w:abstractNumId w:val="2"/>
  </w:num>
  <w:num w:numId="8" w16cid:durableId="1333098991">
    <w:abstractNumId w:val="1"/>
  </w:num>
  <w:num w:numId="9" w16cid:durableId="1586718797">
    <w:abstractNumId w:val="0"/>
  </w:num>
  <w:num w:numId="10" w16cid:durableId="1188103098">
    <w:abstractNumId w:val="3"/>
  </w:num>
  <w:num w:numId="11" w16cid:durableId="1922835419">
    <w:abstractNumId w:val="11"/>
  </w:num>
  <w:num w:numId="12" w16cid:durableId="758598049">
    <w:abstractNumId w:val="12"/>
  </w:num>
  <w:num w:numId="13" w16cid:durableId="35592646">
    <w:abstractNumId w:val="7"/>
  </w:num>
  <w:num w:numId="14" w16cid:durableId="990793998">
    <w:abstractNumId w:val="4"/>
  </w:num>
  <w:num w:numId="15" w16cid:durableId="389390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A3NzK3MDI0MTFX0lEKTi0uzszPAykwrAUAz1+AoCwAAAA="/>
  </w:docVars>
  <w:rsids>
    <w:rsidRoot w:val="000D7ACA"/>
    <w:rsid w:val="00024CB8"/>
    <w:rsid w:val="00033437"/>
    <w:rsid w:val="00046EAD"/>
    <w:rsid w:val="000D7ACA"/>
    <w:rsid w:val="000F388C"/>
    <w:rsid w:val="00115D8A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1D88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E58DC"/>
    <w:rsid w:val="00616A17"/>
    <w:rsid w:val="00637127"/>
    <w:rsid w:val="006376F7"/>
    <w:rsid w:val="006537C0"/>
    <w:rsid w:val="00661127"/>
    <w:rsid w:val="0067627F"/>
    <w:rsid w:val="0069184C"/>
    <w:rsid w:val="006B1DF4"/>
    <w:rsid w:val="006C7443"/>
    <w:rsid w:val="006D1107"/>
    <w:rsid w:val="006D2E4B"/>
    <w:rsid w:val="006E1D22"/>
    <w:rsid w:val="006E460E"/>
    <w:rsid w:val="006F059D"/>
    <w:rsid w:val="006F43FC"/>
    <w:rsid w:val="0070463C"/>
    <w:rsid w:val="0072507A"/>
    <w:rsid w:val="007269D0"/>
    <w:rsid w:val="007557A1"/>
    <w:rsid w:val="00761723"/>
    <w:rsid w:val="007A66D9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3514C"/>
    <w:rsid w:val="00956287"/>
    <w:rsid w:val="0096128C"/>
    <w:rsid w:val="00963D40"/>
    <w:rsid w:val="00974AA9"/>
    <w:rsid w:val="00991CF3"/>
    <w:rsid w:val="009A40A6"/>
    <w:rsid w:val="009B2FE8"/>
    <w:rsid w:val="009B7BBD"/>
    <w:rsid w:val="009F0EE3"/>
    <w:rsid w:val="00A059F3"/>
    <w:rsid w:val="00A1465F"/>
    <w:rsid w:val="00A324FE"/>
    <w:rsid w:val="00A44E55"/>
    <w:rsid w:val="00A53CB1"/>
    <w:rsid w:val="00A77424"/>
    <w:rsid w:val="00A84C45"/>
    <w:rsid w:val="00AB42AC"/>
    <w:rsid w:val="00AD5452"/>
    <w:rsid w:val="00AD5E2E"/>
    <w:rsid w:val="00AE1792"/>
    <w:rsid w:val="00AF0C3C"/>
    <w:rsid w:val="00AF311C"/>
    <w:rsid w:val="00AF4F8B"/>
    <w:rsid w:val="00AF7AAB"/>
    <w:rsid w:val="00B03446"/>
    <w:rsid w:val="00B164AA"/>
    <w:rsid w:val="00B31FED"/>
    <w:rsid w:val="00B36615"/>
    <w:rsid w:val="00B42E08"/>
    <w:rsid w:val="00B73564"/>
    <w:rsid w:val="00B81062"/>
    <w:rsid w:val="00BB0C36"/>
    <w:rsid w:val="00BC64EF"/>
    <w:rsid w:val="00C039B2"/>
    <w:rsid w:val="00C04562"/>
    <w:rsid w:val="00C048E3"/>
    <w:rsid w:val="00C23BED"/>
    <w:rsid w:val="00C266E0"/>
    <w:rsid w:val="00C457DE"/>
    <w:rsid w:val="00C55F1A"/>
    <w:rsid w:val="00C6457F"/>
    <w:rsid w:val="00C8654C"/>
    <w:rsid w:val="00CB2339"/>
    <w:rsid w:val="00CC6785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B2174"/>
    <w:rsid w:val="00FD5D36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3CEA346B"/>
  <w15:docId w15:val="{18A30EAC-180A-4693-B990-5149C80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EA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46EAD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46EAD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046EAD"/>
    <w:pPr>
      <w:contextualSpacing w:val="0"/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46EAD"/>
    <w:rPr>
      <w:rFonts w:ascii="Arial" w:hAnsi="Arial"/>
      <w:sz w:val="24"/>
      <w:szCs w:val="24"/>
      <w:lang w:val="en-GB"/>
    </w:rPr>
  </w:style>
  <w:style w:type="table" w:styleId="TableGrid">
    <w:name w:val="Table Grid"/>
    <w:basedOn w:val="TableNormal"/>
    <w:rsid w:val="00046EA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1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69C1-41EE-40C1-8604-E3357194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3324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14</cp:revision>
  <dcterms:created xsi:type="dcterms:W3CDTF">2021-12-21T11:34:00Z</dcterms:created>
  <dcterms:modified xsi:type="dcterms:W3CDTF">2022-05-27T10:09:00Z</dcterms:modified>
</cp:coreProperties>
</file>