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B97D" w14:textId="77777777" w:rsidR="002A68BB" w:rsidRPr="00E46B43" w:rsidRDefault="00AE6DB8" w:rsidP="00E46B43">
      <w:pPr>
        <w:pStyle w:val="Title"/>
      </w:pPr>
      <w:r w:rsidRPr="00E46B43">
        <w:t>Checklists</w:t>
      </w:r>
    </w:p>
    <w:p w14:paraId="6CBBC1CC" w14:textId="3F988BA4" w:rsidR="002A68BB" w:rsidRDefault="00AE6DB8">
      <w:pPr>
        <w:pStyle w:val="Heading1"/>
      </w:pPr>
      <w:r w:rsidRPr="00E46B43">
        <w:rPr>
          <w:b/>
          <w:bCs w:val="0"/>
        </w:rPr>
        <w:t>Chapter 6: Mixed methodologies: An overview</w:t>
      </w:r>
    </w:p>
    <w:tbl>
      <w:tblPr>
        <w:tblStyle w:val="TableGrid"/>
        <w:tblW w:w="5205" w:type="pct"/>
        <w:tblLook w:val="01E0" w:firstRow="1" w:lastRow="1" w:firstColumn="1" w:lastColumn="1" w:noHBand="0" w:noVBand="0"/>
      </w:tblPr>
      <w:tblGrid>
        <w:gridCol w:w="5739"/>
        <w:gridCol w:w="883"/>
        <w:gridCol w:w="2972"/>
      </w:tblGrid>
      <w:tr w:rsidR="00212477" w:rsidRPr="00212477" w14:paraId="14ED8C8A" w14:textId="77777777" w:rsidTr="00E46B43">
        <w:trPr>
          <w:trHeight w:val="911"/>
        </w:trPr>
        <w:tc>
          <w:tcPr>
            <w:tcW w:w="2991" w:type="pct"/>
          </w:tcPr>
          <w:p w14:paraId="06EED68B" w14:textId="5A31D650" w:rsidR="002A68BB" w:rsidRDefault="00AE6DB8" w:rsidP="00E46B4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Can you ...</w:t>
            </w:r>
          </w:p>
        </w:tc>
        <w:tc>
          <w:tcPr>
            <w:tcW w:w="460" w:type="pct"/>
          </w:tcPr>
          <w:p w14:paraId="13A94CB8" w14:textId="77777777" w:rsidR="002A68BB" w:rsidRDefault="00AE6DB8" w:rsidP="00E46B43">
            <w:pPr>
              <w:spacing w:line="360" w:lineRule="auto"/>
              <w:jc w:val="center"/>
              <w:rPr>
                <w:b/>
                <w:bCs/>
              </w:rPr>
            </w:pPr>
            <w:r w:rsidRPr="00E46B43">
              <w:rPr>
                <w:b/>
                <w:bCs/>
              </w:rPr>
              <w:sym w:font="Wingdings" w:char="F0FC"/>
            </w:r>
          </w:p>
        </w:tc>
        <w:tc>
          <w:tcPr>
            <w:tcW w:w="1549" w:type="pct"/>
          </w:tcPr>
          <w:p w14:paraId="60F0E77D" w14:textId="77777777" w:rsidR="002A68BB" w:rsidRDefault="00AE6DB8" w:rsidP="00E46B4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212477" w:rsidRPr="00212477" w14:paraId="2CCDDD2C" w14:textId="77777777" w:rsidTr="00E46B43">
        <w:trPr>
          <w:trHeight w:val="9052"/>
        </w:trPr>
        <w:tc>
          <w:tcPr>
            <w:tcW w:w="2991" w:type="pct"/>
          </w:tcPr>
          <w:p w14:paraId="783553B6" w14:textId="7CA01C36" w:rsidR="002A68BB" w:rsidRDefault="00AE6DB8" w:rsidP="00E46B43">
            <w:pPr>
              <w:spacing w:line="360" w:lineRule="auto"/>
            </w:pPr>
            <w:r>
              <w:t>…explain the development of mixed methods research since the 1950s?</w:t>
            </w:r>
          </w:p>
          <w:p w14:paraId="256738F5" w14:textId="0400D3DE" w:rsidR="00E46B43" w:rsidRDefault="00E46B43" w:rsidP="00E46B43">
            <w:pPr>
              <w:spacing w:line="360" w:lineRule="auto"/>
            </w:pPr>
          </w:p>
          <w:p w14:paraId="2ECC9C5A" w14:textId="7D9D7389" w:rsidR="00E46B43" w:rsidRDefault="00E46B43" w:rsidP="00E46B43">
            <w:pPr>
              <w:spacing w:line="360" w:lineRule="auto"/>
            </w:pPr>
          </w:p>
          <w:p w14:paraId="1C663ABE" w14:textId="77777777" w:rsidR="00E46B43" w:rsidRDefault="00E46B43" w:rsidP="00E46B43">
            <w:pPr>
              <w:spacing w:line="360" w:lineRule="auto"/>
            </w:pPr>
          </w:p>
          <w:p w14:paraId="2D0FF808" w14:textId="7A970514" w:rsidR="002A68BB" w:rsidRDefault="00AE6DB8" w:rsidP="00E46B43">
            <w:pPr>
              <w:spacing w:line="360" w:lineRule="auto"/>
            </w:pPr>
            <w:r>
              <w:t>…explain the key features of mixed methods research?</w:t>
            </w:r>
          </w:p>
          <w:p w14:paraId="0EAACF0C" w14:textId="18E85B20" w:rsidR="00E46B43" w:rsidRDefault="00E46B43" w:rsidP="00E46B43">
            <w:pPr>
              <w:spacing w:line="360" w:lineRule="auto"/>
            </w:pPr>
          </w:p>
          <w:p w14:paraId="24FC94C5" w14:textId="77777777" w:rsidR="00E46B43" w:rsidRDefault="00E46B43" w:rsidP="00E46B43">
            <w:pPr>
              <w:spacing w:line="360" w:lineRule="auto"/>
            </w:pPr>
          </w:p>
          <w:p w14:paraId="2828F72C" w14:textId="77777777" w:rsidR="00E46B43" w:rsidRDefault="00E46B43" w:rsidP="00E46B43">
            <w:pPr>
              <w:spacing w:line="360" w:lineRule="auto"/>
            </w:pPr>
          </w:p>
          <w:p w14:paraId="111D1A6F" w14:textId="469F1A17" w:rsidR="002A68BB" w:rsidRDefault="00AE6DB8" w:rsidP="00E46B43">
            <w:pPr>
              <w:spacing w:line="360" w:lineRule="auto"/>
            </w:pPr>
            <w:r>
              <w:t>…describe the three main types (models) of different mixed methods research?</w:t>
            </w:r>
          </w:p>
          <w:p w14:paraId="60B8CCA7" w14:textId="08E4219C" w:rsidR="00E46B43" w:rsidRDefault="00E46B43" w:rsidP="00E46B43">
            <w:pPr>
              <w:spacing w:line="360" w:lineRule="auto"/>
              <w:rPr>
                <w:b/>
                <w:bCs/>
              </w:rPr>
            </w:pPr>
          </w:p>
          <w:p w14:paraId="32EA218F" w14:textId="77777777" w:rsidR="00E46B43" w:rsidRDefault="00E46B43" w:rsidP="00E46B43">
            <w:pPr>
              <w:spacing w:line="360" w:lineRule="auto"/>
              <w:rPr>
                <w:b/>
                <w:bCs/>
              </w:rPr>
            </w:pPr>
          </w:p>
          <w:p w14:paraId="2FB0A108" w14:textId="77777777" w:rsidR="00E46B43" w:rsidRDefault="00E46B43" w:rsidP="00E46B43">
            <w:pPr>
              <w:spacing w:line="360" w:lineRule="auto"/>
              <w:rPr>
                <w:b/>
                <w:bCs/>
              </w:rPr>
            </w:pPr>
          </w:p>
          <w:p w14:paraId="075EF698" w14:textId="261E79B6" w:rsidR="00212477" w:rsidRDefault="00AE6DB8" w:rsidP="00212477">
            <w:pPr>
              <w:spacing w:line="360" w:lineRule="auto"/>
            </w:pPr>
            <w:r>
              <w:t>…identify the strengths and limitations of mixed methods research?</w:t>
            </w:r>
          </w:p>
          <w:p w14:paraId="7A3011BB" w14:textId="5B163427" w:rsidR="00E46B43" w:rsidRDefault="00E46B43" w:rsidP="00212477">
            <w:pPr>
              <w:spacing w:line="360" w:lineRule="auto"/>
            </w:pPr>
          </w:p>
          <w:p w14:paraId="7DDBA7C3" w14:textId="77777777" w:rsidR="00E46B43" w:rsidRDefault="00E46B43" w:rsidP="00212477">
            <w:pPr>
              <w:spacing w:line="360" w:lineRule="auto"/>
            </w:pPr>
          </w:p>
          <w:p w14:paraId="2B051904" w14:textId="77777777" w:rsidR="00E46B43" w:rsidRDefault="00E46B43" w:rsidP="00212477">
            <w:pPr>
              <w:spacing w:line="360" w:lineRule="auto"/>
            </w:pPr>
          </w:p>
          <w:p w14:paraId="1ADAD518" w14:textId="016D5E69" w:rsidR="002A68BB" w:rsidRDefault="00AE6DB8" w:rsidP="00E46B43">
            <w:pPr>
              <w:spacing w:line="360" w:lineRule="auto"/>
              <w:ind w:left="32" w:hanging="142"/>
              <w:rPr>
                <w:b/>
                <w:bCs/>
              </w:rPr>
            </w:pPr>
            <w:r>
              <w:t>…explain why mixed methodologies are increasingly being used in health care research?</w:t>
            </w:r>
          </w:p>
        </w:tc>
        <w:tc>
          <w:tcPr>
            <w:tcW w:w="460" w:type="pct"/>
          </w:tcPr>
          <w:p w14:paraId="582DBA02" w14:textId="77777777" w:rsidR="002A68BB" w:rsidRPr="00E46B43" w:rsidRDefault="00AE6DB8" w:rsidP="00E46B43">
            <w:pPr>
              <w:spacing w:line="360" w:lineRule="auto"/>
              <w:jc w:val="center"/>
            </w:pPr>
            <w:r w:rsidRPr="00E46B43">
              <w:sym w:font="Wingdings" w:char="F0A8"/>
            </w:r>
          </w:p>
          <w:p w14:paraId="6D45B2B8" w14:textId="77777777" w:rsidR="002A68BB" w:rsidRPr="00E46B43" w:rsidRDefault="002A68BB" w:rsidP="00E46B43">
            <w:pPr>
              <w:spacing w:line="360" w:lineRule="auto"/>
              <w:jc w:val="center"/>
            </w:pPr>
          </w:p>
          <w:p w14:paraId="51AAD69B" w14:textId="77777777" w:rsidR="00E46B43" w:rsidRDefault="00E46B43" w:rsidP="00E46B43">
            <w:pPr>
              <w:spacing w:line="360" w:lineRule="auto"/>
              <w:jc w:val="center"/>
            </w:pPr>
          </w:p>
          <w:p w14:paraId="3C65408B" w14:textId="77777777" w:rsidR="00E46B43" w:rsidRDefault="00E46B43" w:rsidP="00E46B43">
            <w:pPr>
              <w:spacing w:line="360" w:lineRule="auto"/>
              <w:jc w:val="center"/>
            </w:pPr>
          </w:p>
          <w:p w14:paraId="63535A9E" w14:textId="77777777" w:rsidR="00E46B43" w:rsidRDefault="00E46B43" w:rsidP="00E46B43">
            <w:pPr>
              <w:spacing w:line="360" w:lineRule="auto"/>
              <w:jc w:val="center"/>
            </w:pPr>
          </w:p>
          <w:p w14:paraId="5AFDAE9D" w14:textId="1369F7C7" w:rsidR="002A68BB" w:rsidRPr="00E46B43" w:rsidRDefault="00AE6DB8" w:rsidP="00E46B43">
            <w:pPr>
              <w:spacing w:line="360" w:lineRule="auto"/>
              <w:jc w:val="center"/>
            </w:pPr>
            <w:r w:rsidRPr="00E46B43">
              <w:sym w:font="Wingdings" w:char="F0A8"/>
            </w:r>
          </w:p>
          <w:p w14:paraId="6ED7EC8A" w14:textId="77777777" w:rsidR="002A68BB" w:rsidRPr="00E46B43" w:rsidRDefault="002A68BB" w:rsidP="00E46B43">
            <w:pPr>
              <w:spacing w:line="360" w:lineRule="auto"/>
              <w:jc w:val="center"/>
            </w:pPr>
          </w:p>
          <w:p w14:paraId="16610C29" w14:textId="77777777" w:rsidR="00E46B43" w:rsidRDefault="00E46B43" w:rsidP="00E46B43">
            <w:pPr>
              <w:spacing w:line="360" w:lineRule="auto"/>
              <w:jc w:val="center"/>
            </w:pPr>
          </w:p>
          <w:p w14:paraId="6C874A59" w14:textId="77777777" w:rsidR="00E46B43" w:rsidRDefault="00E46B43" w:rsidP="00E46B43">
            <w:pPr>
              <w:spacing w:line="360" w:lineRule="auto"/>
              <w:jc w:val="center"/>
            </w:pPr>
          </w:p>
          <w:p w14:paraId="29C1F7FC" w14:textId="77777777" w:rsidR="00E46B43" w:rsidRDefault="00E46B43" w:rsidP="00E46B43">
            <w:pPr>
              <w:spacing w:line="360" w:lineRule="auto"/>
              <w:jc w:val="center"/>
            </w:pPr>
          </w:p>
          <w:p w14:paraId="6C9A525B" w14:textId="1D3C34CA" w:rsidR="002A68BB" w:rsidRPr="00E46B43" w:rsidRDefault="00AE6DB8" w:rsidP="00E46B43">
            <w:pPr>
              <w:spacing w:line="360" w:lineRule="auto"/>
              <w:jc w:val="center"/>
            </w:pPr>
            <w:r w:rsidRPr="00E46B43">
              <w:sym w:font="Wingdings" w:char="F0A8"/>
            </w:r>
          </w:p>
          <w:p w14:paraId="7756605F" w14:textId="77777777" w:rsidR="002A68BB" w:rsidRPr="00E46B43" w:rsidRDefault="002A68BB" w:rsidP="00E46B43">
            <w:pPr>
              <w:spacing w:line="360" w:lineRule="auto"/>
              <w:jc w:val="center"/>
            </w:pPr>
          </w:p>
          <w:p w14:paraId="3E2998CF" w14:textId="77777777" w:rsidR="00E46B43" w:rsidRDefault="00E46B43" w:rsidP="00E46B43">
            <w:pPr>
              <w:spacing w:line="360" w:lineRule="auto"/>
              <w:jc w:val="center"/>
            </w:pPr>
          </w:p>
          <w:p w14:paraId="6829B59D" w14:textId="77777777" w:rsidR="00E46B43" w:rsidRDefault="00E46B43" w:rsidP="00E46B43">
            <w:pPr>
              <w:spacing w:line="360" w:lineRule="auto"/>
              <w:jc w:val="center"/>
            </w:pPr>
          </w:p>
          <w:p w14:paraId="002CF033" w14:textId="77777777" w:rsidR="00E46B43" w:rsidRDefault="00E46B43" w:rsidP="00E46B43">
            <w:pPr>
              <w:spacing w:line="360" w:lineRule="auto"/>
              <w:jc w:val="center"/>
            </w:pPr>
          </w:p>
          <w:p w14:paraId="19761CCC" w14:textId="23293D9A" w:rsidR="002A68BB" w:rsidRPr="00E46B43" w:rsidRDefault="00AE6DB8" w:rsidP="00E46B43">
            <w:pPr>
              <w:spacing w:line="360" w:lineRule="auto"/>
              <w:jc w:val="center"/>
            </w:pPr>
            <w:r w:rsidRPr="00E46B43">
              <w:sym w:font="Wingdings" w:char="F0A8"/>
            </w:r>
          </w:p>
          <w:p w14:paraId="689DEB48" w14:textId="77777777" w:rsidR="002A68BB" w:rsidRDefault="002A68BB" w:rsidP="00E46B43">
            <w:pPr>
              <w:spacing w:line="360" w:lineRule="auto"/>
              <w:jc w:val="center"/>
            </w:pPr>
          </w:p>
          <w:p w14:paraId="585DD000" w14:textId="77777777" w:rsidR="00E46B43" w:rsidRDefault="00E46B43" w:rsidP="00E46B43">
            <w:pPr>
              <w:spacing w:line="360" w:lineRule="auto"/>
              <w:jc w:val="center"/>
            </w:pPr>
          </w:p>
          <w:p w14:paraId="2B856BEF" w14:textId="77777777" w:rsidR="00E46B43" w:rsidRDefault="00E46B43" w:rsidP="00E46B43">
            <w:pPr>
              <w:spacing w:line="360" w:lineRule="auto"/>
              <w:jc w:val="center"/>
            </w:pPr>
          </w:p>
          <w:p w14:paraId="33A82943" w14:textId="77777777" w:rsidR="00E46B43" w:rsidRDefault="00E46B43" w:rsidP="00E46B43">
            <w:pPr>
              <w:spacing w:line="360" w:lineRule="auto"/>
              <w:jc w:val="center"/>
            </w:pPr>
          </w:p>
          <w:p w14:paraId="0D58113C" w14:textId="388A7B47" w:rsidR="002A68BB" w:rsidRPr="00E46B43" w:rsidRDefault="00AE6DB8" w:rsidP="00E46B43">
            <w:pPr>
              <w:spacing w:line="360" w:lineRule="auto"/>
              <w:jc w:val="center"/>
            </w:pPr>
            <w:r w:rsidRPr="00E46B43">
              <w:sym w:font="Wingdings" w:char="F0A8"/>
            </w:r>
          </w:p>
          <w:p w14:paraId="19BF2104" w14:textId="77777777" w:rsidR="002A68BB" w:rsidRDefault="002A68BB" w:rsidP="00E46B43">
            <w:pPr>
              <w:spacing w:line="360" w:lineRule="auto"/>
              <w:jc w:val="center"/>
            </w:pPr>
          </w:p>
        </w:tc>
        <w:tc>
          <w:tcPr>
            <w:tcW w:w="1549" w:type="pct"/>
          </w:tcPr>
          <w:p w14:paraId="1357DD34" w14:textId="77777777" w:rsidR="002A68BB" w:rsidRDefault="002A68BB" w:rsidP="00E46B43">
            <w:pPr>
              <w:spacing w:line="360" w:lineRule="auto"/>
            </w:pPr>
          </w:p>
        </w:tc>
      </w:tr>
    </w:tbl>
    <w:p w14:paraId="5EC2D9DC" w14:textId="77777777" w:rsidR="002A68BB" w:rsidRDefault="002A68BB" w:rsidP="00E46B43">
      <w:pPr>
        <w:spacing w:after="200" w:line="276" w:lineRule="auto"/>
        <w:contextualSpacing w:val="0"/>
      </w:pPr>
    </w:p>
    <w:sectPr w:rsidR="002A68BB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9B69" w14:textId="77777777" w:rsidR="00B81062" w:rsidRDefault="00B81062">
      <w:r>
        <w:separator/>
      </w:r>
    </w:p>
  </w:endnote>
  <w:endnote w:type="continuationSeparator" w:id="0">
    <w:p w14:paraId="33CF1030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531B" w14:textId="77777777" w:rsidR="00B81062" w:rsidRDefault="00B81062">
      <w:r>
        <w:separator/>
      </w:r>
    </w:p>
  </w:footnote>
  <w:footnote w:type="continuationSeparator" w:id="0">
    <w:p w14:paraId="3D288206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BDF1" w14:textId="77777777" w:rsidR="00B81062" w:rsidRPr="00B81062" w:rsidRDefault="00B81062" w:rsidP="00B81062">
    <w:pPr>
      <w:spacing w:line="360" w:lineRule="auto"/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4D39A629" w14:textId="77777777" w:rsidR="004762E3" w:rsidRPr="006F059D" w:rsidRDefault="006F059D" w:rsidP="00B81062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9"/>
    <w:multiLevelType w:val="singleLevel"/>
    <w:tmpl w:val="D72E9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966374">
    <w:abstractNumId w:val="6"/>
  </w:num>
  <w:num w:numId="2" w16cid:durableId="900025370">
    <w:abstractNumId w:val="12"/>
  </w:num>
  <w:num w:numId="3" w16cid:durableId="702559070">
    <w:abstractNumId w:val="9"/>
  </w:num>
  <w:num w:numId="4" w16cid:durableId="795949733">
    <w:abstractNumId w:val="7"/>
  </w:num>
  <w:num w:numId="5" w16cid:durableId="1006253549">
    <w:abstractNumId w:val="8"/>
  </w:num>
  <w:num w:numId="6" w16cid:durableId="869680094">
    <w:abstractNumId w:val="5"/>
  </w:num>
  <w:num w:numId="7" w16cid:durableId="1934824716">
    <w:abstractNumId w:val="2"/>
  </w:num>
  <w:num w:numId="8" w16cid:durableId="2106414882">
    <w:abstractNumId w:val="1"/>
  </w:num>
  <w:num w:numId="9" w16cid:durableId="1432623713">
    <w:abstractNumId w:val="0"/>
  </w:num>
  <w:num w:numId="10" w16cid:durableId="974722657">
    <w:abstractNumId w:val="3"/>
  </w:num>
  <w:num w:numId="11" w16cid:durableId="619456332">
    <w:abstractNumId w:val="10"/>
  </w:num>
  <w:num w:numId="12" w16cid:durableId="101388376">
    <w:abstractNumId w:val="11"/>
  </w:num>
  <w:num w:numId="13" w16cid:durableId="1360660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tDS0sLAwswAyLJV0lIJTi4sz8/NACgxrAWWcnvcsAAAA"/>
  </w:docVars>
  <w:rsids>
    <w:rsidRoot w:val="00756EA2"/>
    <w:rsid w:val="00024CB8"/>
    <w:rsid w:val="00033437"/>
    <w:rsid w:val="000F388C"/>
    <w:rsid w:val="0015405F"/>
    <w:rsid w:val="0017404C"/>
    <w:rsid w:val="00185227"/>
    <w:rsid w:val="001A239F"/>
    <w:rsid w:val="001B20FC"/>
    <w:rsid w:val="001B761C"/>
    <w:rsid w:val="001F7343"/>
    <w:rsid w:val="00212477"/>
    <w:rsid w:val="00227074"/>
    <w:rsid w:val="00272B2E"/>
    <w:rsid w:val="002A68BB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56EA2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E6DB8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1598D"/>
    <w:rsid w:val="00E21D27"/>
    <w:rsid w:val="00E352E1"/>
    <w:rsid w:val="00E46B43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8C943BF"/>
  <w15:docId w15:val="{D9A2BBF1-F693-43F4-B88A-392E1A73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B20FC"/>
    <w:pPr>
      <w:keepNext/>
      <w:keepLines/>
      <w:spacing w:before="100" w:after="100" w:line="360" w:lineRule="auto"/>
      <w:outlineLvl w:val="0"/>
    </w:pPr>
    <w:rPr>
      <w:rFonts w:eastAsiaTheme="majorEastAsia" w:cstheme="majorBidi"/>
      <w:bCs/>
      <w:color w:val="2E74B5" w:themeColor="accent1" w:themeShade="BF"/>
      <w:sz w:val="36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1B20FC"/>
    <w:rPr>
      <w:rFonts w:eastAsiaTheme="majorEastAsia" w:cstheme="majorBidi"/>
      <w:bCs/>
      <w:color w:val="2E74B5" w:themeColor="accent1" w:themeShade="BF"/>
      <w:sz w:val="36"/>
      <w:szCs w:val="28"/>
      <w:lang w:val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47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1247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21247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21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46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80AE-0995-433D-B04C-63CE6B32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468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2021-12-21T08:23:00Z</dcterms:created>
  <dcterms:modified xsi:type="dcterms:W3CDTF">2022-05-27T13:13:00Z</dcterms:modified>
</cp:coreProperties>
</file>