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C143B" w14:textId="77777777" w:rsidR="00AF6BEF" w:rsidRPr="008412E1" w:rsidRDefault="00AF6BEF" w:rsidP="008412E1">
      <w:pPr>
        <w:pStyle w:val="Title"/>
        <w:rPr>
          <w:szCs w:val="24"/>
        </w:rPr>
      </w:pPr>
      <w:r w:rsidRPr="00AF6BEF">
        <w:t>Activities</w:t>
      </w:r>
    </w:p>
    <w:p w14:paraId="2B40C95E" w14:textId="77777777" w:rsidR="00AF6BEF" w:rsidRPr="008412E1" w:rsidRDefault="00AF6BEF" w:rsidP="008412E1">
      <w:pPr>
        <w:pStyle w:val="Heading1"/>
        <w:rPr>
          <w:b w:val="0"/>
          <w:bCs w:val="0"/>
        </w:rPr>
      </w:pPr>
      <w:r>
        <w:t xml:space="preserve">Chapter 7: </w:t>
      </w:r>
      <w:proofErr w:type="spellStart"/>
      <w:r>
        <w:t>Randomised</w:t>
      </w:r>
      <w:proofErr w:type="spellEnd"/>
      <w:r>
        <w:t xml:space="preserve"> controlled trials</w:t>
      </w:r>
    </w:p>
    <w:p w14:paraId="52131F38" w14:textId="77777777" w:rsidR="00AF6BEF" w:rsidRPr="008412E1" w:rsidRDefault="00AF6BEF" w:rsidP="008412E1">
      <w:pPr>
        <w:pStyle w:val="Heading2"/>
        <w:rPr>
          <w:b w:val="0"/>
          <w:bCs w:val="0"/>
        </w:rPr>
      </w:pPr>
      <w:r w:rsidRPr="008412E1">
        <w:t>Activity 7.1</w:t>
      </w:r>
    </w:p>
    <w:p w14:paraId="42A1987C" w14:textId="77777777" w:rsidR="00AF6BEF" w:rsidRPr="00AF6BEF" w:rsidRDefault="00AF6BEF">
      <w:r w:rsidRPr="00AF6BEF">
        <w:t>Take this tutorial on Randomised trials using an example from Pakistan:</w:t>
      </w:r>
    </w:p>
    <w:p w14:paraId="279E51C6" w14:textId="693FFFB0" w:rsidR="0070463C" w:rsidRPr="00AF6BEF" w:rsidRDefault="00AF6BEF" w:rsidP="008412E1">
      <w:pPr>
        <w:ind w:left="288"/>
      </w:pPr>
      <w:hyperlink r:id="rId8" w:history="1">
        <w:r w:rsidRPr="00AF6BEF">
          <w:rPr>
            <w:rStyle w:val="Hyperlink"/>
          </w:rPr>
          <w:t xml:space="preserve">Randomized Controlled Trials (RCTs) </w:t>
        </w:r>
        <w:r w:rsidR="00452CB6">
          <w:rPr>
            <w:rStyle w:val="Hyperlink"/>
          </w:rPr>
          <w:t>–</w:t>
        </w:r>
        <w:r w:rsidR="00452CB6" w:rsidRPr="00AF6BEF">
          <w:rPr>
            <w:rStyle w:val="Hyperlink"/>
          </w:rPr>
          <w:t xml:space="preserve"> </w:t>
        </w:r>
        <w:r w:rsidRPr="00AF6BEF">
          <w:rPr>
            <w:rStyle w:val="Hyperlink"/>
          </w:rPr>
          <w:t>YouTube</w:t>
        </w:r>
      </w:hyperlink>
    </w:p>
    <w:sectPr w:rsidR="0070463C" w:rsidRPr="00AF6BEF" w:rsidSect="00D83A68">
      <w:headerReference w:type="default" r:id="rId9"/>
      <w:pgSz w:w="12240" w:h="15840"/>
      <w:pgMar w:top="1440" w:right="180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6AC4C" w14:textId="77777777" w:rsidR="00B81062" w:rsidRDefault="00B81062">
      <w:r>
        <w:separator/>
      </w:r>
    </w:p>
  </w:endnote>
  <w:endnote w:type="continuationSeparator" w:id="0">
    <w:p w14:paraId="524653FB" w14:textId="77777777" w:rsidR="00B81062" w:rsidRDefault="00B81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YNMV E+ CONTRACT">
    <w:altName w:val="WYNMV E+ CONTR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42904" w14:textId="77777777" w:rsidR="00B81062" w:rsidRDefault="00B81062">
      <w:r>
        <w:separator/>
      </w:r>
    </w:p>
  </w:footnote>
  <w:footnote w:type="continuationSeparator" w:id="0">
    <w:p w14:paraId="49566CBE" w14:textId="77777777" w:rsidR="00B81062" w:rsidRDefault="00B81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BB52F" w14:textId="77777777" w:rsidR="00B81062" w:rsidRPr="00B81062" w:rsidRDefault="00B81062" w:rsidP="00B81062">
    <w:pPr>
      <w:ind w:left="2736"/>
      <w:rPr>
        <w:i/>
      </w:rPr>
    </w:pPr>
    <w:r w:rsidRPr="00B81062">
      <w:t xml:space="preserve">Harvey &amp; Land, </w:t>
    </w:r>
    <w:r w:rsidRPr="00B81062">
      <w:rPr>
        <w:i/>
      </w:rPr>
      <w:t>Research Methods for Nurses and Midwives, 2e</w:t>
    </w:r>
  </w:p>
  <w:p w14:paraId="2F72C456" w14:textId="77777777" w:rsidR="004762E3" w:rsidRPr="006F059D" w:rsidRDefault="006F059D" w:rsidP="00B81062">
    <w:pPr>
      <w:pStyle w:val="Header"/>
      <w:jc w:val="right"/>
    </w:pPr>
    <w:r w:rsidRPr="0050025D">
      <w:t>SAGE Publishing, 202</w:t>
    </w:r>
    <w:r w:rsidR="00FD6C0D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32859663">
    <w:abstractNumId w:val="5"/>
  </w:num>
  <w:num w:numId="2" w16cid:durableId="533076978">
    <w:abstractNumId w:val="11"/>
  </w:num>
  <w:num w:numId="3" w16cid:durableId="1077170252">
    <w:abstractNumId w:val="8"/>
  </w:num>
  <w:num w:numId="4" w16cid:durableId="1742678982">
    <w:abstractNumId w:val="6"/>
  </w:num>
  <w:num w:numId="5" w16cid:durableId="645664440">
    <w:abstractNumId w:val="7"/>
  </w:num>
  <w:num w:numId="6" w16cid:durableId="245725586">
    <w:abstractNumId w:val="4"/>
  </w:num>
  <w:num w:numId="7" w16cid:durableId="1239293649">
    <w:abstractNumId w:val="2"/>
  </w:num>
  <w:num w:numId="8" w16cid:durableId="623078522">
    <w:abstractNumId w:val="1"/>
  </w:num>
  <w:num w:numId="9" w16cid:durableId="1815949106">
    <w:abstractNumId w:val="0"/>
  </w:num>
  <w:num w:numId="10" w16cid:durableId="2082678065">
    <w:abstractNumId w:val="3"/>
  </w:num>
  <w:num w:numId="11" w16cid:durableId="1333529091">
    <w:abstractNumId w:val="9"/>
  </w:num>
  <w:num w:numId="12" w16cid:durableId="59528437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141D"/>
    <w:rsid w:val="00024CB8"/>
    <w:rsid w:val="00033437"/>
    <w:rsid w:val="000F388C"/>
    <w:rsid w:val="0015405F"/>
    <w:rsid w:val="0017404C"/>
    <w:rsid w:val="00185227"/>
    <w:rsid w:val="001A239F"/>
    <w:rsid w:val="001B761C"/>
    <w:rsid w:val="001F7343"/>
    <w:rsid w:val="002048E0"/>
    <w:rsid w:val="00227074"/>
    <w:rsid w:val="00272B2E"/>
    <w:rsid w:val="002C44D0"/>
    <w:rsid w:val="002D0F36"/>
    <w:rsid w:val="002D5319"/>
    <w:rsid w:val="002F62BA"/>
    <w:rsid w:val="00327683"/>
    <w:rsid w:val="00331370"/>
    <w:rsid w:val="00361935"/>
    <w:rsid w:val="00365504"/>
    <w:rsid w:val="00370467"/>
    <w:rsid w:val="00393EAF"/>
    <w:rsid w:val="00396AD3"/>
    <w:rsid w:val="003A141D"/>
    <w:rsid w:val="003B6091"/>
    <w:rsid w:val="003C4235"/>
    <w:rsid w:val="003E708D"/>
    <w:rsid w:val="003E7BF7"/>
    <w:rsid w:val="003F0E55"/>
    <w:rsid w:val="0041308D"/>
    <w:rsid w:val="00452CB6"/>
    <w:rsid w:val="004762E3"/>
    <w:rsid w:val="004817D8"/>
    <w:rsid w:val="00486A8A"/>
    <w:rsid w:val="004A1135"/>
    <w:rsid w:val="004B17D5"/>
    <w:rsid w:val="004C7FAF"/>
    <w:rsid w:val="004E02C0"/>
    <w:rsid w:val="004E5CF4"/>
    <w:rsid w:val="00500B36"/>
    <w:rsid w:val="00533876"/>
    <w:rsid w:val="0053536D"/>
    <w:rsid w:val="00542CC3"/>
    <w:rsid w:val="005646CF"/>
    <w:rsid w:val="0058171D"/>
    <w:rsid w:val="00582851"/>
    <w:rsid w:val="00593132"/>
    <w:rsid w:val="00616A17"/>
    <w:rsid w:val="00637127"/>
    <w:rsid w:val="006376F7"/>
    <w:rsid w:val="006537C0"/>
    <w:rsid w:val="00661127"/>
    <w:rsid w:val="0067627F"/>
    <w:rsid w:val="0069184C"/>
    <w:rsid w:val="006C7443"/>
    <w:rsid w:val="006D1107"/>
    <w:rsid w:val="006E1D22"/>
    <w:rsid w:val="006F059D"/>
    <w:rsid w:val="006F43FC"/>
    <w:rsid w:val="0070463C"/>
    <w:rsid w:val="0072507A"/>
    <w:rsid w:val="007557A1"/>
    <w:rsid w:val="00761723"/>
    <w:rsid w:val="007B2823"/>
    <w:rsid w:val="007B669D"/>
    <w:rsid w:val="00804E85"/>
    <w:rsid w:val="00811EC9"/>
    <w:rsid w:val="00812742"/>
    <w:rsid w:val="008412E1"/>
    <w:rsid w:val="00852986"/>
    <w:rsid w:val="00870008"/>
    <w:rsid w:val="00876836"/>
    <w:rsid w:val="008978D0"/>
    <w:rsid w:val="008B339D"/>
    <w:rsid w:val="008C4617"/>
    <w:rsid w:val="008C58C4"/>
    <w:rsid w:val="008D029E"/>
    <w:rsid w:val="008E46E0"/>
    <w:rsid w:val="008F6092"/>
    <w:rsid w:val="00931319"/>
    <w:rsid w:val="00956287"/>
    <w:rsid w:val="0096128C"/>
    <w:rsid w:val="00963D40"/>
    <w:rsid w:val="00974AA9"/>
    <w:rsid w:val="00991CF3"/>
    <w:rsid w:val="009A40A6"/>
    <w:rsid w:val="009B2FE8"/>
    <w:rsid w:val="009B7BBD"/>
    <w:rsid w:val="00A059F3"/>
    <w:rsid w:val="00A1465F"/>
    <w:rsid w:val="00A324FE"/>
    <w:rsid w:val="00A44E55"/>
    <w:rsid w:val="00A77424"/>
    <w:rsid w:val="00A84C45"/>
    <w:rsid w:val="00AB42AC"/>
    <w:rsid w:val="00AD5452"/>
    <w:rsid w:val="00AD5E2E"/>
    <w:rsid w:val="00AF0C3C"/>
    <w:rsid w:val="00AF311C"/>
    <w:rsid w:val="00AF4F8B"/>
    <w:rsid w:val="00AF6BEF"/>
    <w:rsid w:val="00B164AA"/>
    <w:rsid w:val="00B31FED"/>
    <w:rsid w:val="00B36615"/>
    <w:rsid w:val="00B42E08"/>
    <w:rsid w:val="00B73564"/>
    <w:rsid w:val="00B81062"/>
    <w:rsid w:val="00BB0C36"/>
    <w:rsid w:val="00C039B2"/>
    <w:rsid w:val="00C048E3"/>
    <w:rsid w:val="00C266E0"/>
    <w:rsid w:val="00C55F1A"/>
    <w:rsid w:val="00C6457F"/>
    <w:rsid w:val="00C8654C"/>
    <w:rsid w:val="00CB2339"/>
    <w:rsid w:val="00CD1179"/>
    <w:rsid w:val="00CE06A4"/>
    <w:rsid w:val="00CE414B"/>
    <w:rsid w:val="00CF39F3"/>
    <w:rsid w:val="00CF5F08"/>
    <w:rsid w:val="00D33536"/>
    <w:rsid w:val="00D37AF2"/>
    <w:rsid w:val="00D46302"/>
    <w:rsid w:val="00D61BCA"/>
    <w:rsid w:val="00D667AA"/>
    <w:rsid w:val="00D83A68"/>
    <w:rsid w:val="00D8701F"/>
    <w:rsid w:val="00DA246F"/>
    <w:rsid w:val="00E06479"/>
    <w:rsid w:val="00E21D27"/>
    <w:rsid w:val="00E352E1"/>
    <w:rsid w:val="00E52712"/>
    <w:rsid w:val="00E74418"/>
    <w:rsid w:val="00EC67A7"/>
    <w:rsid w:val="00EC6AC2"/>
    <w:rsid w:val="00F01A6C"/>
    <w:rsid w:val="00F25E6B"/>
    <w:rsid w:val="00F4373D"/>
    <w:rsid w:val="00F54DB9"/>
    <w:rsid w:val="00F61361"/>
    <w:rsid w:val="00F70E90"/>
    <w:rsid w:val="00F7153D"/>
    <w:rsid w:val="00F77A8F"/>
    <w:rsid w:val="00F9515B"/>
    <w:rsid w:val="00FD6C0D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2650C8D4"/>
  <w15:docId w15:val="{EFC4FD03-B40E-4CF2-9081-DE752F53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6BEF"/>
    <w:pPr>
      <w:spacing w:line="360" w:lineRule="auto"/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AF6BEF"/>
    <w:pPr>
      <w:keepNext/>
      <w:keepLines/>
      <w:spacing w:before="100" w:after="100"/>
      <w:outlineLvl w:val="0"/>
    </w:pPr>
    <w:rPr>
      <w:rFonts w:eastAsiaTheme="majorEastAsia" w:cstheme="majorBidi"/>
      <w:b/>
      <w:bCs/>
      <w:color w:val="2E74B5" w:themeColor="accent1" w:themeShade="BF"/>
      <w:sz w:val="36"/>
      <w:szCs w:val="28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AF6BEF"/>
    <w:pPr>
      <w:keepNext/>
      <w:keepLines/>
      <w:spacing w:before="100" w:after="100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91CF3"/>
    <w:pPr>
      <w:keepNext/>
      <w:keepLines/>
      <w:spacing w:before="100" w:after="100"/>
      <w:outlineLvl w:val="2"/>
    </w:pPr>
    <w:rPr>
      <w:rFonts w:eastAsiaTheme="majorEastAsia" w:cstheme="majorBidi"/>
      <w:b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96128C"/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61361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61361"/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AF6BEF"/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AF6BEF"/>
    <w:rPr>
      <w:b/>
      <w:bCs/>
      <w:color w:val="5B9BD5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91CF3"/>
    <w:rPr>
      <w:rFonts w:eastAsiaTheme="majorEastAsia" w:cstheme="majorBidi"/>
      <w:b/>
      <w:color w:val="1F4E79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F059D"/>
    <w:rPr>
      <w:sz w:val="24"/>
      <w:szCs w:val="24"/>
    </w:rPr>
  </w:style>
  <w:style w:type="paragraph" w:customStyle="1" w:styleId="Default">
    <w:name w:val="Default"/>
    <w:rsid w:val="0070463C"/>
    <w:pPr>
      <w:autoSpaceDE w:val="0"/>
      <w:autoSpaceDN w:val="0"/>
      <w:adjustRightInd w:val="0"/>
    </w:pPr>
    <w:rPr>
      <w:rFonts w:ascii="WYNMV E+ CONTRACT" w:hAnsi="WYNMV E+ CONTRACT" w:cs="WYNMV E+ CONTRACT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AF6BE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412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y7qpJeoze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C062F-E183-479F-9BDC-6EF92620F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239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</dc:creator>
  <cp:lastModifiedBy>Martin Fox</cp:lastModifiedBy>
  <cp:revision>5</cp:revision>
  <dcterms:created xsi:type="dcterms:W3CDTF">2021-12-20T10:47:00Z</dcterms:created>
  <dcterms:modified xsi:type="dcterms:W3CDTF">2022-05-27T15:19:00Z</dcterms:modified>
</cp:coreProperties>
</file>