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507" w14:textId="77777777" w:rsidR="00DF79E5" w:rsidRPr="004C54B1" w:rsidRDefault="00DF79E5" w:rsidP="00DF79E5">
      <w:pPr>
        <w:pStyle w:val="Title"/>
        <w:rPr>
          <w:lang w:val="en-GB"/>
        </w:rPr>
      </w:pPr>
      <w:r w:rsidRPr="004C54B1">
        <w:rPr>
          <w:lang w:val="en-GB"/>
        </w:rPr>
        <w:t>Checklists</w:t>
      </w:r>
    </w:p>
    <w:p w14:paraId="3F1BAC42" w14:textId="77777777" w:rsidR="00D60E12" w:rsidRPr="004C54B1" w:rsidRDefault="00D60E12" w:rsidP="004C54B1">
      <w:pPr>
        <w:pStyle w:val="Heading1"/>
        <w:rPr>
          <w:b w:val="0"/>
          <w:bCs w:val="0"/>
          <w:lang w:val="en-GB"/>
        </w:rPr>
      </w:pPr>
      <w:r w:rsidRPr="00484F5A">
        <w:rPr>
          <w:szCs w:val="24"/>
          <w:lang w:val="en-GB"/>
        </w:rPr>
        <w:t xml:space="preserve">Chapter 7: </w:t>
      </w:r>
      <w:r w:rsidRPr="004C54B1">
        <w:rPr>
          <w:szCs w:val="20"/>
          <w:shd w:val="clear" w:color="auto" w:fill="FFFFFF"/>
          <w:lang w:val="en-GB"/>
        </w:rPr>
        <w:t xml:space="preserve">Randomised </w:t>
      </w:r>
      <w:r w:rsidR="004D331A" w:rsidRPr="004C54B1">
        <w:rPr>
          <w:szCs w:val="20"/>
          <w:shd w:val="clear" w:color="auto" w:fill="FFFFFF"/>
          <w:lang w:val="en-GB"/>
        </w:rPr>
        <w:t>controlled trials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3"/>
        <w:gridCol w:w="848"/>
        <w:gridCol w:w="2855"/>
      </w:tblGrid>
      <w:tr w:rsidR="001F17F4" w:rsidRPr="00484F5A" w14:paraId="7F802EFB" w14:textId="77777777" w:rsidTr="004C54B1">
        <w:trPr>
          <w:trHeight w:val="413"/>
        </w:trPr>
        <w:tc>
          <w:tcPr>
            <w:tcW w:w="2991" w:type="pct"/>
          </w:tcPr>
          <w:p w14:paraId="4FA6E16B" w14:textId="3358B2DB" w:rsidR="00D60E12" w:rsidRPr="004C54B1" w:rsidRDefault="00D60E12">
            <w:pPr>
              <w:rPr>
                <w:b/>
                <w:lang w:val="en-GB"/>
              </w:rPr>
            </w:pPr>
            <w:r w:rsidRPr="004C54B1">
              <w:rPr>
                <w:b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5022AD45" w14:textId="77777777" w:rsidR="00D60E12" w:rsidRPr="004C54B1" w:rsidRDefault="00D60E12" w:rsidP="004C54B1">
            <w:pPr>
              <w:rPr>
                <w:b/>
                <w:lang w:val="en-GB"/>
              </w:rPr>
            </w:pPr>
            <w:r w:rsidRPr="004C54B1">
              <w:rPr>
                <w:b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5D5E2361" w14:textId="77777777" w:rsidR="00D60E12" w:rsidRPr="004C54B1" w:rsidRDefault="00D60E12">
            <w:pPr>
              <w:rPr>
                <w:b/>
                <w:lang w:val="en-GB"/>
              </w:rPr>
            </w:pPr>
            <w:r w:rsidRPr="004C54B1">
              <w:rPr>
                <w:b/>
                <w:lang w:val="en-GB"/>
              </w:rPr>
              <w:t>Notes</w:t>
            </w:r>
          </w:p>
        </w:tc>
      </w:tr>
      <w:tr w:rsidR="001F17F4" w:rsidRPr="00484F5A" w14:paraId="76D0BBA1" w14:textId="77777777" w:rsidTr="004C54B1">
        <w:tc>
          <w:tcPr>
            <w:tcW w:w="2991" w:type="pct"/>
          </w:tcPr>
          <w:p w14:paraId="20B86E83" w14:textId="770C45F5" w:rsidR="00D60E12" w:rsidRPr="004C54B1" w:rsidRDefault="004D331A">
            <w:pPr>
              <w:rPr>
                <w:lang w:val="en-GB"/>
              </w:rPr>
            </w:pPr>
            <w:r w:rsidRPr="004C54B1">
              <w:rPr>
                <w:lang w:val="en-GB"/>
              </w:rPr>
              <w:t>…explain the main features of a randomized controlled trial design?</w:t>
            </w:r>
          </w:p>
          <w:p w14:paraId="25318C7A" w14:textId="0EB6761D" w:rsidR="00D60E12" w:rsidRPr="004C54B1" w:rsidRDefault="004D331A">
            <w:pPr>
              <w:rPr>
                <w:lang w:val="en-GB"/>
              </w:rPr>
            </w:pPr>
            <w:r w:rsidRPr="004C54B1">
              <w:rPr>
                <w:lang w:val="en-GB"/>
              </w:rPr>
              <w:t>…use an example and construct a simple experiment/randomized controlled trial?</w:t>
            </w:r>
          </w:p>
          <w:p w14:paraId="79CBCAF5" w14:textId="39B0405D" w:rsidR="00D60E12" w:rsidRPr="004C54B1" w:rsidRDefault="004D331A">
            <w:pPr>
              <w:rPr>
                <w:lang w:val="en-GB"/>
              </w:rPr>
            </w:pPr>
            <w:r w:rsidRPr="004C54B1">
              <w:rPr>
                <w:lang w:val="en-GB"/>
              </w:rPr>
              <w:t>…explain why experimental designs in healthcare are often boasted as the most ‘</w:t>
            </w:r>
            <w:proofErr w:type="gramStart"/>
            <w:r w:rsidRPr="004C54B1">
              <w:rPr>
                <w:lang w:val="en-GB"/>
              </w:rPr>
              <w:t>rigorous’</w:t>
            </w:r>
            <w:proofErr w:type="gramEnd"/>
            <w:r w:rsidRPr="004C54B1">
              <w:rPr>
                <w:lang w:val="en-GB"/>
              </w:rPr>
              <w:t>?</w:t>
            </w:r>
          </w:p>
          <w:p w14:paraId="2A36E67C" w14:textId="11D502F2" w:rsidR="00D60E12" w:rsidRPr="004C54B1" w:rsidRDefault="004D331A">
            <w:pPr>
              <w:rPr>
                <w:lang w:val="en-GB"/>
              </w:rPr>
            </w:pPr>
            <w:r w:rsidRPr="004C54B1">
              <w:rPr>
                <w:lang w:val="en-GB"/>
              </w:rPr>
              <w:t>…explain the different types of bias?</w:t>
            </w:r>
          </w:p>
          <w:p w14:paraId="3C0D9F11" w14:textId="41F52115" w:rsidR="00D60E12" w:rsidRPr="004C54B1" w:rsidRDefault="004D331A" w:rsidP="004C54B1">
            <w:pPr>
              <w:rPr>
                <w:lang w:val="en-GB"/>
              </w:rPr>
            </w:pPr>
            <w:r w:rsidRPr="004C54B1">
              <w:rPr>
                <w:lang w:val="en-GB"/>
              </w:rPr>
              <w:t>…name what areas of healthcare conduct their own trials?</w:t>
            </w:r>
          </w:p>
        </w:tc>
        <w:tc>
          <w:tcPr>
            <w:tcW w:w="460" w:type="pct"/>
          </w:tcPr>
          <w:p w14:paraId="719C1B9A" w14:textId="77777777" w:rsidR="00D60E12" w:rsidRPr="004C54B1" w:rsidRDefault="00D60E12" w:rsidP="004C54B1">
            <w:pPr>
              <w:rPr>
                <w:lang w:val="en-GB"/>
              </w:rPr>
            </w:pPr>
            <w:r w:rsidRPr="004C54B1">
              <w:rPr>
                <w:lang w:val="en-GB"/>
              </w:rPr>
              <w:sym w:font="Wingdings" w:char="F0A8"/>
            </w:r>
          </w:p>
          <w:p w14:paraId="3E37F441" w14:textId="77777777" w:rsidR="00D60E12" w:rsidRPr="004C54B1" w:rsidRDefault="00D60E12" w:rsidP="004C54B1">
            <w:pPr>
              <w:rPr>
                <w:lang w:val="en-GB"/>
              </w:rPr>
            </w:pPr>
          </w:p>
          <w:p w14:paraId="03A239CF" w14:textId="77777777" w:rsidR="00D60E12" w:rsidRPr="004C54B1" w:rsidRDefault="00D60E12" w:rsidP="004C54B1">
            <w:pPr>
              <w:rPr>
                <w:lang w:val="en-GB"/>
              </w:rPr>
            </w:pPr>
            <w:r w:rsidRPr="004C54B1">
              <w:rPr>
                <w:lang w:val="en-GB"/>
              </w:rPr>
              <w:sym w:font="Wingdings" w:char="F0A8"/>
            </w:r>
          </w:p>
          <w:p w14:paraId="019065A9" w14:textId="77777777" w:rsidR="00D60E12" w:rsidRPr="004C54B1" w:rsidRDefault="00D60E12" w:rsidP="004C54B1">
            <w:pPr>
              <w:rPr>
                <w:lang w:val="en-GB"/>
              </w:rPr>
            </w:pPr>
          </w:p>
          <w:p w14:paraId="54600DC9" w14:textId="77777777" w:rsidR="00D60E12" w:rsidRPr="004C54B1" w:rsidRDefault="00D60E12" w:rsidP="004C54B1">
            <w:pPr>
              <w:rPr>
                <w:lang w:val="en-GB"/>
              </w:rPr>
            </w:pPr>
            <w:r w:rsidRPr="004C54B1">
              <w:rPr>
                <w:lang w:val="en-GB"/>
              </w:rPr>
              <w:sym w:font="Wingdings" w:char="F0A8"/>
            </w:r>
          </w:p>
          <w:p w14:paraId="35AE8154" w14:textId="77777777" w:rsidR="00D60E12" w:rsidRPr="004C54B1" w:rsidRDefault="00D60E12" w:rsidP="004C54B1">
            <w:pPr>
              <w:rPr>
                <w:lang w:val="en-GB"/>
              </w:rPr>
            </w:pPr>
          </w:p>
          <w:p w14:paraId="185C33B0" w14:textId="77777777" w:rsidR="00D60E12" w:rsidRPr="004C54B1" w:rsidRDefault="00D60E12" w:rsidP="004C54B1">
            <w:pPr>
              <w:rPr>
                <w:lang w:val="en-GB"/>
              </w:rPr>
            </w:pPr>
            <w:r w:rsidRPr="004C54B1">
              <w:rPr>
                <w:lang w:val="en-GB"/>
              </w:rPr>
              <w:sym w:font="Wingdings" w:char="F0A8"/>
            </w:r>
          </w:p>
          <w:p w14:paraId="03233215" w14:textId="77777777" w:rsidR="00D60E12" w:rsidRPr="004C54B1" w:rsidRDefault="00D60E12" w:rsidP="004C54B1">
            <w:pPr>
              <w:rPr>
                <w:lang w:val="en-GB"/>
              </w:rPr>
            </w:pPr>
          </w:p>
          <w:p w14:paraId="250CADE2" w14:textId="5A0169D9" w:rsidR="00D60E12" w:rsidRPr="004C54B1" w:rsidRDefault="00D60E12" w:rsidP="004C54B1">
            <w:pPr>
              <w:rPr>
                <w:lang w:val="en-GB"/>
              </w:rPr>
            </w:pPr>
            <w:r w:rsidRPr="004C54B1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701528F2" w14:textId="34B88170" w:rsidR="00D60E12" w:rsidRPr="004C54B1" w:rsidRDefault="004D331A">
            <w:pPr>
              <w:rPr>
                <w:lang w:val="en-GB"/>
              </w:rPr>
            </w:pPr>
            <w:r w:rsidRPr="004C54B1">
              <w:rPr>
                <w:lang w:val="en-GB"/>
              </w:rPr>
              <w:t xml:space="preserve"> </w:t>
            </w:r>
          </w:p>
        </w:tc>
      </w:tr>
    </w:tbl>
    <w:p w14:paraId="6258D66D" w14:textId="77777777" w:rsidR="00D60E12" w:rsidRPr="004C54B1" w:rsidRDefault="00D60E12">
      <w:pPr>
        <w:rPr>
          <w:lang w:val="en-GB"/>
        </w:rPr>
      </w:pPr>
    </w:p>
    <w:sectPr w:rsidR="00D60E12" w:rsidRPr="004C54B1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DFE9" w14:textId="77777777" w:rsidR="0028475B" w:rsidRDefault="0028475B">
      <w:r>
        <w:separator/>
      </w:r>
    </w:p>
  </w:endnote>
  <w:endnote w:type="continuationSeparator" w:id="0">
    <w:p w14:paraId="5FE7C699" w14:textId="77777777" w:rsidR="0028475B" w:rsidRDefault="0028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30AD" w14:textId="77777777" w:rsidR="0028475B" w:rsidRDefault="0028475B">
      <w:r>
        <w:separator/>
      </w:r>
    </w:p>
  </w:footnote>
  <w:footnote w:type="continuationSeparator" w:id="0">
    <w:p w14:paraId="3396C21B" w14:textId="77777777" w:rsidR="0028475B" w:rsidRDefault="0028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F15E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35CE902C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010436">
    <w:abstractNumId w:val="5"/>
  </w:num>
  <w:num w:numId="2" w16cid:durableId="1075931548">
    <w:abstractNumId w:val="11"/>
  </w:num>
  <w:num w:numId="3" w16cid:durableId="2033414117">
    <w:abstractNumId w:val="8"/>
  </w:num>
  <w:num w:numId="4" w16cid:durableId="621693818">
    <w:abstractNumId w:val="6"/>
  </w:num>
  <w:num w:numId="5" w16cid:durableId="2023049108">
    <w:abstractNumId w:val="7"/>
  </w:num>
  <w:num w:numId="6" w16cid:durableId="679627602">
    <w:abstractNumId w:val="4"/>
  </w:num>
  <w:num w:numId="7" w16cid:durableId="1734742366">
    <w:abstractNumId w:val="2"/>
  </w:num>
  <w:num w:numId="8" w16cid:durableId="1099905996">
    <w:abstractNumId w:val="1"/>
  </w:num>
  <w:num w:numId="9" w16cid:durableId="1251235425">
    <w:abstractNumId w:val="0"/>
  </w:num>
  <w:num w:numId="10" w16cid:durableId="528178606">
    <w:abstractNumId w:val="3"/>
  </w:num>
  <w:num w:numId="11" w16cid:durableId="1854568718">
    <w:abstractNumId w:val="9"/>
  </w:num>
  <w:num w:numId="12" w16cid:durableId="790127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7F"/>
    <w:rsid w:val="00024CB8"/>
    <w:rsid w:val="00033437"/>
    <w:rsid w:val="000F388C"/>
    <w:rsid w:val="0015405F"/>
    <w:rsid w:val="0017404C"/>
    <w:rsid w:val="00185227"/>
    <w:rsid w:val="001A239F"/>
    <w:rsid w:val="001B761C"/>
    <w:rsid w:val="001C0A19"/>
    <w:rsid w:val="001F17F4"/>
    <w:rsid w:val="001F7343"/>
    <w:rsid w:val="00227074"/>
    <w:rsid w:val="00272B2E"/>
    <w:rsid w:val="0028475B"/>
    <w:rsid w:val="0028657D"/>
    <w:rsid w:val="002C44D0"/>
    <w:rsid w:val="002D0F36"/>
    <w:rsid w:val="002D487A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4F5A"/>
    <w:rsid w:val="00486A8A"/>
    <w:rsid w:val="004A1135"/>
    <w:rsid w:val="004B17D5"/>
    <w:rsid w:val="004C54B1"/>
    <w:rsid w:val="004C7FAF"/>
    <w:rsid w:val="004D331A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C6691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7727F"/>
    <w:rsid w:val="007B2823"/>
    <w:rsid w:val="007B669D"/>
    <w:rsid w:val="00804E7F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BB3263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0E12"/>
    <w:rsid w:val="00D61BCA"/>
    <w:rsid w:val="00D667AA"/>
    <w:rsid w:val="00D83A68"/>
    <w:rsid w:val="00D8701F"/>
    <w:rsid w:val="00DA246F"/>
    <w:rsid w:val="00DF79E5"/>
    <w:rsid w:val="00E06479"/>
    <w:rsid w:val="00E21D27"/>
    <w:rsid w:val="00E352E1"/>
    <w:rsid w:val="00E52712"/>
    <w:rsid w:val="00E74418"/>
    <w:rsid w:val="00EC67A7"/>
    <w:rsid w:val="00EC6AC2"/>
    <w:rsid w:val="00F01A6C"/>
    <w:rsid w:val="00F12763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5D2FE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26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7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F17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1F17F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DF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FEEC-B5BF-4F0F-AB58-D72DA25F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421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17</cp:revision>
  <dcterms:created xsi:type="dcterms:W3CDTF">2022-03-22T08:33:00Z</dcterms:created>
  <dcterms:modified xsi:type="dcterms:W3CDTF">2022-05-24T09:42:00Z</dcterms:modified>
</cp:coreProperties>
</file>