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3232" w14:textId="77777777" w:rsidR="00664827" w:rsidRPr="00C6614B" w:rsidRDefault="00664827" w:rsidP="00664827">
      <w:pPr>
        <w:pStyle w:val="Title"/>
        <w:rPr>
          <w:lang w:val="en-GB"/>
        </w:rPr>
      </w:pPr>
      <w:r w:rsidRPr="00C6614B">
        <w:rPr>
          <w:lang w:val="en-GB"/>
        </w:rPr>
        <w:t>Checklists</w:t>
      </w:r>
    </w:p>
    <w:p w14:paraId="5D5CB1B9" w14:textId="77777777" w:rsidR="008A0208" w:rsidRPr="00C6614B" w:rsidRDefault="00EF58AD" w:rsidP="00C6614B">
      <w:pPr>
        <w:pStyle w:val="Heading1"/>
        <w:rPr>
          <w:b w:val="0"/>
          <w:bCs w:val="0"/>
          <w:lang w:val="en-GB"/>
        </w:rPr>
      </w:pPr>
      <w:r w:rsidRPr="009B6784">
        <w:rPr>
          <w:szCs w:val="24"/>
          <w:lang w:val="en-GB"/>
        </w:rPr>
        <w:t xml:space="preserve">Chapter 10: </w:t>
      </w:r>
      <w:r w:rsidRPr="00C6614B">
        <w:rPr>
          <w:szCs w:val="20"/>
          <w:lang w:val="en-GB"/>
        </w:rPr>
        <w:t>Systematic reviews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848"/>
        <w:gridCol w:w="2855"/>
      </w:tblGrid>
      <w:tr w:rsidR="006457C0" w:rsidRPr="009B6784" w14:paraId="2FDA0828" w14:textId="77777777" w:rsidTr="00C6614B">
        <w:tc>
          <w:tcPr>
            <w:tcW w:w="2991" w:type="pct"/>
          </w:tcPr>
          <w:p w14:paraId="07F35430" w14:textId="0850B9B6" w:rsidR="008A0208" w:rsidRPr="00C6614B" w:rsidRDefault="00EF58AD">
            <w:pPr>
              <w:rPr>
                <w:b/>
                <w:lang w:val="en-GB"/>
              </w:rPr>
            </w:pPr>
            <w:r w:rsidRPr="00C6614B">
              <w:rPr>
                <w:b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1CF176ED" w14:textId="77777777" w:rsidR="008A0208" w:rsidRPr="00C6614B" w:rsidRDefault="00EF58AD" w:rsidP="00C6614B">
            <w:pPr>
              <w:rPr>
                <w:b/>
                <w:lang w:val="en-GB"/>
              </w:rPr>
            </w:pPr>
            <w:r w:rsidRPr="00C6614B">
              <w:rPr>
                <w:b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766C327E" w14:textId="77777777" w:rsidR="008A0208" w:rsidRPr="00C6614B" w:rsidRDefault="00EF58AD">
            <w:pPr>
              <w:rPr>
                <w:b/>
                <w:lang w:val="en-GB"/>
              </w:rPr>
            </w:pPr>
            <w:r w:rsidRPr="00C6614B">
              <w:rPr>
                <w:b/>
                <w:lang w:val="en-GB"/>
              </w:rPr>
              <w:t>Notes</w:t>
            </w:r>
          </w:p>
        </w:tc>
      </w:tr>
      <w:tr w:rsidR="006457C0" w:rsidRPr="009B6784" w14:paraId="546AAAE7" w14:textId="77777777" w:rsidTr="00C6614B">
        <w:tc>
          <w:tcPr>
            <w:tcW w:w="2991" w:type="pct"/>
          </w:tcPr>
          <w:p w14:paraId="7C914F38" w14:textId="4F611E5E" w:rsidR="008A0208" w:rsidRPr="00C6614B" w:rsidRDefault="00EF58AD">
            <w:pPr>
              <w:rPr>
                <w:lang w:val="en-GB"/>
              </w:rPr>
            </w:pPr>
            <w:r w:rsidRPr="00C6614B">
              <w:rPr>
                <w:lang w:val="en-GB"/>
              </w:rPr>
              <w:t>…explain the difference between narrative literature reviews and systematic reviews?</w:t>
            </w:r>
          </w:p>
          <w:p w14:paraId="6E84D15B" w14:textId="22FA50F2" w:rsidR="008A0208" w:rsidRPr="00C6614B" w:rsidRDefault="00EF58AD">
            <w:pPr>
              <w:rPr>
                <w:lang w:val="en-GB"/>
              </w:rPr>
            </w:pPr>
            <w:r w:rsidRPr="00C6614B">
              <w:rPr>
                <w:lang w:val="en-GB"/>
              </w:rPr>
              <w:t>…explain the need for systematic reviews?</w:t>
            </w:r>
          </w:p>
          <w:p w14:paraId="5C216FF4" w14:textId="2EEFDD31" w:rsidR="008A0208" w:rsidRPr="00C6614B" w:rsidRDefault="00EF58AD">
            <w:pPr>
              <w:rPr>
                <w:lang w:val="en-GB"/>
              </w:rPr>
            </w:pPr>
            <w:r w:rsidRPr="00C6614B">
              <w:rPr>
                <w:lang w:val="en-GB"/>
              </w:rPr>
              <w:t>…recall the process of systematic reviews?</w:t>
            </w:r>
          </w:p>
          <w:p w14:paraId="3A4B6916" w14:textId="5981A5C5" w:rsidR="008A0208" w:rsidRPr="00C6614B" w:rsidRDefault="00EF58AD">
            <w:pPr>
              <w:rPr>
                <w:lang w:val="en-GB"/>
              </w:rPr>
            </w:pPr>
            <w:r w:rsidRPr="00C6614B">
              <w:rPr>
                <w:lang w:val="en-GB"/>
              </w:rPr>
              <w:t>…define meta-analysis?</w:t>
            </w:r>
          </w:p>
          <w:p w14:paraId="6EDCD8BB" w14:textId="4ECC2AD8" w:rsidR="008A0208" w:rsidRPr="00C6614B" w:rsidRDefault="00EF58AD" w:rsidP="00C6614B">
            <w:pPr>
              <w:rPr>
                <w:lang w:val="en-GB"/>
              </w:rPr>
            </w:pPr>
            <w:r w:rsidRPr="00C6614B">
              <w:rPr>
                <w:lang w:val="en-GB"/>
              </w:rPr>
              <w:t>…find the difference between quantitative systematic and qualitative systematic reviews?</w:t>
            </w:r>
          </w:p>
        </w:tc>
        <w:tc>
          <w:tcPr>
            <w:tcW w:w="460" w:type="pct"/>
          </w:tcPr>
          <w:p w14:paraId="29737B71" w14:textId="77777777" w:rsidR="008A0208" w:rsidRPr="00C6614B" w:rsidRDefault="00EF58AD" w:rsidP="00C6614B">
            <w:pPr>
              <w:rPr>
                <w:lang w:val="en-GB"/>
              </w:rPr>
            </w:pPr>
            <w:r w:rsidRPr="00C6614B">
              <w:rPr>
                <w:lang w:val="en-GB"/>
              </w:rPr>
              <w:sym w:font="Wingdings" w:char="F0A8"/>
            </w:r>
          </w:p>
          <w:p w14:paraId="4E535B1E" w14:textId="77777777" w:rsidR="008A0208" w:rsidRPr="00C6614B" w:rsidRDefault="008A0208" w:rsidP="00C6614B">
            <w:pPr>
              <w:rPr>
                <w:lang w:val="en-GB"/>
              </w:rPr>
            </w:pPr>
          </w:p>
          <w:p w14:paraId="21EC6545" w14:textId="77777777" w:rsidR="008A0208" w:rsidRPr="00C6614B" w:rsidRDefault="00EF58AD" w:rsidP="00C6614B">
            <w:pPr>
              <w:rPr>
                <w:lang w:val="en-GB"/>
              </w:rPr>
            </w:pPr>
            <w:r w:rsidRPr="00C6614B">
              <w:rPr>
                <w:lang w:val="en-GB"/>
              </w:rPr>
              <w:sym w:font="Wingdings" w:char="F0A8"/>
            </w:r>
          </w:p>
          <w:p w14:paraId="6F497C4A" w14:textId="77777777" w:rsidR="008A0208" w:rsidRPr="00C6614B" w:rsidRDefault="00EF58AD" w:rsidP="00C6614B">
            <w:pPr>
              <w:rPr>
                <w:lang w:val="en-GB"/>
              </w:rPr>
            </w:pPr>
            <w:r w:rsidRPr="00C6614B">
              <w:rPr>
                <w:lang w:val="en-GB"/>
              </w:rPr>
              <w:sym w:font="Wingdings" w:char="F0A8"/>
            </w:r>
          </w:p>
          <w:p w14:paraId="38BB81B9" w14:textId="77777777" w:rsidR="008A0208" w:rsidRPr="00C6614B" w:rsidRDefault="00EF58AD" w:rsidP="00C6614B">
            <w:pPr>
              <w:rPr>
                <w:lang w:val="en-GB"/>
              </w:rPr>
            </w:pPr>
            <w:r w:rsidRPr="00C6614B">
              <w:rPr>
                <w:lang w:val="en-GB"/>
              </w:rPr>
              <w:sym w:font="Wingdings" w:char="F0A8"/>
            </w:r>
          </w:p>
          <w:p w14:paraId="4778F63A" w14:textId="77777777" w:rsidR="008A0208" w:rsidRPr="00C6614B" w:rsidRDefault="008A0208" w:rsidP="00C6614B">
            <w:pPr>
              <w:rPr>
                <w:lang w:val="en-GB"/>
              </w:rPr>
            </w:pPr>
          </w:p>
          <w:p w14:paraId="32F2DB7F" w14:textId="02126208" w:rsidR="008A0208" w:rsidRPr="00C6614B" w:rsidRDefault="00EF58AD" w:rsidP="00C6614B">
            <w:pPr>
              <w:rPr>
                <w:lang w:val="en-GB"/>
              </w:rPr>
            </w:pPr>
            <w:r w:rsidRPr="00C6614B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0B764CBD" w14:textId="77777777" w:rsidR="008A0208" w:rsidRPr="00C6614B" w:rsidRDefault="008A0208">
            <w:pPr>
              <w:rPr>
                <w:lang w:val="en-GB"/>
              </w:rPr>
            </w:pPr>
          </w:p>
        </w:tc>
      </w:tr>
    </w:tbl>
    <w:p w14:paraId="648D168F" w14:textId="77777777" w:rsidR="008A0208" w:rsidRPr="00C6614B" w:rsidRDefault="008A0208">
      <w:pPr>
        <w:rPr>
          <w:lang w:val="en-GB"/>
        </w:rPr>
      </w:pPr>
    </w:p>
    <w:sectPr w:rsidR="008A0208" w:rsidRPr="00C6614B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BAB3" w14:textId="77777777" w:rsidR="0075365F" w:rsidRDefault="0075365F">
      <w:r>
        <w:separator/>
      </w:r>
    </w:p>
  </w:endnote>
  <w:endnote w:type="continuationSeparator" w:id="0">
    <w:p w14:paraId="52931BCD" w14:textId="77777777" w:rsidR="0075365F" w:rsidRDefault="0075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6579" w14:textId="77777777" w:rsidR="0075365F" w:rsidRDefault="0075365F">
      <w:r>
        <w:separator/>
      </w:r>
    </w:p>
  </w:footnote>
  <w:footnote w:type="continuationSeparator" w:id="0">
    <w:p w14:paraId="1EA7092B" w14:textId="77777777" w:rsidR="0075365F" w:rsidRDefault="0075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A509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80012CD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547987">
    <w:abstractNumId w:val="5"/>
  </w:num>
  <w:num w:numId="2" w16cid:durableId="1576088975">
    <w:abstractNumId w:val="11"/>
  </w:num>
  <w:num w:numId="3" w16cid:durableId="1294482028">
    <w:abstractNumId w:val="8"/>
  </w:num>
  <w:num w:numId="4" w16cid:durableId="1819490364">
    <w:abstractNumId w:val="6"/>
  </w:num>
  <w:num w:numId="5" w16cid:durableId="1338579164">
    <w:abstractNumId w:val="7"/>
  </w:num>
  <w:num w:numId="6" w16cid:durableId="1024206377">
    <w:abstractNumId w:val="4"/>
  </w:num>
  <w:num w:numId="7" w16cid:durableId="1355813115">
    <w:abstractNumId w:val="2"/>
  </w:num>
  <w:num w:numId="8" w16cid:durableId="561520916">
    <w:abstractNumId w:val="1"/>
  </w:num>
  <w:num w:numId="9" w16cid:durableId="2062516069">
    <w:abstractNumId w:val="0"/>
  </w:num>
  <w:num w:numId="10" w16cid:durableId="779764832">
    <w:abstractNumId w:val="3"/>
  </w:num>
  <w:num w:numId="11" w16cid:durableId="1782335419">
    <w:abstractNumId w:val="9"/>
  </w:num>
  <w:num w:numId="12" w16cid:durableId="1078793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EF"/>
    <w:rsid w:val="00024CB8"/>
    <w:rsid w:val="00033437"/>
    <w:rsid w:val="000748CC"/>
    <w:rsid w:val="000F388C"/>
    <w:rsid w:val="0015405F"/>
    <w:rsid w:val="0017404C"/>
    <w:rsid w:val="00185227"/>
    <w:rsid w:val="001A239F"/>
    <w:rsid w:val="001B761C"/>
    <w:rsid w:val="001F7343"/>
    <w:rsid w:val="00227074"/>
    <w:rsid w:val="002631EF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85576"/>
    <w:rsid w:val="00393EAF"/>
    <w:rsid w:val="00396AD3"/>
    <w:rsid w:val="003B6091"/>
    <w:rsid w:val="003C4235"/>
    <w:rsid w:val="003E708D"/>
    <w:rsid w:val="003E7BF7"/>
    <w:rsid w:val="003F0E55"/>
    <w:rsid w:val="0041308D"/>
    <w:rsid w:val="0045647A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F1148"/>
    <w:rsid w:val="00616A17"/>
    <w:rsid w:val="00637127"/>
    <w:rsid w:val="006376F7"/>
    <w:rsid w:val="006457C0"/>
    <w:rsid w:val="006537C0"/>
    <w:rsid w:val="00661127"/>
    <w:rsid w:val="006648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365F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A0208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504C"/>
    <w:rsid w:val="009B6784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6614B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F58AD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56B753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827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457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6457C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66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6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8E79-5D03-451A-86E4-3DE9F8CB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359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10</cp:revision>
  <dcterms:created xsi:type="dcterms:W3CDTF">2022-03-22T08:46:00Z</dcterms:created>
  <dcterms:modified xsi:type="dcterms:W3CDTF">2022-05-24T09:50:00Z</dcterms:modified>
</cp:coreProperties>
</file>