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E0E1" w14:textId="77777777" w:rsidR="001541CF" w:rsidRPr="00EC3FCD" w:rsidRDefault="001541CF" w:rsidP="00EC3FCD">
      <w:pPr>
        <w:pStyle w:val="Title"/>
      </w:pPr>
      <w:r w:rsidRPr="001541CF">
        <w:rPr>
          <w:lang w:val="en-GB"/>
        </w:rPr>
        <w:t>Checklists</w:t>
      </w:r>
    </w:p>
    <w:p w14:paraId="0CD6BF98" w14:textId="792BC809" w:rsidR="001541CF" w:rsidRPr="00EC3FCD" w:rsidRDefault="001541CF" w:rsidP="00EC3FCD">
      <w:pPr>
        <w:pStyle w:val="Heading1"/>
        <w:rPr>
          <w:rFonts w:cs="Times New Roman"/>
          <w:color w:val="auto"/>
          <w:lang w:val="en-GB"/>
        </w:rPr>
      </w:pPr>
      <w:r>
        <w:t xml:space="preserve">Chapter 11: Research </w:t>
      </w:r>
      <w:r w:rsidRPr="00EC3FCD">
        <w:t>design</w:t>
      </w:r>
    </w:p>
    <w:tbl>
      <w:tblPr>
        <w:tblStyle w:val="TableGrid"/>
        <w:tblW w:w="5411" w:type="pct"/>
        <w:tblLook w:val="01E0" w:firstRow="1" w:lastRow="1" w:firstColumn="1" w:lastColumn="1" w:noHBand="0" w:noVBand="0"/>
      </w:tblPr>
      <w:tblGrid>
        <w:gridCol w:w="5967"/>
        <w:gridCol w:w="662"/>
        <w:gridCol w:w="3345"/>
      </w:tblGrid>
      <w:tr w:rsidR="001541CF" w:rsidRPr="001541CF" w14:paraId="4447D219" w14:textId="77777777" w:rsidTr="00EC3FCD">
        <w:trPr>
          <w:trHeight w:val="527"/>
        </w:trPr>
        <w:tc>
          <w:tcPr>
            <w:tcW w:w="2991" w:type="pct"/>
          </w:tcPr>
          <w:p w14:paraId="5A39192E" w14:textId="1FA5F051" w:rsidR="001541CF" w:rsidRPr="001541CF" w:rsidRDefault="001541CF" w:rsidP="00EC3FCD">
            <w:pPr>
              <w:spacing w:line="360" w:lineRule="auto"/>
              <w:rPr>
                <w:b/>
                <w:bCs/>
              </w:rPr>
            </w:pPr>
            <w:r w:rsidRPr="001541CF">
              <w:rPr>
                <w:b/>
                <w:bCs/>
              </w:rPr>
              <w:t>Can you ...</w:t>
            </w:r>
          </w:p>
        </w:tc>
        <w:tc>
          <w:tcPr>
            <w:tcW w:w="332" w:type="pct"/>
          </w:tcPr>
          <w:p w14:paraId="5B87F2B8" w14:textId="77777777" w:rsidR="001541CF" w:rsidRPr="001541CF" w:rsidRDefault="001541CF" w:rsidP="00EC3FCD">
            <w:pPr>
              <w:spacing w:line="360" w:lineRule="auto"/>
              <w:jc w:val="center"/>
              <w:rPr>
                <w:b/>
                <w:bCs/>
              </w:rPr>
            </w:pPr>
            <w:r w:rsidRPr="00EC3FCD">
              <w:rPr>
                <w:b/>
                <w:bCs/>
              </w:rPr>
              <w:sym w:font="Wingdings" w:char="F0FC"/>
            </w:r>
          </w:p>
        </w:tc>
        <w:tc>
          <w:tcPr>
            <w:tcW w:w="1677" w:type="pct"/>
          </w:tcPr>
          <w:p w14:paraId="09776419" w14:textId="77777777" w:rsidR="001541CF" w:rsidRPr="001541CF" w:rsidRDefault="001541CF" w:rsidP="00EC3FCD">
            <w:pPr>
              <w:spacing w:line="360" w:lineRule="auto"/>
              <w:rPr>
                <w:b/>
                <w:bCs/>
              </w:rPr>
            </w:pPr>
            <w:r w:rsidRPr="001541CF">
              <w:rPr>
                <w:b/>
                <w:bCs/>
              </w:rPr>
              <w:t>Notes</w:t>
            </w:r>
          </w:p>
        </w:tc>
      </w:tr>
      <w:tr w:rsidR="001541CF" w:rsidRPr="001541CF" w14:paraId="6F8B6298" w14:textId="77777777" w:rsidTr="00EC3FCD">
        <w:trPr>
          <w:trHeight w:val="9474"/>
        </w:trPr>
        <w:tc>
          <w:tcPr>
            <w:tcW w:w="2991" w:type="pct"/>
          </w:tcPr>
          <w:p w14:paraId="1253D9B5" w14:textId="6B3810E4" w:rsidR="001541CF" w:rsidRDefault="001541CF" w:rsidP="00EC3FCD">
            <w:pPr>
              <w:spacing w:line="360" w:lineRule="auto"/>
            </w:pPr>
            <w:r w:rsidRPr="001541CF">
              <w:t>…explain the differences between research method and research design?</w:t>
            </w:r>
          </w:p>
          <w:p w14:paraId="60ECFB41" w14:textId="77777777" w:rsidR="00EC3FCD" w:rsidRPr="001541CF" w:rsidRDefault="00EC3FCD" w:rsidP="00EC3FCD">
            <w:pPr>
              <w:spacing w:line="360" w:lineRule="auto"/>
            </w:pPr>
          </w:p>
          <w:p w14:paraId="70079E4B" w14:textId="7E6FD356" w:rsidR="001541CF" w:rsidRDefault="001541CF" w:rsidP="001541CF">
            <w:pPr>
              <w:spacing w:line="360" w:lineRule="auto"/>
            </w:pPr>
            <w:r w:rsidRPr="001541CF">
              <w:t>…identify the three essential elements of a true experiment?</w:t>
            </w:r>
          </w:p>
          <w:p w14:paraId="230B8B92" w14:textId="77777777" w:rsidR="00EC3FCD" w:rsidRDefault="00EC3FCD" w:rsidP="001541CF">
            <w:pPr>
              <w:spacing w:line="360" w:lineRule="auto"/>
            </w:pPr>
          </w:p>
          <w:p w14:paraId="447C2B66" w14:textId="2A5150E8" w:rsidR="001541CF" w:rsidRDefault="001541CF" w:rsidP="00EC3FCD">
            <w:pPr>
              <w:pStyle w:val="BTIBodytextindent"/>
              <w:spacing w:after="0" w:line="360" w:lineRule="auto"/>
              <w:ind w:firstLine="0"/>
              <w:rPr>
                <w:szCs w:val="24"/>
              </w:rPr>
            </w:pPr>
            <w:r w:rsidRPr="00EC3FCD">
              <w:rPr>
                <w:szCs w:val="24"/>
              </w:rPr>
              <w:t>… provide an overview of between-participants, within-</w:t>
            </w:r>
            <w:proofErr w:type="gramStart"/>
            <w:r w:rsidRPr="00EC3FCD">
              <w:rPr>
                <w:szCs w:val="24"/>
              </w:rPr>
              <w:t>participants</w:t>
            </w:r>
            <w:proofErr w:type="gramEnd"/>
            <w:r w:rsidRPr="00EC3FCD">
              <w:rPr>
                <w:szCs w:val="24"/>
              </w:rPr>
              <w:t xml:space="preserve"> and matched pairs experimental design?</w:t>
            </w:r>
          </w:p>
          <w:p w14:paraId="65AA3D85" w14:textId="77777777" w:rsidR="00EC3FCD" w:rsidRPr="00EC3FCD" w:rsidRDefault="00EC3FCD" w:rsidP="00EC3FCD">
            <w:pPr>
              <w:pStyle w:val="BTIBodytextindent"/>
              <w:spacing w:after="0" w:line="360" w:lineRule="auto"/>
              <w:ind w:firstLine="0"/>
              <w:rPr>
                <w:szCs w:val="24"/>
              </w:rPr>
            </w:pPr>
          </w:p>
          <w:p w14:paraId="792E1A7D" w14:textId="4F06FDE5" w:rsidR="001541CF" w:rsidRDefault="001541CF" w:rsidP="00EC3FCD">
            <w:pPr>
              <w:spacing w:line="360" w:lineRule="auto"/>
            </w:pPr>
            <w:r w:rsidRPr="001541CF">
              <w:t>…identify the strengths and limitations of between-participants, within-</w:t>
            </w:r>
            <w:proofErr w:type="gramStart"/>
            <w:r w:rsidRPr="001541CF">
              <w:t>participants</w:t>
            </w:r>
            <w:proofErr w:type="gramEnd"/>
            <w:r w:rsidRPr="001541CF">
              <w:t xml:space="preserve"> and matched </w:t>
            </w:r>
            <w:r w:rsidRPr="00EC3FCD">
              <w:t>pairs experimental design?</w:t>
            </w:r>
          </w:p>
          <w:p w14:paraId="5A470737" w14:textId="71ECBEB1" w:rsidR="00EC3FCD" w:rsidRDefault="00EC3FCD" w:rsidP="00EC3FCD">
            <w:pPr>
              <w:spacing w:line="360" w:lineRule="auto"/>
            </w:pPr>
          </w:p>
          <w:p w14:paraId="46E358BA" w14:textId="4FD54D3C" w:rsidR="001541CF" w:rsidRDefault="001541CF" w:rsidP="00EC3FCD">
            <w:pPr>
              <w:spacing w:line="360" w:lineRule="auto"/>
            </w:pPr>
            <w:r w:rsidRPr="001541CF">
              <w:t>… provide an overview of cross-sectional, longitudinal, Delphi and retrospective research design?</w:t>
            </w:r>
          </w:p>
          <w:p w14:paraId="4500C4DF" w14:textId="77777777" w:rsidR="00EC3FCD" w:rsidRPr="001541CF" w:rsidRDefault="00EC3FCD" w:rsidP="00EC3FCD">
            <w:pPr>
              <w:spacing w:line="360" w:lineRule="auto"/>
            </w:pPr>
          </w:p>
          <w:p w14:paraId="502652FB" w14:textId="498D8331" w:rsidR="001541CF" w:rsidRDefault="001541CF" w:rsidP="00EC3FCD">
            <w:pPr>
              <w:spacing w:line="360" w:lineRule="auto"/>
            </w:pPr>
            <w:r w:rsidRPr="001541CF">
              <w:t>…identify the strengths and limitations of cross-sectional, longitudinal, Delphi and retrospective research design?</w:t>
            </w:r>
          </w:p>
          <w:p w14:paraId="54EEC305" w14:textId="77777777" w:rsidR="00EC3FCD" w:rsidRPr="001541CF" w:rsidRDefault="00EC3FCD" w:rsidP="00EC3FCD">
            <w:pPr>
              <w:spacing w:line="360" w:lineRule="auto"/>
            </w:pPr>
          </w:p>
          <w:p w14:paraId="752925FE" w14:textId="77777777" w:rsidR="001541CF" w:rsidRPr="001541CF" w:rsidRDefault="001541CF" w:rsidP="00EC3FCD">
            <w:pPr>
              <w:spacing w:line="360" w:lineRule="auto"/>
            </w:pPr>
            <w:r w:rsidRPr="001541CF">
              <w:t xml:space="preserve">…identify the factors to consider </w:t>
            </w:r>
            <w:proofErr w:type="gramStart"/>
            <w:r w:rsidRPr="001541CF">
              <w:t>to ensure</w:t>
            </w:r>
            <w:proofErr w:type="gramEnd"/>
            <w:r w:rsidRPr="001541CF">
              <w:t xml:space="preserve"> the selection of the most appropriate research design?</w:t>
            </w:r>
          </w:p>
        </w:tc>
        <w:tc>
          <w:tcPr>
            <w:tcW w:w="332" w:type="pct"/>
          </w:tcPr>
          <w:p w14:paraId="46A372A4" w14:textId="77777777" w:rsidR="001541CF" w:rsidRPr="00EC3FCD" w:rsidRDefault="001541CF" w:rsidP="00EC3FCD">
            <w:pPr>
              <w:spacing w:line="360" w:lineRule="auto"/>
              <w:jc w:val="center"/>
            </w:pPr>
            <w:r w:rsidRPr="00EC3FCD">
              <w:sym w:font="Wingdings" w:char="F0A8"/>
            </w:r>
          </w:p>
          <w:p w14:paraId="455474BA" w14:textId="77777777" w:rsidR="001541CF" w:rsidRPr="00EC3FCD" w:rsidRDefault="001541CF" w:rsidP="00EC3FCD">
            <w:pPr>
              <w:spacing w:line="360" w:lineRule="auto"/>
              <w:jc w:val="center"/>
            </w:pPr>
          </w:p>
          <w:p w14:paraId="71857C9D" w14:textId="77777777" w:rsidR="00EC3FCD" w:rsidRDefault="00EC3FCD" w:rsidP="00EC3FCD">
            <w:pPr>
              <w:spacing w:line="360" w:lineRule="auto"/>
              <w:jc w:val="center"/>
            </w:pPr>
          </w:p>
          <w:p w14:paraId="149FE9D8" w14:textId="77777777" w:rsidR="00EC3FCD" w:rsidRDefault="00EC3FCD" w:rsidP="00EC3FCD">
            <w:pPr>
              <w:spacing w:line="360" w:lineRule="auto"/>
              <w:jc w:val="center"/>
            </w:pPr>
          </w:p>
          <w:p w14:paraId="540ED671" w14:textId="290A8BBF" w:rsidR="001541CF" w:rsidRPr="00EC3FCD" w:rsidRDefault="001541CF" w:rsidP="00EC3FCD">
            <w:pPr>
              <w:spacing w:line="360" w:lineRule="auto"/>
              <w:jc w:val="center"/>
            </w:pPr>
            <w:r w:rsidRPr="00EC3FCD">
              <w:sym w:font="Wingdings" w:char="F0A8"/>
            </w:r>
          </w:p>
          <w:p w14:paraId="584582D8" w14:textId="77777777" w:rsidR="001541CF" w:rsidRPr="00EC3FCD" w:rsidRDefault="001541CF" w:rsidP="00EC3FCD">
            <w:pPr>
              <w:spacing w:line="360" w:lineRule="auto"/>
              <w:jc w:val="center"/>
            </w:pPr>
          </w:p>
          <w:p w14:paraId="4E4373CB" w14:textId="77777777" w:rsidR="001541CF" w:rsidRPr="00EC3FCD" w:rsidRDefault="001541CF" w:rsidP="00EC3FCD">
            <w:pPr>
              <w:spacing w:line="360" w:lineRule="auto"/>
              <w:jc w:val="center"/>
            </w:pPr>
          </w:p>
          <w:p w14:paraId="0CBE132F" w14:textId="77777777" w:rsidR="001541CF" w:rsidRPr="00EC3FCD" w:rsidRDefault="001541CF" w:rsidP="00EC3FCD">
            <w:pPr>
              <w:spacing w:line="360" w:lineRule="auto"/>
              <w:jc w:val="center"/>
            </w:pPr>
            <w:r w:rsidRPr="00EC3FCD">
              <w:sym w:font="Wingdings" w:char="F0A8"/>
            </w:r>
          </w:p>
          <w:p w14:paraId="72F29CC8" w14:textId="77777777" w:rsidR="001541CF" w:rsidRPr="001541CF" w:rsidRDefault="001541CF" w:rsidP="00EC3FCD">
            <w:pPr>
              <w:spacing w:line="360" w:lineRule="auto"/>
              <w:jc w:val="center"/>
            </w:pPr>
          </w:p>
          <w:p w14:paraId="3399D781" w14:textId="77777777" w:rsidR="001541CF" w:rsidRPr="001541CF" w:rsidRDefault="001541CF" w:rsidP="00EC3FCD">
            <w:pPr>
              <w:spacing w:line="360" w:lineRule="auto"/>
              <w:jc w:val="center"/>
            </w:pPr>
          </w:p>
          <w:p w14:paraId="2FED2D88" w14:textId="77777777" w:rsidR="001541CF" w:rsidRPr="00EC3FCD" w:rsidRDefault="001541CF" w:rsidP="00EC3FCD">
            <w:pPr>
              <w:spacing w:line="360" w:lineRule="auto"/>
              <w:jc w:val="center"/>
            </w:pPr>
            <w:r w:rsidRPr="00EC3FCD">
              <w:sym w:font="Wingdings" w:char="F0A8"/>
            </w:r>
          </w:p>
          <w:p w14:paraId="38F880B1" w14:textId="77777777" w:rsidR="001541CF" w:rsidRPr="001541CF" w:rsidRDefault="001541CF" w:rsidP="00EC3FCD">
            <w:pPr>
              <w:spacing w:line="360" w:lineRule="auto"/>
              <w:jc w:val="center"/>
            </w:pPr>
          </w:p>
          <w:p w14:paraId="7EAA7FDF" w14:textId="77777777" w:rsidR="001541CF" w:rsidRPr="00EC3FCD" w:rsidRDefault="001541CF" w:rsidP="00EC3FCD">
            <w:pPr>
              <w:spacing w:line="360" w:lineRule="auto"/>
              <w:jc w:val="center"/>
            </w:pPr>
          </w:p>
          <w:p w14:paraId="7975EAA1" w14:textId="77777777" w:rsidR="00EC3FCD" w:rsidRDefault="00EC3FCD" w:rsidP="00EC3FCD">
            <w:pPr>
              <w:spacing w:line="360" w:lineRule="auto"/>
              <w:jc w:val="center"/>
            </w:pPr>
          </w:p>
          <w:p w14:paraId="744F1BE5" w14:textId="2A0E1630" w:rsidR="001541CF" w:rsidRPr="00EC3FCD" w:rsidRDefault="001541CF" w:rsidP="00EC3FCD">
            <w:pPr>
              <w:spacing w:line="360" w:lineRule="auto"/>
              <w:jc w:val="center"/>
            </w:pPr>
            <w:r w:rsidRPr="00EC3FCD">
              <w:sym w:font="Wingdings" w:char="F0A8"/>
            </w:r>
          </w:p>
          <w:p w14:paraId="19EE20B2" w14:textId="77777777" w:rsidR="001541CF" w:rsidRPr="001541CF" w:rsidRDefault="001541CF" w:rsidP="00EC3FCD">
            <w:pPr>
              <w:spacing w:line="360" w:lineRule="auto"/>
              <w:jc w:val="center"/>
            </w:pPr>
          </w:p>
          <w:p w14:paraId="4B8CC248" w14:textId="77777777" w:rsidR="00EC3FCD" w:rsidRDefault="00EC3FCD" w:rsidP="00EC3FCD">
            <w:pPr>
              <w:spacing w:line="360" w:lineRule="auto"/>
              <w:jc w:val="center"/>
            </w:pPr>
          </w:p>
          <w:p w14:paraId="6FB511D5" w14:textId="37762C42" w:rsidR="001541CF" w:rsidRPr="00EC3FCD" w:rsidRDefault="001541CF" w:rsidP="00EC3FCD">
            <w:pPr>
              <w:spacing w:line="360" w:lineRule="auto"/>
              <w:jc w:val="center"/>
            </w:pPr>
            <w:r w:rsidRPr="00EC3FCD">
              <w:sym w:font="Wingdings" w:char="F0A8"/>
            </w:r>
          </w:p>
          <w:p w14:paraId="672C23D6" w14:textId="77777777" w:rsidR="00EC3FCD" w:rsidRDefault="00EC3FCD" w:rsidP="00EC3FCD">
            <w:pPr>
              <w:spacing w:line="360" w:lineRule="auto"/>
              <w:jc w:val="center"/>
            </w:pPr>
          </w:p>
          <w:p w14:paraId="78D51369" w14:textId="77777777" w:rsidR="00EC3FCD" w:rsidRDefault="00EC3FCD" w:rsidP="00EC3FCD">
            <w:pPr>
              <w:spacing w:line="360" w:lineRule="auto"/>
              <w:jc w:val="center"/>
            </w:pPr>
          </w:p>
          <w:p w14:paraId="12CF85F9" w14:textId="3BB70F5C" w:rsidR="001541CF" w:rsidRPr="00EC3FCD" w:rsidRDefault="001541CF" w:rsidP="00EC3FCD">
            <w:pPr>
              <w:spacing w:line="360" w:lineRule="auto"/>
              <w:jc w:val="center"/>
            </w:pPr>
            <w:r w:rsidRPr="00EC3FCD">
              <w:sym w:font="Wingdings" w:char="F0A8"/>
            </w:r>
          </w:p>
          <w:p w14:paraId="1ED6FC06" w14:textId="77777777" w:rsidR="001541CF" w:rsidRPr="001541CF" w:rsidRDefault="001541CF" w:rsidP="00EC3FCD">
            <w:pPr>
              <w:spacing w:line="360" w:lineRule="auto"/>
              <w:jc w:val="center"/>
            </w:pPr>
          </w:p>
        </w:tc>
        <w:tc>
          <w:tcPr>
            <w:tcW w:w="1677" w:type="pct"/>
          </w:tcPr>
          <w:p w14:paraId="1CC93F3A" w14:textId="77777777" w:rsidR="001541CF" w:rsidRPr="001541CF" w:rsidRDefault="001541CF" w:rsidP="00EC3FCD">
            <w:pPr>
              <w:spacing w:line="360" w:lineRule="auto"/>
            </w:pPr>
          </w:p>
        </w:tc>
      </w:tr>
    </w:tbl>
    <w:p w14:paraId="02CEFA68" w14:textId="77777777" w:rsidR="0070463C" w:rsidRPr="001541CF" w:rsidRDefault="0070463C" w:rsidP="00EC3FCD">
      <w:pPr>
        <w:spacing w:after="200" w:line="360" w:lineRule="auto"/>
        <w:contextualSpacing w:val="0"/>
      </w:pPr>
    </w:p>
    <w:sectPr w:rsidR="0070463C" w:rsidRPr="001541CF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0C9F" w14:textId="77777777" w:rsidR="00B81062" w:rsidRDefault="00B81062">
      <w:r>
        <w:separator/>
      </w:r>
    </w:p>
  </w:endnote>
  <w:endnote w:type="continuationSeparator" w:id="0">
    <w:p w14:paraId="572B3D2F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B082" w14:textId="77777777" w:rsidR="00B81062" w:rsidRDefault="00B81062">
      <w:r>
        <w:separator/>
      </w:r>
    </w:p>
  </w:footnote>
  <w:footnote w:type="continuationSeparator" w:id="0">
    <w:p w14:paraId="12680C48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3C54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402A2A26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03710">
    <w:abstractNumId w:val="5"/>
  </w:num>
  <w:num w:numId="2" w16cid:durableId="369960915">
    <w:abstractNumId w:val="11"/>
  </w:num>
  <w:num w:numId="3" w16cid:durableId="1555849744">
    <w:abstractNumId w:val="8"/>
  </w:num>
  <w:num w:numId="4" w16cid:durableId="1981766755">
    <w:abstractNumId w:val="6"/>
  </w:num>
  <w:num w:numId="5" w16cid:durableId="1038553043">
    <w:abstractNumId w:val="7"/>
  </w:num>
  <w:num w:numId="6" w16cid:durableId="444810723">
    <w:abstractNumId w:val="4"/>
  </w:num>
  <w:num w:numId="7" w16cid:durableId="409428657">
    <w:abstractNumId w:val="2"/>
  </w:num>
  <w:num w:numId="8" w16cid:durableId="2140099563">
    <w:abstractNumId w:val="1"/>
  </w:num>
  <w:num w:numId="9" w16cid:durableId="760107597">
    <w:abstractNumId w:val="0"/>
  </w:num>
  <w:num w:numId="10" w16cid:durableId="1358701620">
    <w:abstractNumId w:val="3"/>
  </w:num>
  <w:num w:numId="11" w16cid:durableId="1272784273">
    <w:abstractNumId w:val="9"/>
  </w:num>
  <w:num w:numId="12" w16cid:durableId="1284846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Q2NzE3MDS2MDRW0lEKTi0uzszPAykwrAUAQAsvuSwAAAA="/>
  </w:docVars>
  <w:rsids>
    <w:rsidRoot w:val="002F2DA4"/>
    <w:rsid w:val="00024CB8"/>
    <w:rsid w:val="00033437"/>
    <w:rsid w:val="000F388C"/>
    <w:rsid w:val="0015405F"/>
    <w:rsid w:val="001541C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2DA4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271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3FCD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74BC352"/>
  <w15:docId w15:val="{4DC3B314-FD5E-4A9F-9512-B9DDBF0E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541CF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541CF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1C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541C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1541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TIBodytextindent">
    <w:name w:val="BTI Body text indent"/>
    <w:basedOn w:val="Normal"/>
    <w:uiPriority w:val="99"/>
    <w:rsid w:val="001541CF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15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3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1A4E-C60E-4B07-80E5-0DC0CD33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771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2021-12-21T08:45:00Z</dcterms:created>
  <dcterms:modified xsi:type="dcterms:W3CDTF">2022-05-27T13:22:00Z</dcterms:modified>
</cp:coreProperties>
</file>