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B91A0" w14:textId="77777777" w:rsidR="002D13EE" w:rsidRDefault="00EC3E2A" w:rsidP="00313D27">
      <w:pPr>
        <w:pStyle w:val="Title"/>
      </w:pPr>
      <w:r w:rsidRPr="00EC3E2A">
        <w:t>Case Studies</w:t>
      </w:r>
    </w:p>
    <w:p w14:paraId="65AE8109" w14:textId="77777777" w:rsidR="002D13EE" w:rsidRPr="00313D27" w:rsidRDefault="00EC3E2A" w:rsidP="00313D27">
      <w:pPr>
        <w:pStyle w:val="Heading1"/>
        <w:rPr>
          <w:b w:val="0"/>
          <w:bCs w:val="0"/>
        </w:rPr>
      </w:pPr>
      <w:r>
        <w:t>Chapter 11: Research design</w:t>
      </w:r>
    </w:p>
    <w:p w14:paraId="7A9D93B2" w14:textId="5D4F08D9" w:rsidR="002D13EE" w:rsidRDefault="00EC3E2A" w:rsidP="00313D27">
      <w:r w:rsidRPr="00EC3E2A">
        <w:t>Students Simone and Darren are planning the research study that they will undertake for their research dissertation module. They need to decide which research design to use.</w:t>
      </w:r>
    </w:p>
    <w:p w14:paraId="2A76B43C" w14:textId="6A6D2F98" w:rsidR="00EC3E2A" w:rsidRDefault="00EC3E2A" w:rsidP="00EC3E2A">
      <w:pPr>
        <w:ind w:firstLine="360"/>
      </w:pPr>
      <w:r w:rsidRPr="00EC3E2A">
        <w:t>Simone wants to explore the effect of a new non-pharmacological intervention to reduce perineal discomfort following episiotomy by comparing this with conventional treatment. Simone has decided to use a between participants post-test only design.</w:t>
      </w:r>
    </w:p>
    <w:p w14:paraId="712AA687" w14:textId="77777777" w:rsidR="002D13EE" w:rsidRDefault="00EC3E2A" w:rsidP="00313D27">
      <w:pPr>
        <w:ind w:firstLine="360"/>
      </w:pPr>
      <w:r w:rsidRPr="00EC3E2A">
        <w:t xml:space="preserve">Darren wants to explore the effect </w:t>
      </w:r>
      <w:r w:rsidR="006A5CA8">
        <w:t xml:space="preserve">of </w:t>
      </w:r>
      <w:r w:rsidRPr="00EC3E2A">
        <w:t>a new psychological intervention to enable teenage girls to manage their anorexia by comparing this with a conventional intervention. Darren has decided to use a within-participants design.</w:t>
      </w:r>
    </w:p>
    <w:p w14:paraId="00F54B1B" w14:textId="77777777" w:rsidR="00313D27" w:rsidRDefault="00313D27" w:rsidP="00313D27"/>
    <w:p w14:paraId="162E850D" w14:textId="4D138580" w:rsidR="002D13EE" w:rsidRDefault="00EC3E2A" w:rsidP="00313D27">
      <w:r w:rsidRPr="00EC3E2A">
        <w:t>Select one of these scenarios and consider the following:</w:t>
      </w:r>
    </w:p>
    <w:p w14:paraId="19E1CFC7" w14:textId="2ED91BE5" w:rsidR="002D13EE" w:rsidRDefault="00EC3E2A" w:rsidP="00313D27">
      <w:pPr>
        <w:pStyle w:val="ListParagraph"/>
        <w:numPr>
          <w:ilvl w:val="0"/>
          <w:numId w:val="15"/>
        </w:numPr>
      </w:pPr>
      <w:r w:rsidRPr="00EC3E2A">
        <w:t>Create a figure to illustrate what the study will look like (following the format of the figures presented in chapter 11).</w:t>
      </w:r>
    </w:p>
    <w:p w14:paraId="471C59D4" w14:textId="21063266" w:rsidR="00EC3E2A" w:rsidRDefault="00EC3E2A" w:rsidP="00313D27">
      <w:pPr>
        <w:pStyle w:val="ListParagraph"/>
        <w:numPr>
          <w:ilvl w:val="0"/>
          <w:numId w:val="15"/>
        </w:numPr>
      </w:pPr>
      <w:r w:rsidRPr="00EC3E2A">
        <w:t>What practical and logistical factors may have influenced</w:t>
      </w:r>
      <w:r>
        <w:t xml:space="preserve"> </w:t>
      </w:r>
      <w:r w:rsidRPr="00EC3E2A">
        <w:t>Simone/Darren’s decision about which research design to use?</w:t>
      </w:r>
    </w:p>
    <w:p w14:paraId="41A32331" w14:textId="5221E1A4" w:rsidR="002D13EE" w:rsidRDefault="00AE0A42" w:rsidP="00313D27">
      <w:pPr>
        <w:pStyle w:val="ListParagraph"/>
        <w:numPr>
          <w:ilvl w:val="0"/>
          <w:numId w:val="15"/>
        </w:numPr>
      </w:pPr>
      <w:r w:rsidRPr="00AE0A42">
        <w:t>What are the benefits and drawbacks for Simone</w:t>
      </w:r>
      <w:r w:rsidRPr="00313D27">
        <w:t>/Darren of using the research design that they have selected?</w:t>
      </w:r>
    </w:p>
    <w:p w14:paraId="39E42346" w14:textId="71EDECE9" w:rsidR="002D13EE" w:rsidRPr="00313D27" w:rsidRDefault="00EC3E2A" w:rsidP="00313D27">
      <w:pPr>
        <w:pStyle w:val="ListParagraph"/>
        <w:numPr>
          <w:ilvl w:val="0"/>
          <w:numId w:val="15"/>
        </w:numPr>
      </w:pPr>
      <w:r w:rsidRPr="00EC3E2A">
        <w:t>Do you think an alternative research design would be better suited to Simone/Darren’s study? If so, which research design would you suggest and why?</w:t>
      </w:r>
    </w:p>
    <w:sectPr w:rsidR="002D13EE" w:rsidRPr="00313D27" w:rsidSect="00D83A68">
      <w:headerReference w:type="default" r:id="rId8"/>
      <w:pgSz w:w="12240" w:h="15840"/>
      <w:pgMar w:top="1440" w:right="180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3F21F" w14:textId="77777777" w:rsidR="00B81062" w:rsidRDefault="00B81062">
      <w:r>
        <w:separator/>
      </w:r>
    </w:p>
  </w:endnote>
  <w:endnote w:type="continuationSeparator" w:id="0">
    <w:p w14:paraId="0B930793" w14:textId="77777777" w:rsidR="00B81062" w:rsidRDefault="00B81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YNMV E+ CONTRACT">
    <w:altName w:val="WYNMV E+ CONTRAC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AF93A" w14:textId="77777777" w:rsidR="00B81062" w:rsidRDefault="00B81062">
      <w:r>
        <w:separator/>
      </w:r>
    </w:p>
  </w:footnote>
  <w:footnote w:type="continuationSeparator" w:id="0">
    <w:p w14:paraId="1F0FEA2F" w14:textId="77777777" w:rsidR="00B81062" w:rsidRDefault="00B810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C54FA" w14:textId="77777777" w:rsidR="00B81062" w:rsidRPr="00B81062" w:rsidRDefault="00B81062" w:rsidP="00B81062">
    <w:pPr>
      <w:ind w:left="2736"/>
      <w:rPr>
        <w:i/>
      </w:rPr>
    </w:pPr>
    <w:r w:rsidRPr="00B81062">
      <w:t xml:space="preserve">Harvey &amp; Land, </w:t>
    </w:r>
    <w:r w:rsidRPr="00B81062">
      <w:rPr>
        <w:i/>
      </w:rPr>
      <w:t>Research Methods for Nurses and Midwives, 2e</w:t>
    </w:r>
  </w:p>
  <w:p w14:paraId="0ED4E6F2" w14:textId="77777777" w:rsidR="004762E3" w:rsidRPr="006F059D" w:rsidRDefault="006F059D" w:rsidP="00B81062">
    <w:pPr>
      <w:pStyle w:val="Header"/>
      <w:jc w:val="right"/>
    </w:pPr>
    <w:r w:rsidRPr="0050025D">
      <w:t>SAGE Publishing, 202</w:t>
    </w:r>
    <w:r w:rsidR="00FD6C0D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93E7ED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6C240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21E75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8CEF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B7B2867"/>
    <w:multiLevelType w:val="hybridMultilevel"/>
    <w:tmpl w:val="65D2BF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711676"/>
    <w:multiLevelType w:val="hybridMultilevel"/>
    <w:tmpl w:val="CCBCD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05E3F7A"/>
    <w:multiLevelType w:val="hybridMultilevel"/>
    <w:tmpl w:val="B622A56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91061F"/>
    <w:multiLevelType w:val="hybridMultilevel"/>
    <w:tmpl w:val="046C0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88505D"/>
    <w:multiLevelType w:val="hybridMultilevel"/>
    <w:tmpl w:val="C7A8ED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D748B9"/>
    <w:multiLevelType w:val="hybridMultilevel"/>
    <w:tmpl w:val="2EC81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12095F"/>
    <w:multiLevelType w:val="hybridMultilevel"/>
    <w:tmpl w:val="BC5A3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E05969"/>
    <w:multiLevelType w:val="hybridMultilevel"/>
    <w:tmpl w:val="99584C24"/>
    <w:lvl w:ilvl="0" w:tplc="07A6CAF6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D76479"/>
    <w:multiLevelType w:val="hybridMultilevel"/>
    <w:tmpl w:val="92184EDA"/>
    <w:lvl w:ilvl="0" w:tplc="08843364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A0193C"/>
    <w:multiLevelType w:val="hybridMultilevel"/>
    <w:tmpl w:val="E10ABB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AA30086"/>
    <w:multiLevelType w:val="hybridMultilevel"/>
    <w:tmpl w:val="6BCE1F1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9362113">
    <w:abstractNumId w:val="5"/>
  </w:num>
  <w:num w:numId="2" w16cid:durableId="1922980351">
    <w:abstractNumId w:val="13"/>
  </w:num>
  <w:num w:numId="3" w16cid:durableId="1525023925">
    <w:abstractNumId w:val="10"/>
  </w:num>
  <w:num w:numId="4" w16cid:durableId="1565020692">
    <w:abstractNumId w:val="7"/>
  </w:num>
  <w:num w:numId="5" w16cid:durableId="1214121563">
    <w:abstractNumId w:val="9"/>
  </w:num>
  <w:num w:numId="6" w16cid:durableId="1088577809">
    <w:abstractNumId w:val="4"/>
  </w:num>
  <w:num w:numId="7" w16cid:durableId="645668766">
    <w:abstractNumId w:val="2"/>
  </w:num>
  <w:num w:numId="8" w16cid:durableId="1702895227">
    <w:abstractNumId w:val="1"/>
  </w:num>
  <w:num w:numId="9" w16cid:durableId="1169515639">
    <w:abstractNumId w:val="0"/>
  </w:num>
  <w:num w:numId="10" w16cid:durableId="1459253950">
    <w:abstractNumId w:val="3"/>
  </w:num>
  <w:num w:numId="11" w16cid:durableId="804930493">
    <w:abstractNumId w:val="11"/>
  </w:num>
  <w:num w:numId="12" w16cid:durableId="1444571493">
    <w:abstractNumId w:val="12"/>
  </w:num>
  <w:num w:numId="13" w16cid:durableId="1724910034">
    <w:abstractNumId w:val="14"/>
  </w:num>
  <w:num w:numId="14" w16cid:durableId="1510370871">
    <w:abstractNumId w:val="6"/>
  </w:num>
  <w:num w:numId="15" w16cid:durableId="13051566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E3NjYzNjU2szQxNjNX0lEKTi0uzszPAykwrAUAfgSqkSwAAAA="/>
  </w:docVars>
  <w:rsids>
    <w:rsidRoot w:val="005944C0"/>
    <w:rsid w:val="00024CB8"/>
    <w:rsid w:val="00033437"/>
    <w:rsid w:val="000F388C"/>
    <w:rsid w:val="0015405F"/>
    <w:rsid w:val="0017404C"/>
    <w:rsid w:val="00185227"/>
    <w:rsid w:val="001A239F"/>
    <w:rsid w:val="001B761C"/>
    <w:rsid w:val="001F7343"/>
    <w:rsid w:val="00227074"/>
    <w:rsid w:val="00272B2E"/>
    <w:rsid w:val="002C44D0"/>
    <w:rsid w:val="002D0F36"/>
    <w:rsid w:val="002D13EE"/>
    <w:rsid w:val="002D5319"/>
    <w:rsid w:val="002F62BA"/>
    <w:rsid w:val="00313D27"/>
    <w:rsid w:val="00327683"/>
    <w:rsid w:val="00331370"/>
    <w:rsid w:val="00361935"/>
    <w:rsid w:val="00365504"/>
    <w:rsid w:val="00370467"/>
    <w:rsid w:val="00393EAF"/>
    <w:rsid w:val="00396AD3"/>
    <w:rsid w:val="003B6091"/>
    <w:rsid w:val="003C4235"/>
    <w:rsid w:val="003E708D"/>
    <w:rsid w:val="003E7BF7"/>
    <w:rsid w:val="003F0E55"/>
    <w:rsid w:val="0041308D"/>
    <w:rsid w:val="004762E3"/>
    <w:rsid w:val="004817D8"/>
    <w:rsid w:val="00486A8A"/>
    <w:rsid w:val="004A1135"/>
    <w:rsid w:val="004B17D5"/>
    <w:rsid w:val="004C7FAF"/>
    <w:rsid w:val="004E02C0"/>
    <w:rsid w:val="004E5CF4"/>
    <w:rsid w:val="00500B36"/>
    <w:rsid w:val="00533876"/>
    <w:rsid w:val="0053536D"/>
    <w:rsid w:val="00542CC3"/>
    <w:rsid w:val="005646CF"/>
    <w:rsid w:val="0058171D"/>
    <w:rsid w:val="00582851"/>
    <w:rsid w:val="00593132"/>
    <w:rsid w:val="005944C0"/>
    <w:rsid w:val="00616A17"/>
    <w:rsid w:val="00637127"/>
    <w:rsid w:val="006376F7"/>
    <w:rsid w:val="006537C0"/>
    <w:rsid w:val="00661127"/>
    <w:rsid w:val="0067627F"/>
    <w:rsid w:val="0069184C"/>
    <w:rsid w:val="006A5CA8"/>
    <w:rsid w:val="006C7443"/>
    <w:rsid w:val="006D1107"/>
    <w:rsid w:val="006E1D22"/>
    <w:rsid w:val="006F059D"/>
    <w:rsid w:val="006F43FC"/>
    <w:rsid w:val="0070463C"/>
    <w:rsid w:val="0072507A"/>
    <w:rsid w:val="007557A1"/>
    <w:rsid w:val="00761723"/>
    <w:rsid w:val="007B2823"/>
    <w:rsid w:val="007B669D"/>
    <w:rsid w:val="00804E85"/>
    <w:rsid w:val="00811EC9"/>
    <w:rsid w:val="00812742"/>
    <w:rsid w:val="00852986"/>
    <w:rsid w:val="00870008"/>
    <w:rsid w:val="00876836"/>
    <w:rsid w:val="008978D0"/>
    <w:rsid w:val="008B339D"/>
    <w:rsid w:val="008C4617"/>
    <w:rsid w:val="008C58C4"/>
    <w:rsid w:val="008D029E"/>
    <w:rsid w:val="008E46E0"/>
    <w:rsid w:val="008F6092"/>
    <w:rsid w:val="00931319"/>
    <w:rsid w:val="00956287"/>
    <w:rsid w:val="0096128C"/>
    <w:rsid w:val="00963D40"/>
    <w:rsid w:val="00974AA9"/>
    <w:rsid w:val="00991C2B"/>
    <w:rsid w:val="00991CF3"/>
    <w:rsid w:val="009A40A6"/>
    <w:rsid w:val="009B2FE8"/>
    <w:rsid w:val="009B7BBD"/>
    <w:rsid w:val="00A059F3"/>
    <w:rsid w:val="00A1465F"/>
    <w:rsid w:val="00A324FE"/>
    <w:rsid w:val="00A44E55"/>
    <w:rsid w:val="00A77424"/>
    <w:rsid w:val="00A84C45"/>
    <w:rsid w:val="00AB42AC"/>
    <w:rsid w:val="00AD5452"/>
    <w:rsid w:val="00AD5E2E"/>
    <w:rsid w:val="00AE0A42"/>
    <w:rsid w:val="00AF0C3C"/>
    <w:rsid w:val="00AF311C"/>
    <w:rsid w:val="00AF4F8B"/>
    <w:rsid w:val="00B164AA"/>
    <w:rsid w:val="00B31FED"/>
    <w:rsid w:val="00B36615"/>
    <w:rsid w:val="00B42E08"/>
    <w:rsid w:val="00B73564"/>
    <w:rsid w:val="00B81062"/>
    <w:rsid w:val="00BB0C36"/>
    <w:rsid w:val="00C039B2"/>
    <w:rsid w:val="00C048E3"/>
    <w:rsid w:val="00C266E0"/>
    <w:rsid w:val="00C55F1A"/>
    <w:rsid w:val="00C6457F"/>
    <w:rsid w:val="00C8654C"/>
    <w:rsid w:val="00CB2339"/>
    <w:rsid w:val="00CD1179"/>
    <w:rsid w:val="00CE06A4"/>
    <w:rsid w:val="00CE414B"/>
    <w:rsid w:val="00CF39F3"/>
    <w:rsid w:val="00CF5F08"/>
    <w:rsid w:val="00D33536"/>
    <w:rsid w:val="00D37AF2"/>
    <w:rsid w:val="00D46302"/>
    <w:rsid w:val="00D61BCA"/>
    <w:rsid w:val="00D667AA"/>
    <w:rsid w:val="00D83A68"/>
    <w:rsid w:val="00D8701F"/>
    <w:rsid w:val="00DA246F"/>
    <w:rsid w:val="00E06479"/>
    <w:rsid w:val="00E21D27"/>
    <w:rsid w:val="00E352E1"/>
    <w:rsid w:val="00E52712"/>
    <w:rsid w:val="00E74418"/>
    <w:rsid w:val="00EC3E2A"/>
    <w:rsid w:val="00EC67A7"/>
    <w:rsid w:val="00EC6AC2"/>
    <w:rsid w:val="00F01A6C"/>
    <w:rsid w:val="00F25E6B"/>
    <w:rsid w:val="00F4373D"/>
    <w:rsid w:val="00F54DB9"/>
    <w:rsid w:val="00F61361"/>
    <w:rsid w:val="00F70E90"/>
    <w:rsid w:val="00F7153D"/>
    <w:rsid w:val="00F77A8F"/>
    <w:rsid w:val="00F9515B"/>
    <w:rsid w:val="00FD6C0D"/>
    <w:rsid w:val="00FE64DE"/>
    <w:rsid w:val="00FF1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."/>
  <w:listSeparator w:val=","/>
  <w14:docId w14:val="73DF81E8"/>
  <w15:docId w15:val="{5F6AF367-61EF-4E5D-A96B-CD395FE92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C3E2A"/>
    <w:pPr>
      <w:spacing w:line="360" w:lineRule="auto"/>
      <w:contextualSpacing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EC3E2A"/>
    <w:pPr>
      <w:keepNext/>
      <w:keepLines/>
      <w:spacing w:before="100" w:after="100"/>
      <w:outlineLvl w:val="0"/>
    </w:pPr>
    <w:rPr>
      <w:rFonts w:eastAsiaTheme="majorEastAsia" w:cstheme="majorBidi"/>
      <w:b/>
      <w:bCs/>
      <w:color w:val="2E74B5" w:themeColor="accent1" w:themeShade="BF"/>
      <w:sz w:val="36"/>
      <w:szCs w:val="28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991CF3"/>
    <w:pPr>
      <w:keepNext/>
      <w:keepLines/>
      <w:spacing w:before="100" w:after="100"/>
      <w:outlineLvl w:val="1"/>
    </w:pPr>
    <w:rPr>
      <w:b/>
      <w:bCs/>
      <w:color w:val="5B9BD5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991CF3"/>
    <w:pPr>
      <w:keepNext/>
      <w:keepLines/>
      <w:spacing w:before="100" w:after="100"/>
      <w:outlineLvl w:val="2"/>
    </w:pPr>
    <w:rPr>
      <w:rFonts w:eastAsiaTheme="majorEastAsia" w:cstheme="majorBidi"/>
      <w:b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42CC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E708D"/>
  </w:style>
  <w:style w:type="paragraph" w:styleId="ListParagraph">
    <w:name w:val="List Paragraph"/>
    <w:basedOn w:val="Normal"/>
    <w:uiPriority w:val="34"/>
    <w:qFormat/>
    <w:rsid w:val="0096128C"/>
    <w:rPr>
      <w:rFonts w:eastAsia="Calibri"/>
      <w:szCs w:val="22"/>
    </w:rPr>
  </w:style>
  <w:style w:type="character" w:styleId="Hyperlink">
    <w:name w:val="Hyperlink"/>
    <w:uiPriority w:val="99"/>
    <w:unhideWhenUsed/>
    <w:rsid w:val="0022707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74418"/>
  </w:style>
  <w:style w:type="paragraph" w:customStyle="1" w:styleId="NumberedList">
    <w:name w:val="Numbered List"/>
    <w:basedOn w:val="Normal"/>
    <w:uiPriority w:val="99"/>
    <w:qFormat/>
    <w:rsid w:val="00542CC3"/>
    <w:pPr>
      <w:numPr>
        <w:numId w:val="11"/>
      </w:numPr>
      <w:spacing w:before="120"/>
    </w:pPr>
    <w:rPr>
      <w:rFonts w:eastAsia="Calibri"/>
      <w:szCs w:val="22"/>
    </w:rPr>
  </w:style>
  <w:style w:type="paragraph" w:customStyle="1" w:styleId="ReferenceText">
    <w:name w:val="Reference Text"/>
    <w:basedOn w:val="Normal"/>
    <w:uiPriority w:val="99"/>
    <w:qFormat/>
    <w:rsid w:val="00542CC3"/>
    <w:pPr>
      <w:spacing w:before="120"/>
      <w:ind w:left="720" w:hanging="720"/>
    </w:pPr>
    <w:rPr>
      <w:rFonts w:eastAsiaTheme="minorHAnsi" w:cstheme="minorBidi"/>
      <w:szCs w:val="22"/>
    </w:rPr>
  </w:style>
  <w:style w:type="paragraph" w:styleId="Footer">
    <w:name w:val="footer"/>
    <w:basedOn w:val="Normal"/>
    <w:link w:val="FooterChar"/>
    <w:rsid w:val="004762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762E3"/>
    <w:rPr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F61361"/>
    <w:pPr>
      <w:pBdr>
        <w:bottom w:val="single" w:sz="8" w:space="4" w:color="5B9BD5" w:themeColor="accent1"/>
      </w:pBdr>
      <w:spacing w:after="300"/>
    </w:pPr>
    <w:rPr>
      <w:rFonts w:eastAsiaTheme="majorEastAsia" w:cstheme="majorBidi"/>
      <w:color w:val="1F4E79" w:themeColor="accent1" w:themeShade="8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F61361"/>
    <w:rPr>
      <w:rFonts w:eastAsiaTheme="majorEastAsia" w:cstheme="majorBidi"/>
      <w:color w:val="1F4E79" w:themeColor="accent1" w:themeShade="80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rsid w:val="00EC3E2A"/>
    <w:rPr>
      <w:rFonts w:eastAsiaTheme="majorEastAsia" w:cstheme="majorBidi"/>
      <w:b/>
      <w:bCs/>
      <w:color w:val="2E74B5" w:themeColor="accent1" w:themeShade="BF"/>
      <w:sz w:val="36"/>
      <w:szCs w:val="28"/>
    </w:rPr>
  </w:style>
  <w:style w:type="paragraph" w:styleId="BalloonText">
    <w:name w:val="Balloon Text"/>
    <w:basedOn w:val="Normal"/>
    <w:link w:val="BalloonTextChar"/>
    <w:rsid w:val="00CF39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F39F3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991CF3"/>
    <w:rPr>
      <w:b/>
      <w:bCs/>
      <w:color w:val="5B9BD5"/>
      <w:sz w:val="26"/>
      <w:szCs w:val="26"/>
    </w:rPr>
  </w:style>
  <w:style w:type="paragraph" w:customStyle="1" w:styleId="BulletedList">
    <w:name w:val="Bulleted List"/>
    <w:basedOn w:val="Normal"/>
    <w:qFormat/>
    <w:rsid w:val="00542CC3"/>
    <w:pPr>
      <w:numPr>
        <w:numId w:val="12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991CF3"/>
    <w:rPr>
      <w:rFonts w:eastAsiaTheme="majorEastAsia" w:cstheme="majorBidi"/>
      <w:b/>
      <w:color w:val="1F4E79" w:themeColor="accent1" w:themeShade="80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F059D"/>
    <w:rPr>
      <w:sz w:val="24"/>
      <w:szCs w:val="24"/>
    </w:rPr>
  </w:style>
  <w:style w:type="paragraph" w:customStyle="1" w:styleId="Default">
    <w:name w:val="Default"/>
    <w:rsid w:val="0070463C"/>
    <w:pPr>
      <w:autoSpaceDE w:val="0"/>
      <w:autoSpaceDN w:val="0"/>
      <w:adjustRightInd w:val="0"/>
    </w:pPr>
    <w:rPr>
      <w:rFonts w:ascii="WYNMV E+ CONTRACT" w:hAnsi="WYNMV E+ CONTRACT" w:cs="WYNMV E+ CONTRACT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313D2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CFA08D-5D6A-40BA-84E0-A8952FC30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Coastal Carolina University</Company>
  <LinksUpToDate>false</LinksUpToDate>
  <CharactersWithSpaces>1246</CharactersWithSpaces>
  <SharedDoc>false</SharedDoc>
  <HLinks>
    <vt:vector size="6" baseType="variant">
      <vt:variant>
        <vt:i4>2556018</vt:i4>
      </vt:variant>
      <vt:variant>
        <vt:i4>0</vt:i4>
      </vt:variant>
      <vt:variant>
        <vt:i4>0</vt:i4>
      </vt:variant>
      <vt:variant>
        <vt:i4>5</vt:i4>
      </vt:variant>
      <vt:variant>
        <vt:lpwstr>http://www.newsweek.com/suspicions-and-spies-silicon-valley-109827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conv</dc:creator>
  <cp:lastModifiedBy>Martin Fox</cp:lastModifiedBy>
  <cp:revision>5</cp:revision>
  <dcterms:created xsi:type="dcterms:W3CDTF">2021-12-22T09:23:00Z</dcterms:created>
  <dcterms:modified xsi:type="dcterms:W3CDTF">2022-05-27T14:12:00Z</dcterms:modified>
</cp:coreProperties>
</file>