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9D79" w14:textId="77777777" w:rsidR="00F77B42" w:rsidRPr="00087170" w:rsidRDefault="00824BC3" w:rsidP="00F77B42">
      <w:pPr>
        <w:pStyle w:val="Title"/>
        <w:rPr>
          <w:lang w:val="en-GB"/>
        </w:rPr>
      </w:pPr>
      <w:r w:rsidRPr="00087170">
        <w:rPr>
          <w:lang w:val="en-GB"/>
        </w:rPr>
        <w:t>Checklists</w:t>
      </w:r>
    </w:p>
    <w:p w14:paraId="048C9D7B" w14:textId="77777777" w:rsidR="00A1387D" w:rsidRPr="00087170" w:rsidRDefault="00750C8F" w:rsidP="00087170">
      <w:pPr>
        <w:pStyle w:val="Heading1"/>
        <w:rPr>
          <w:b w:val="0"/>
          <w:bCs w:val="0"/>
          <w:lang w:val="en-GB"/>
        </w:rPr>
      </w:pPr>
      <w:r w:rsidRPr="005B4654">
        <w:rPr>
          <w:szCs w:val="24"/>
          <w:lang w:val="en-GB"/>
        </w:rPr>
        <w:t xml:space="preserve">Chapter 12: </w:t>
      </w:r>
      <w:r w:rsidR="00824BC3" w:rsidRPr="00087170">
        <w:rPr>
          <w:szCs w:val="20"/>
          <w:shd w:val="clear" w:color="auto" w:fill="FFFFFF"/>
          <w:lang w:val="en-GB"/>
        </w:rPr>
        <w:t>The research process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13"/>
        <w:gridCol w:w="848"/>
        <w:gridCol w:w="2855"/>
      </w:tblGrid>
      <w:tr w:rsidR="00F77B42" w:rsidRPr="005B4654" w14:paraId="048C9D82" w14:textId="77777777" w:rsidTr="00087170">
        <w:tc>
          <w:tcPr>
            <w:tcW w:w="2991" w:type="pct"/>
          </w:tcPr>
          <w:p w14:paraId="048C9D7F" w14:textId="4A108036" w:rsidR="00AA34A6" w:rsidRPr="00087170" w:rsidRDefault="00824BC3">
            <w:pPr>
              <w:rPr>
                <w:b/>
                <w:bCs/>
                <w:lang w:val="en-GB"/>
              </w:rPr>
            </w:pPr>
            <w:r w:rsidRPr="00087170">
              <w:rPr>
                <w:b/>
                <w:bCs/>
                <w:lang w:val="en-GB"/>
              </w:rPr>
              <w:t>Can you ...</w:t>
            </w:r>
          </w:p>
        </w:tc>
        <w:tc>
          <w:tcPr>
            <w:tcW w:w="460" w:type="pct"/>
          </w:tcPr>
          <w:p w14:paraId="048C9D80" w14:textId="77777777" w:rsidR="00AA34A6" w:rsidRPr="00087170" w:rsidRDefault="00824BC3">
            <w:pPr>
              <w:jc w:val="center"/>
              <w:rPr>
                <w:b/>
                <w:bCs/>
                <w:lang w:val="en-GB"/>
              </w:rPr>
            </w:pPr>
            <w:r w:rsidRPr="00087170">
              <w:rPr>
                <w:b/>
                <w:bCs/>
                <w:lang w:val="en-GB"/>
              </w:rPr>
              <w:sym w:font="Wingdings" w:char="F0FC"/>
            </w:r>
          </w:p>
        </w:tc>
        <w:tc>
          <w:tcPr>
            <w:tcW w:w="1549" w:type="pct"/>
          </w:tcPr>
          <w:p w14:paraId="048C9D81" w14:textId="77777777" w:rsidR="00AA34A6" w:rsidRPr="00087170" w:rsidRDefault="00824BC3">
            <w:pPr>
              <w:rPr>
                <w:b/>
                <w:bCs/>
                <w:lang w:val="en-GB"/>
              </w:rPr>
            </w:pPr>
            <w:r w:rsidRPr="00087170">
              <w:rPr>
                <w:b/>
                <w:bCs/>
                <w:lang w:val="en-GB"/>
              </w:rPr>
              <w:t>Notes</w:t>
            </w:r>
          </w:p>
        </w:tc>
      </w:tr>
      <w:tr w:rsidR="00F77B42" w:rsidRPr="005B4654" w14:paraId="048C9DC2" w14:textId="77777777" w:rsidTr="00087170">
        <w:tc>
          <w:tcPr>
            <w:tcW w:w="2991" w:type="pct"/>
          </w:tcPr>
          <w:p w14:paraId="048C9D87" w14:textId="7F68ADB2" w:rsidR="00AA34A6" w:rsidRPr="00087170" w:rsidRDefault="00824BC3">
            <w:pPr>
              <w:rPr>
                <w:b/>
                <w:bCs/>
                <w:lang w:val="en-GB"/>
              </w:rPr>
            </w:pPr>
            <w:r w:rsidRPr="00087170">
              <w:rPr>
                <w:lang w:val="en-GB"/>
              </w:rPr>
              <w:t>…list the steps in the research process?</w:t>
            </w:r>
          </w:p>
          <w:p w14:paraId="048C9D89" w14:textId="338B4692" w:rsidR="00AA34A6" w:rsidRPr="00087170" w:rsidRDefault="00824BC3">
            <w:pPr>
              <w:rPr>
                <w:lang w:val="en-GB"/>
              </w:rPr>
            </w:pPr>
            <w:r w:rsidRPr="00087170">
              <w:rPr>
                <w:lang w:val="en-GB"/>
              </w:rPr>
              <w:t>…describe what is involved with each of these steps?</w:t>
            </w:r>
          </w:p>
          <w:p w14:paraId="048C9D92" w14:textId="71AEAA52" w:rsidR="00AA34A6" w:rsidRPr="00087170" w:rsidRDefault="00824BC3">
            <w:pPr>
              <w:rPr>
                <w:lang w:val="en-GB"/>
              </w:rPr>
            </w:pPr>
            <w:r w:rsidRPr="00087170">
              <w:rPr>
                <w:lang w:val="en-GB"/>
              </w:rPr>
              <w:t>…state the advantages of conducting a pilot study?</w:t>
            </w:r>
          </w:p>
          <w:p w14:paraId="048C9D93" w14:textId="77777777" w:rsidR="00A1387D" w:rsidRPr="00087170" w:rsidRDefault="00824BC3" w:rsidP="00087170">
            <w:pPr>
              <w:rPr>
                <w:lang w:val="en-GB"/>
              </w:rPr>
            </w:pPr>
            <w:r w:rsidRPr="00087170">
              <w:rPr>
                <w:lang w:val="en-GB"/>
              </w:rPr>
              <w:t>…state when you conduct full-scale data collection?</w:t>
            </w:r>
          </w:p>
          <w:p w14:paraId="048C9D9C" w14:textId="2015BE5E" w:rsidR="00A1387D" w:rsidRPr="00087170" w:rsidRDefault="00824BC3" w:rsidP="00087170">
            <w:pPr>
              <w:rPr>
                <w:b/>
                <w:bCs/>
                <w:lang w:val="en-GB"/>
              </w:rPr>
            </w:pPr>
            <w:r w:rsidRPr="00087170">
              <w:rPr>
                <w:lang w:val="en-GB"/>
              </w:rPr>
              <w:t>…explain why transparency is critical in a research report?</w:t>
            </w:r>
          </w:p>
        </w:tc>
        <w:tc>
          <w:tcPr>
            <w:tcW w:w="460" w:type="pct"/>
          </w:tcPr>
          <w:p w14:paraId="048C9D9D" w14:textId="77777777" w:rsidR="00AA34A6" w:rsidRPr="00087170" w:rsidRDefault="00824BC3">
            <w:pPr>
              <w:jc w:val="center"/>
              <w:rPr>
                <w:lang w:val="en-GB"/>
              </w:rPr>
            </w:pPr>
            <w:r w:rsidRPr="00087170">
              <w:rPr>
                <w:lang w:val="en-GB"/>
              </w:rPr>
              <w:sym w:font="Wingdings" w:char="F0A8"/>
            </w:r>
          </w:p>
          <w:p w14:paraId="048C9DA1" w14:textId="77777777" w:rsidR="00AA34A6" w:rsidRPr="00087170" w:rsidRDefault="00824BC3">
            <w:pPr>
              <w:jc w:val="center"/>
              <w:rPr>
                <w:lang w:val="en-GB"/>
              </w:rPr>
            </w:pPr>
            <w:r w:rsidRPr="00087170">
              <w:rPr>
                <w:lang w:val="en-GB"/>
              </w:rPr>
              <w:sym w:font="Wingdings" w:char="F0A8"/>
            </w:r>
          </w:p>
          <w:p w14:paraId="048C9DA4" w14:textId="77777777" w:rsidR="00AA34A6" w:rsidRPr="00087170" w:rsidRDefault="00824BC3">
            <w:pPr>
              <w:jc w:val="center"/>
              <w:rPr>
                <w:lang w:val="en-GB"/>
              </w:rPr>
            </w:pPr>
            <w:r w:rsidRPr="00087170">
              <w:rPr>
                <w:lang w:val="en-GB"/>
              </w:rPr>
              <w:sym w:font="Wingdings" w:char="F0A8"/>
            </w:r>
          </w:p>
          <w:p w14:paraId="048C9DA8" w14:textId="77777777" w:rsidR="00AA34A6" w:rsidRPr="00087170" w:rsidRDefault="00824BC3">
            <w:pPr>
              <w:jc w:val="center"/>
              <w:rPr>
                <w:lang w:val="en-GB"/>
              </w:rPr>
            </w:pPr>
            <w:r w:rsidRPr="00087170">
              <w:rPr>
                <w:lang w:val="en-GB"/>
              </w:rPr>
              <w:sym w:font="Wingdings" w:char="F0A8"/>
            </w:r>
          </w:p>
          <w:p w14:paraId="048C9DB1" w14:textId="2B2F3A20" w:rsidR="00AA34A6" w:rsidRPr="00087170" w:rsidRDefault="00824BC3">
            <w:pPr>
              <w:jc w:val="center"/>
              <w:rPr>
                <w:lang w:val="en-GB"/>
              </w:rPr>
            </w:pPr>
            <w:r w:rsidRPr="00087170">
              <w:rPr>
                <w:lang w:val="en-GB"/>
              </w:rPr>
              <w:sym w:font="Wingdings" w:char="F0A8"/>
            </w:r>
          </w:p>
        </w:tc>
        <w:tc>
          <w:tcPr>
            <w:tcW w:w="1549" w:type="pct"/>
          </w:tcPr>
          <w:p w14:paraId="048C9DC1" w14:textId="77777777" w:rsidR="00AA34A6" w:rsidRPr="00087170" w:rsidRDefault="00AA34A6">
            <w:pPr>
              <w:rPr>
                <w:lang w:val="en-GB"/>
              </w:rPr>
            </w:pPr>
          </w:p>
        </w:tc>
      </w:tr>
    </w:tbl>
    <w:p w14:paraId="048C9DC4" w14:textId="77777777" w:rsidR="00AA34A6" w:rsidRPr="00087170" w:rsidRDefault="00AA34A6">
      <w:pPr>
        <w:rPr>
          <w:lang w:val="en-GB"/>
        </w:rPr>
      </w:pPr>
    </w:p>
    <w:sectPr w:rsidR="00AA34A6" w:rsidRPr="0008717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9DC7" w14:textId="77777777" w:rsidR="00EE5D56" w:rsidRDefault="00EE5D56">
      <w:r>
        <w:separator/>
      </w:r>
    </w:p>
  </w:endnote>
  <w:endnote w:type="continuationSeparator" w:id="0">
    <w:p w14:paraId="048C9DC8" w14:textId="77777777" w:rsidR="00EE5D56" w:rsidRDefault="00EE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9DC5" w14:textId="77777777" w:rsidR="00EE5D56" w:rsidRDefault="00EE5D56">
      <w:r>
        <w:separator/>
      </w:r>
    </w:p>
  </w:footnote>
  <w:footnote w:type="continuationSeparator" w:id="0">
    <w:p w14:paraId="048C9DC6" w14:textId="77777777" w:rsidR="00EE5D56" w:rsidRDefault="00EE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9DC9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048C9DCA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458742">
    <w:abstractNumId w:val="5"/>
  </w:num>
  <w:num w:numId="2" w16cid:durableId="1174370231">
    <w:abstractNumId w:val="11"/>
  </w:num>
  <w:num w:numId="3" w16cid:durableId="1419324874">
    <w:abstractNumId w:val="8"/>
  </w:num>
  <w:num w:numId="4" w16cid:durableId="1445879548">
    <w:abstractNumId w:val="6"/>
  </w:num>
  <w:num w:numId="5" w16cid:durableId="1844781122">
    <w:abstractNumId w:val="7"/>
  </w:num>
  <w:num w:numId="6" w16cid:durableId="717047337">
    <w:abstractNumId w:val="4"/>
  </w:num>
  <w:num w:numId="7" w16cid:durableId="1623224737">
    <w:abstractNumId w:val="2"/>
  </w:num>
  <w:num w:numId="8" w16cid:durableId="273830577">
    <w:abstractNumId w:val="1"/>
  </w:num>
  <w:num w:numId="9" w16cid:durableId="833228849">
    <w:abstractNumId w:val="0"/>
  </w:num>
  <w:num w:numId="10" w16cid:durableId="391466149">
    <w:abstractNumId w:val="3"/>
  </w:num>
  <w:num w:numId="11" w16cid:durableId="851338524">
    <w:abstractNumId w:val="9"/>
  </w:num>
  <w:num w:numId="12" w16cid:durableId="29112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032"/>
    <w:rsid w:val="00024CB8"/>
    <w:rsid w:val="00033437"/>
    <w:rsid w:val="00087170"/>
    <w:rsid w:val="000F0995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84E9C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B4654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0C8F"/>
    <w:rsid w:val="007557A1"/>
    <w:rsid w:val="00761723"/>
    <w:rsid w:val="007B2823"/>
    <w:rsid w:val="007B669D"/>
    <w:rsid w:val="00804E85"/>
    <w:rsid w:val="00811EC9"/>
    <w:rsid w:val="00812742"/>
    <w:rsid w:val="00824BC3"/>
    <w:rsid w:val="00852986"/>
    <w:rsid w:val="00870008"/>
    <w:rsid w:val="00872032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387D"/>
    <w:rsid w:val="00A1465F"/>
    <w:rsid w:val="00A324FE"/>
    <w:rsid w:val="00A44E55"/>
    <w:rsid w:val="00A77424"/>
    <w:rsid w:val="00A84C45"/>
    <w:rsid w:val="00AA34A6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8315B"/>
    <w:rsid w:val="00EC67A7"/>
    <w:rsid w:val="00EC6AC2"/>
    <w:rsid w:val="00EE5D56"/>
    <w:rsid w:val="00F01A6C"/>
    <w:rsid w:val="00F25E6B"/>
    <w:rsid w:val="00F4373D"/>
    <w:rsid w:val="00F54DB9"/>
    <w:rsid w:val="00F61361"/>
    <w:rsid w:val="00F70E90"/>
    <w:rsid w:val="00F7153D"/>
    <w:rsid w:val="00F74CE3"/>
    <w:rsid w:val="00F77A8F"/>
    <w:rsid w:val="00F77B42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8C9D79"/>
  <w15:docId w15:val="{DC2E744C-D3EE-4A35-85AF-14156D5F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CE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B4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7B4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F77B4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F7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7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B6FB-0CB9-4A02-8533-E0C23A51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334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Prachi Arora</cp:lastModifiedBy>
  <cp:revision>8</cp:revision>
  <dcterms:created xsi:type="dcterms:W3CDTF">2022-03-22T08:55:00Z</dcterms:created>
  <dcterms:modified xsi:type="dcterms:W3CDTF">2022-05-24T09:51:00Z</dcterms:modified>
</cp:coreProperties>
</file>