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E8DB" w14:textId="77777777" w:rsidR="009D56BC" w:rsidRDefault="00332B76" w:rsidP="003C5EF1">
      <w:pPr>
        <w:pStyle w:val="Title"/>
      </w:pPr>
      <w:r w:rsidRPr="00332B76">
        <w:t>Quiz Questions</w:t>
      </w:r>
    </w:p>
    <w:p w14:paraId="256E27AD" w14:textId="625B1C85" w:rsidR="009D56BC" w:rsidRPr="003C5EF1" w:rsidRDefault="00332B76" w:rsidP="003C5EF1">
      <w:pPr>
        <w:pStyle w:val="Heading1"/>
        <w:rPr>
          <w:b w:val="0"/>
          <w:bCs w:val="0"/>
          <w:sz w:val="24"/>
          <w:szCs w:val="24"/>
        </w:rPr>
      </w:pPr>
      <w:r>
        <w:t>Chapter 12: The research process</w:t>
      </w:r>
    </w:p>
    <w:p w14:paraId="0DF4EEFE" w14:textId="5C620B76" w:rsidR="00332B76" w:rsidRPr="00332B76" w:rsidRDefault="00332B76">
      <w:r w:rsidRPr="00332B76">
        <w:t>This multiple-choice quiz will help you to consolidate your understanding of the research process.</w:t>
      </w:r>
      <w:r>
        <w:t xml:space="preserve"> </w:t>
      </w:r>
      <w:r w:rsidRPr="00332B76">
        <w:t>For each of the question</w:t>
      </w:r>
      <w:r w:rsidR="009C60D7">
        <w:t>s</w:t>
      </w:r>
      <w:r w:rsidRPr="00332B76">
        <w:t xml:space="preserve"> select one or more of the answers you believe to be correct.</w:t>
      </w:r>
    </w:p>
    <w:p w14:paraId="0AFB1E50" w14:textId="77777777" w:rsidR="003C5EF1" w:rsidRDefault="003C5EF1"/>
    <w:p w14:paraId="61FE5BFF" w14:textId="1F5E9808" w:rsidR="00332B76" w:rsidRPr="00332B76" w:rsidRDefault="00332B76">
      <w:r w:rsidRPr="00332B76">
        <w:t>For example:</w:t>
      </w:r>
    </w:p>
    <w:p w14:paraId="31ED261A" w14:textId="1CD3E493" w:rsidR="00332B76" w:rsidRDefault="00332B76" w:rsidP="00332B76">
      <w:pPr>
        <w:rPr>
          <w:i/>
          <w:iCs/>
        </w:rPr>
      </w:pPr>
      <w:r w:rsidRPr="00332B76">
        <w:rPr>
          <w:i/>
          <w:iCs/>
        </w:rPr>
        <w:t xml:space="preserve">The research </w:t>
      </w:r>
      <w:proofErr w:type="gramStart"/>
      <w:r w:rsidRPr="00332B76">
        <w:rPr>
          <w:i/>
          <w:iCs/>
        </w:rPr>
        <w:t>process</w:t>
      </w:r>
      <w:proofErr w:type="gramEnd"/>
    </w:p>
    <w:p w14:paraId="0EA57CBF" w14:textId="07F4ABE1" w:rsidR="009D56BC" w:rsidRPr="003C5EF1" w:rsidRDefault="00E23454" w:rsidP="003C5EF1">
      <w:pPr>
        <w:rPr>
          <w:i/>
          <w:iCs/>
        </w:rPr>
      </w:pPr>
      <w:r w:rsidRPr="003C5EF1">
        <w:rPr>
          <w:rFonts w:eastAsia="Calibri"/>
          <w:i/>
          <w:iCs/>
        </w:rPr>
        <w:t>A.</w:t>
      </w:r>
      <w:r w:rsidR="00332B76">
        <w:rPr>
          <w:rFonts w:eastAsia="Calibri"/>
          <w:i/>
          <w:iCs/>
        </w:rPr>
        <w:t xml:space="preserve"> </w:t>
      </w:r>
      <w:r w:rsidRPr="003C5EF1">
        <w:rPr>
          <w:i/>
          <w:iCs/>
        </w:rPr>
        <w:t>Is planned and systematic</w:t>
      </w:r>
    </w:p>
    <w:p w14:paraId="7DAF69A6" w14:textId="50728D5C" w:rsidR="009D56BC" w:rsidRPr="003C5EF1" w:rsidRDefault="00E23454" w:rsidP="003C5EF1">
      <w:pPr>
        <w:rPr>
          <w:i/>
          <w:iCs/>
        </w:rPr>
      </w:pPr>
      <w:r w:rsidRPr="003C5EF1">
        <w:rPr>
          <w:rFonts w:eastAsia="Calibri"/>
          <w:i/>
          <w:iCs/>
        </w:rPr>
        <w:t>B.</w:t>
      </w:r>
      <w:r w:rsidR="00332B76">
        <w:rPr>
          <w:rFonts w:eastAsia="Calibri"/>
          <w:i/>
          <w:iCs/>
        </w:rPr>
        <w:t xml:space="preserve"> </w:t>
      </w:r>
      <w:r w:rsidRPr="003C5EF1">
        <w:rPr>
          <w:i/>
          <w:iCs/>
        </w:rPr>
        <w:t>Should be understood before undertaking research</w:t>
      </w:r>
    </w:p>
    <w:p w14:paraId="4D750355" w14:textId="55A5EC38" w:rsidR="009D56BC" w:rsidRPr="003C5EF1" w:rsidRDefault="00E23454" w:rsidP="003C5EF1">
      <w:pPr>
        <w:rPr>
          <w:i/>
          <w:iCs/>
        </w:rPr>
      </w:pPr>
      <w:r w:rsidRPr="003C5EF1">
        <w:rPr>
          <w:rFonts w:eastAsia="Calibri"/>
          <w:i/>
          <w:iCs/>
        </w:rPr>
        <w:t>C.</w:t>
      </w:r>
      <w:r w:rsidR="00332B76">
        <w:rPr>
          <w:rFonts w:eastAsia="Calibri"/>
          <w:i/>
          <w:iCs/>
        </w:rPr>
        <w:t xml:space="preserve"> </w:t>
      </w:r>
      <w:r w:rsidRPr="003C5EF1">
        <w:rPr>
          <w:i/>
          <w:iCs/>
        </w:rPr>
        <w:t>Consists of several stages</w:t>
      </w:r>
    </w:p>
    <w:p w14:paraId="1D0DC1CD" w14:textId="59640C77" w:rsidR="009D56BC" w:rsidRPr="003C5EF1" w:rsidRDefault="00E23454" w:rsidP="003C5EF1">
      <w:pPr>
        <w:rPr>
          <w:i/>
          <w:iCs/>
        </w:rPr>
      </w:pPr>
      <w:r w:rsidRPr="003C5EF1">
        <w:rPr>
          <w:rFonts w:eastAsia="Calibri"/>
          <w:i/>
          <w:iCs/>
        </w:rPr>
        <w:t>D.</w:t>
      </w:r>
      <w:r w:rsidR="00332B76">
        <w:rPr>
          <w:rFonts w:eastAsia="Calibri"/>
          <w:i/>
          <w:iCs/>
        </w:rPr>
        <w:t xml:space="preserve"> </w:t>
      </w:r>
      <w:r w:rsidRPr="003C5EF1">
        <w:rPr>
          <w:i/>
          <w:iCs/>
        </w:rPr>
        <w:t xml:space="preserve">Is only used in </w:t>
      </w:r>
      <w:proofErr w:type="gramStart"/>
      <w:r w:rsidRPr="003C5EF1">
        <w:rPr>
          <w:i/>
          <w:iCs/>
        </w:rPr>
        <w:t>Medical</w:t>
      </w:r>
      <w:proofErr w:type="gramEnd"/>
      <w:r w:rsidRPr="003C5EF1">
        <w:rPr>
          <w:i/>
          <w:iCs/>
        </w:rPr>
        <w:t xml:space="preserve"> research</w:t>
      </w:r>
    </w:p>
    <w:p w14:paraId="64D1A50A" w14:textId="77777777" w:rsidR="00E23454" w:rsidRPr="003C5EF1" w:rsidRDefault="00E23454">
      <w:r w:rsidRPr="003C5EF1">
        <w:t>Answer: A, B and C.</w:t>
      </w:r>
    </w:p>
    <w:p w14:paraId="414C18C2" w14:textId="77777777" w:rsidR="003C5EF1" w:rsidRDefault="003C5EF1" w:rsidP="00332B76">
      <w:pPr>
        <w:rPr>
          <w:rFonts w:eastAsia="Calibri"/>
        </w:rPr>
      </w:pPr>
    </w:p>
    <w:p w14:paraId="599FA89C" w14:textId="23605290" w:rsidR="00332B76" w:rsidRDefault="00E23454" w:rsidP="00332B76">
      <w:r w:rsidRPr="003C5EF1">
        <w:rPr>
          <w:rFonts w:eastAsia="Calibri"/>
        </w:rPr>
        <w:t>1.</w:t>
      </w:r>
      <w:r w:rsidR="00332B76">
        <w:rPr>
          <w:rFonts w:eastAsia="Calibri"/>
        </w:rPr>
        <w:t xml:space="preserve"> </w:t>
      </w:r>
      <w:r w:rsidRPr="003C5EF1">
        <w:t>The research process should be used</w:t>
      </w:r>
    </w:p>
    <w:p w14:paraId="6C70D6F5" w14:textId="6B4C9DF9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To plan quantitative research studies</w:t>
      </w:r>
    </w:p>
    <w:p w14:paraId="3FF376EE" w14:textId="75554593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A761E">
        <w:rPr>
          <w:rFonts w:eastAsia="Calibri"/>
        </w:rPr>
        <w:t xml:space="preserve"> </w:t>
      </w:r>
      <w:r w:rsidR="00E23454" w:rsidRPr="003C5EF1">
        <w:t>To plan qualitative research studies</w:t>
      </w:r>
    </w:p>
    <w:p w14:paraId="7A266119" w14:textId="635B1CCC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Only when there is no other research on the topic studied</w:t>
      </w:r>
    </w:p>
    <w:p w14:paraId="2D67F7B7" w14:textId="396CBCD0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Always used when planning research</w:t>
      </w:r>
    </w:p>
    <w:p w14:paraId="22710B9A" w14:textId="1B945753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D.</w:t>
      </w:r>
    </w:p>
    <w:p w14:paraId="07E97CAB" w14:textId="77777777" w:rsidR="003C5EF1" w:rsidRDefault="003C5EF1" w:rsidP="003C5EF1">
      <w:pPr>
        <w:rPr>
          <w:rFonts w:eastAsia="Calibri"/>
        </w:rPr>
      </w:pPr>
    </w:p>
    <w:p w14:paraId="1367DE09" w14:textId="3E84CE42" w:rsidR="009D56BC" w:rsidRPr="003C5EF1" w:rsidRDefault="00E23454" w:rsidP="003C5EF1">
      <w:r w:rsidRPr="003C5EF1">
        <w:rPr>
          <w:rFonts w:eastAsia="Calibri"/>
        </w:rPr>
        <w:t>2.</w:t>
      </w:r>
      <w:r w:rsidR="00332B76">
        <w:rPr>
          <w:rFonts w:eastAsia="Calibri"/>
        </w:rPr>
        <w:t xml:space="preserve"> </w:t>
      </w:r>
      <w:r w:rsidRPr="003C5EF1">
        <w:t>Research questions can be drawn from</w:t>
      </w:r>
    </w:p>
    <w:p w14:paraId="133FBDE6" w14:textId="43F52F1B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Experience</w:t>
      </w:r>
    </w:p>
    <w:p w14:paraId="0F64DAAA" w14:textId="301D0AA2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Theory developed from professional practice</w:t>
      </w:r>
    </w:p>
    <w:p w14:paraId="2B256D22" w14:textId="652DAAF0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Theory derived from other disciplines</w:t>
      </w:r>
    </w:p>
    <w:p w14:paraId="55D88A7A" w14:textId="24039AF9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Reading related literature</w:t>
      </w:r>
    </w:p>
    <w:p w14:paraId="6F4559B3" w14:textId="3E9000C8" w:rsidR="009D56BC" w:rsidRDefault="004A2D87" w:rsidP="003C5EF1">
      <w:r w:rsidRPr="003C5EF1">
        <w:rPr>
          <w:rFonts w:eastAsia="Calibri"/>
        </w:rPr>
        <w:t>E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All of the</w:t>
      </w:r>
      <w:r w:rsidR="004B54A6">
        <w:t>se</w:t>
      </w:r>
    </w:p>
    <w:p w14:paraId="5635B191" w14:textId="42605587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E.</w:t>
      </w:r>
    </w:p>
    <w:p w14:paraId="0A140EB4" w14:textId="77777777" w:rsidR="003C5EF1" w:rsidRDefault="003C5EF1" w:rsidP="003C5EF1">
      <w:pPr>
        <w:rPr>
          <w:rFonts w:eastAsia="Calibri"/>
        </w:rPr>
      </w:pPr>
    </w:p>
    <w:p w14:paraId="4D90BA3F" w14:textId="7A7C3542" w:rsidR="009D56BC" w:rsidRPr="003C5EF1" w:rsidRDefault="00E23454" w:rsidP="003C5EF1">
      <w:r w:rsidRPr="003C5EF1">
        <w:rPr>
          <w:rFonts w:eastAsia="Calibri"/>
        </w:rPr>
        <w:t>3.</w:t>
      </w:r>
      <w:r w:rsidR="00332B76">
        <w:rPr>
          <w:rFonts w:eastAsia="Calibri"/>
        </w:rPr>
        <w:t xml:space="preserve"> </w:t>
      </w:r>
      <w:r w:rsidRPr="003C5EF1">
        <w:t>A research question should be</w:t>
      </w:r>
    </w:p>
    <w:p w14:paraId="49CC7F3D" w14:textId="04DCA44E" w:rsidR="009D56BC" w:rsidRPr="003C5EF1" w:rsidRDefault="004A2D87" w:rsidP="003C5EF1">
      <w:r w:rsidRPr="003C5EF1">
        <w:rPr>
          <w:rFonts w:eastAsia="Calibri"/>
        </w:rPr>
        <w:lastRenderedPageBreak/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 xml:space="preserve">Clearly </w:t>
      </w:r>
      <w:proofErr w:type="spellStart"/>
      <w:r w:rsidR="00E23454" w:rsidRPr="003C5EF1">
        <w:t>focussed</w:t>
      </w:r>
      <w:proofErr w:type="spellEnd"/>
    </w:p>
    <w:p w14:paraId="453A238C" w14:textId="253E4A66" w:rsidR="009D56BC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Wide</w:t>
      </w:r>
      <w:r w:rsidR="009C60D7">
        <w:t>-</w:t>
      </w:r>
      <w:r w:rsidR="00B14441" w:rsidRPr="00B14441">
        <w:t>ranging</w:t>
      </w:r>
    </w:p>
    <w:p w14:paraId="62728A46" w14:textId="61B8F17C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Feasible</w:t>
      </w:r>
    </w:p>
    <w:p w14:paraId="5F2F8628" w14:textId="0F15185D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Answerable</w:t>
      </w:r>
    </w:p>
    <w:p w14:paraId="096CDA3F" w14:textId="375453FE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>A</w:t>
      </w:r>
      <w:r w:rsidR="00667E3A">
        <w:t xml:space="preserve">, </w:t>
      </w:r>
      <w:r w:rsidR="004A2D87">
        <w:t xml:space="preserve">C </w:t>
      </w:r>
      <w:r w:rsidRPr="003C5EF1">
        <w:t xml:space="preserve">and </w:t>
      </w:r>
      <w:r w:rsidR="004A2D87">
        <w:t>D</w:t>
      </w:r>
      <w:r w:rsidRPr="003C5EF1">
        <w:t>.</w:t>
      </w:r>
    </w:p>
    <w:p w14:paraId="191FF810" w14:textId="77777777" w:rsidR="003C5EF1" w:rsidRDefault="003C5EF1" w:rsidP="00332B76">
      <w:pPr>
        <w:rPr>
          <w:rFonts w:eastAsia="Calibri"/>
        </w:rPr>
      </w:pPr>
    </w:p>
    <w:p w14:paraId="38C80A8D" w14:textId="2124BAD3" w:rsidR="00332B76" w:rsidRDefault="00E23454" w:rsidP="00332B76">
      <w:r w:rsidRPr="003C5EF1">
        <w:rPr>
          <w:rFonts w:eastAsia="Calibri"/>
        </w:rPr>
        <w:t>4.</w:t>
      </w:r>
      <w:r w:rsidR="00332B76">
        <w:rPr>
          <w:rFonts w:eastAsia="Calibri"/>
        </w:rPr>
        <w:t xml:space="preserve"> </w:t>
      </w:r>
      <w:r w:rsidRPr="003C5EF1">
        <w:t>The title of the research should</w:t>
      </w:r>
    </w:p>
    <w:p w14:paraId="3BA285EB" w14:textId="0BD92A9C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Be catchy</w:t>
      </w:r>
    </w:p>
    <w:p w14:paraId="64F84F07" w14:textId="482E528C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Be formed using searchable keywords</w:t>
      </w:r>
    </w:p>
    <w:p w14:paraId="24FCA466" w14:textId="3421A525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Tell the reader what the research is about</w:t>
      </w:r>
    </w:p>
    <w:p w14:paraId="0B3BA344" w14:textId="09C93F95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Inform the reader of the findings of the study</w:t>
      </w:r>
    </w:p>
    <w:p w14:paraId="4F88D852" w14:textId="0898E104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 xml:space="preserve">B </w:t>
      </w:r>
      <w:r w:rsidRPr="003C5EF1">
        <w:t xml:space="preserve">and </w:t>
      </w:r>
      <w:r w:rsidR="004A2D87">
        <w:t>C</w:t>
      </w:r>
      <w:r w:rsidRPr="003C5EF1">
        <w:t>.</w:t>
      </w:r>
    </w:p>
    <w:p w14:paraId="6EF3FC58" w14:textId="77777777" w:rsidR="003C5EF1" w:rsidRDefault="003C5EF1" w:rsidP="003C5EF1">
      <w:pPr>
        <w:rPr>
          <w:rFonts w:eastAsia="Calibri"/>
        </w:rPr>
      </w:pPr>
    </w:p>
    <w:p w14:paraId="79F1F985" w14:textId="4F28E55D" w:rsidR="009D56BC" w:rsidRPr="003C5EF1" w:rsidRDefault="00E23454" w:rsidP="003C5EF1">
      <w:r w:rsidRPr="003C5EF1">
        <w:rPr>
          <w:rFonts w:eastAsia="Calibri"/>
        </w:rPr>
        <w:t>5.</w:t>
      </w:r>
      <w:r w:rsidR="00332B76">
        <w:rPr>
          <w:rFonts w:eastAsia="Calibri"/>
        </w:rPr>
        <w:t xml:space="preserve"> </w:t>
      </w:r>
      <w:r w:rsidRPr="003C5EF1">
        <w:t>The aim of reviewing the literature is to</w:t>
      </w:r>
    </w:p>
    <w:p w14:paraId="00BBDF6B" w14:textId="68893D91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Find out if the research question has already been answered</w:t>
      </w:r>
    </w:p>
    <w:p w14:paraId="4276B349" w14:textId="740BCEBF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See what designs and methods have been used to address the research problem</w:t>
      </w:r>
    </w:p>
    <w:p w14:paraId="5EC8BFD3" w14:textId="040764E2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Provide a comprehensive understanding of the knowledge on the topic</w:t>
      </w:r>
    </w:p>
    <w:p w14:paraId="5673F1D2" w14:textId="20D31DD1" w:rsidR="009D56BC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All of the</w:t>
      </w:r>
      <w:r w:rsidR="004B54A6">
        <w:t>se</w:t>
      </w:r>
    </w:p>
    <w:p w14:paraId="56D12C38" w14:textId="5E2BA255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D.</w:t>
      </w:r>
    </w:p>
    <w:p w14:paraId="492FF077" w14:textId="77777777" w:rsidR="003C5EF1" w:rsidRDefault="003C5EF1" w:rsidP="003C5EF1">
      <w:pPr>
        <w:rPr>
          <w:rFonts w:eastAsia="Calibri"/>
        </w:rPr>
      </w:pPr>
    </w:p>
    <w:p w14:paraId="707C92C5" w14:textId="7107896C" w:rsidR="009D56BC" w:rsidRPr="003C5EF1" w:rsidRDefault="00E23454" w:rsidP="003C5EF1">
      <w:r w:rsidRPr="003C5EF1">
        <w:rPr>
          <w:rFonts w:eastAsia="Calibri"/>
        </w:rPr>
        <w:t>6.</w:t>
      </w:r>
      <w:r w:rsidR="00332B76">
        <w:rPr>
          <w:rFonts w:eastAsia="Calibri"/>
        </w:rPr>
        <w:t xml:space="preserve"> </w:t>
      </w:r>
      <w:r w:rsidRPr="003C5EF1">
        <w:t>When choosing a methodology for your research</w:t>
      </w:r>
    </w:p>
    <w:p w14:paraId="7F6C5BE6" w14:textId="452C6DA9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question should be designed to fit the methodology</w:t>
      </w:r>
    </w:p>
    <w:p w14:paraId="7B0E7E5D" w14:textId="5477D18C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methodology should be designed to fit the question</w:t>
      </w:r>
    </w:p>
    <w:p w14:paraId="7612A0B4" w14:textId="13AEC9F2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Qualitative methods are the best for health professionals</w:t>
      </w:r>
    </w:p>
    <w:p w14:paraId="43AC2163" w14:textId="3385F379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 xml:space="preserve">The method </w:t>
      </w:r>
      <w:proofErr w:type="gramStart"/>
      <w:r w:rsidR="00E23454" w:rsidRPr="003C5EF1">
        <w:t>need</w:t>
      </w:r>
      <w:proofErr w:type="gramEnd"/>
      <w:r w:rsidR="00E23454" w:rsidRPr="003C5EF1">
        <w:t xml:space="preserve"> to be explained in full</w:t>
      </w:r>
    </w:p>
    <w:p w14:paraId="63DFC1B7" w14:textId="34DA4964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 xml:space="preserve">B </w:t>
      </w:r>
      <w:r w:rsidRPr="003C5EF1">
        <w:t xml:space="preserve">and </w:t>
      </w:r>
      <w:r w:rsidR="004A2D87">
        <w:t>D</w:t>
      </w:r>
      <w:r w:rsidRPr="003C5EF1">
        <w:t>.</w:t>
      </w:r>
    </w:p>
    <w:p w14:paraId="58813CD4" w14:textId="77777777" w:rsidR="003C5EF1" w:rsidRDefault="003C5EF1" w:rsidP="003C5EF1">
      <w:pPr>
        <w:rPr>
          <w:rFonts w:eastAsia="Calibri"/>
        </w:rPr>
      </w:pPr>
    </w:p>
    <w:p w14:paraId="53F74C5C" w14:textId="54E7B7C1" w:rsidR="009D56BC" w:rsidRPr="003C5EF1" w:rsidRDefault="00E23454" w:rsidP="003C5EF1">
      <w:r w:rsidRPr="003C5EF1">
        <w:rPr>
          <w:rFonts w:eastAsia="Calibri"/>
        </w:rPr>
        <w:t>7.</w:t>
      </w:r>
      <w:r w:rsidR="00332B76">
        <w:rPr>
          <w:rFonts w:eastAsia="Calibri"/>
        </w:rPr>
        <w:t xml:space="preserve"> </w:t>
      </w:r>
      <w:r w:rsidRPr="003C5EF1">
        <w:t>In research the term population in refers to</w:t>
      </w:r>
    </w:p>
    <w:p w14:paraId="20672F09" w14:textId="32EC016D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total number of participants from which a representative sample is drawn</w:t>
      </w:r>
    </w:p>
    <w:p w14:paraId="318424EB" w14:textId="22FF7B6E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number of people in a country</w:t>
      </w:r>
    </w:p>
    <w:p w14:paraId="35890B23" w14:textId="3E2EF3B7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sample</w:t>
      </w:r>
    </w:p>
    <w:p w14:paraId="657D074B" w14:textId="3E875BC3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data entered onto a spreadsheet for analysis</w:t>
      </w:r>
    </w:p>
    <w:p w14:paraId="3EB21F18" w14:textId="69D80D5F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A.</w:t>
      </w:r>
    </w:p>
    <w:p w14:paraId="238C355B" w14:textId="77777777" w:rsidR="003C5EF1" w:rsidRDefault="003C5EF1" w:rsidP="003C5EF1">
      <w:pPr>
        <w:rPr>
          <w:rFonts w:eastAsia="Calibri"/>
        </w:rPr>
      </w:pPr>
    </w:p>
    <w:p w14:paraId="614C54C4" w14:textId="0453F289" w:rsidR="009D56BC" w:rsidRPr="003C5EF1" w:rsidRDefault="00E23454" w:rsidP="003C5EF1">
      <w:r w:rsidRPr="003C5EF1">
        <w:rPr>
          <w:rFonts w:eastAsia="Calibri"/>
        </w:rPr>
        <w:t>8.</w:t>
      </w:r>
      <w:r w:rsidR="00332B76">
        <w:rPr>
          <w:rFonts w:eastAsia="Calibri"/>
        </w:rPr>
        <w:t xml:space="preserve"> </w:t>
      </w:r>
      <w:proofErr w:type="spellStart"/>
      <w:r w:rsidRPr="003C5EF1">
        <w:t>Analysing</w:t>
      </w:r>
      <w:proofErr w:type="spellEnd"/>
      <w:r w:rsidRPr="003C5EF1">
        <w:t xml:space="preserve"> data can involve</w:t>
      </w:r>
    </w:p>
    <w:p w14:paraId="2C2E59BE" w14:textId="4BAC5C1F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E23454" w:rsidRPr="003C5EF1">
        <w:t xml:space="preserve"> Grouping, </w:t>
      </w:r>
      <w:proofErr w:type="gramStart"/>
      <w:r w:rsidR="00E23454" w:rsidRPr="003C5EF1">
        <w:t>classifying</w:t>
      </w:r>
      <w:proofErr w:type="gramEnd"/>
      <w:r w:rsidR="00E23454" w:rsidRPr="003C5EF1">
        <w:t xml:space="preserve"> and coding qualitative data according to a system.</w:t>
      </w:r>
    </w:p>
    <w:p w14:paraId="09359A9B" w14:textId="2E56ED0D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Subjecting quantitative data to statistical analyses by using the techniques</w:t>
      </w:r>
    </w:p>
    <w:p w14:paraId="6878D1D8" w14:textId="57D0D2C1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Manipulating the data to get the best results</w:t>
      </w:r>
    </w:p>
    <w:p w14:paraId="7E174BBE" w14:textId="01321773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Choosing which data to include and which to exclude</w:t>
      </w:r>
    </w:p>
    <w:p w14:paraId="48975CE3" w14:textId="79BA4860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 xml:space="preserve">A </w:t>
      </w:r>
      <w:r w:rsidRPr="003C5EF1">
        <w:t xml:space="preserve">and </w:t>
      </w:r>
      <w:r w:rsidR="004A2D87">
        <w:t>B</w:t>
      </w:r>
      <w:r w:rsidRPr="003C5EF1">
        <w:t>.</w:t>
      </w:r>
    </w:p>
    <w:p w14:paraId="39015CDA" w14:textId="77777777" w:rsidR="003C5EF1" w:rsidRDefault="003C5EF1" w:rsidP="003C5EF1">
      <w:pPr>
        <w:rPr>
          <w:rFonts w:eastAsia="Calibri"/>
        </w:rPr>
      </w:pPr>
    </w:p>
    <w:p w14:paraId="1B19E66D" w14:textId="73B6705C" w:rsidR="009D56BC" w:rsidRPr="003C5EF1" w:rsidRDefault="00E23454" w:rsidP="003C5EF1">
      <w:r w:rsidRPr="003C5EF1">
        <w:rPr>
          <w:rFonts w:eastAsia="Calibri"/>
        </w:rPr>
        <w:t>9.</w:t>
      </w:r>
      <w:r w:rsidR="00332B76">
        <w:rPr>
          <w:rFonts w:eastAsia="Calibri"/>
        </w:rPr>
        <w:t xml:space="preserve"> </w:t>
      </w:r>
      <w:r w:rsidRPr="003C5EF1">
        <w:t>It is important to remember when writing a research report that</w:t>
      </w:r>
    </w:p>
    <w:p w14:paraId="45EFD03C" w14:textId="58898B41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All parts of the research process should be transparent</w:t>
      </w:r>
    </w:p>
    <w:p w14:paraId="1C1471C1" w14:textId="2FB02DD5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report should be written using highly technical language</w:t>
      </w:r>
    </w:p>
    <w:p w14:paraId="575CB86D" w14:textId="14DB0977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The report should be logically structured and follow the steps of the research process</w:t>
      </w:r>
    </w:p>
    <w:p w14:paraId="1B1C1A19" w14:textId="4CC60B21" w:rsidR="009D56BC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 xml:space="preserve">The report should contain a minimum </w:t>
      </w:r>
      <w:r w:rsidR="009C60D7">
        <w:t xml:space="preserve">of </w:t>
      </w:r>
      <w:r w:rsidR="00B14441" w:rsidRPr="00B14441">
        <w:t>20,000 words</w:t>
      </w:r>
    </w:p>
    <w:p w14:paraId="4F611296" w14:textId="64A5CA87" w:rsidR="00332B76" w:rsidRPr="003C5EF1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 xml:space="preserve">A </w:t>
      </w:r>
      <w:r w:rsidRPr="003C5EF1">
        <w:t xml:space="preserve">and </w:t>
      </w:r>
      <w:r w:rsidR="004A2D87">
        <w:t>C</w:t>
      </w:r>
      <w:r w:rsidRPr="003C5EF1">
        <w:t>.</w:t>
      </w:r>
    </w:p>
    <w:p w14:paraId="72A309A8" w14:textId="77777777" w:rsidR="003C5EF1" w:rsidRDefault="003C5EF1" w:rsidP="003C5EF1">
      <w:pPr>
        <w:rPr>
          <w:rFonts w:eastAsia="Calibri"/>
        </w:rPr>
      </w:pPr>
    </w:p>
    <w:p w14:paraId="755C2B65" w14:textId="21591C65" w:rsidR="009D56BC" w:rsidRPr="003C5EF1" w:rsidRDefault="00E23454" w:rsidP="003C5EF1">
      <w:r w:rsidRPr="003C5EF1">
        <w:rPr>
          <w:rFonts w:eastAsia="Calibri"/>
        </w:rPr>
        <w:t>10.</w:t>
      </w:r>
      <w:r w:rsidR="00332B76">
        <w:rPr>
          <w:rFonts w:eastAsia="Calibri"/>
        </w:rPr>
        <w:t xml:space="preserve"> </w:t>
      </w:r>
      <w:r w:rsidRPr="003C5EF1">
        <w:t>The conclusion of the report should contain</w:t>
      </w:r>
    </w:p>
    <w:p w14:paraId="63C78B98" w14:textId="01D1A9C5" w:rsidR="009D56BC" w:rsidRPr="003C5EF1" w:rsidRDefault="004A2D87" w:rsidP="003C5EF1">
      <w:r w:rsidRPr="003C5EF1">
        <w:rPr>
          <w:rFonts w:eastAsia="Calibri"/>
        </w:rPr>
        <w:t>A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 summary of the whole report</w:t>
      </w:r>
    </w:p>
    <w:p w14:paraId="79433556" w14:textId="636A90EE" w:rsidR="009D56BC" w:rsidRPr="003C5EF1" w:rsidRDefault="004A2D87" w:rsidP="003C5EF1">
      <w:r w:rsidRPr="003C5EF1">
        <w:rPr>
          <w:rFonts w:eastAsia="Calibri"/>
        </w:rPr>
        <w:t>B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New findings not included in the main body of the report</w:t>
      </w:r>
    </w:p>
    <w:p w14:paraId="22620C65" w14:textId="0A46D44E" w:rsidR="009D56BC" w:rsidRPr="003C5EF1" w:rsidRDefault="004A2D87" w:rsidP="003C5EF1">
      <w:r w:rsidRPr="003C5EF1">
        <w:rPr>
          <w:rFonts w:eastAsia="Calibri"/>
        </w:rPr>
        <w:t>C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Any recommendations arising from the findings</w:t>
      </w:r>
    </w:p>
    <w:p w14:paraId="268244C0" w14:textId="5A4B76A5" w:rsidR="009D56BC" w:rsidRPr="003C5EF1" w:rsidRDefault="004A2D87" w:rsidP="003C5EF1">
      <w:r w:rsidRPr="003C5EF1">
        <w:rPr>
          <w:rFonts w:eastAsia="Calibri"/>
        </w:rPr>
        <w:t>D</w:t>
      </w:r>
      <w:r w:rsidR="00E23454" w:rsidRPr="003C5EF1">
        <w:rPr>
          <w:rFonts w:eastAsia="Calibri"/>
        </w:rPr>
        <w:t>.</w:t>
      </w:r>
      <w:r w:rsidR="00332B76">
        <w:rPr>
          <w:rFonts w:eastAsia="Calibri"/>
        </w:rPr>
        <w:t xml:space="preserve"> </w:t>
      </w:r>
      <w:r w:rsidR="00E23454" w:rsidRPr="003C5EF1">
        <w:t>Suggestions for further research</w:t>
      </w:r>
    </w:p>
    <w:p w14:paraId="4182142F" w14:textId="6036CACF" w:rsidR="0070463C" w:rsidRPr="00332B76" w:rsidRDefault="00E23454">
      <w:r w:rsidRPr="003C5EF1">
        <w:rPr>
          <w:b/>
        </w:rPr>
        <w:t>Ans</w:t>
      </w:r>
      <w:r w:rsidR="004A2D87">
        <w:rPr>
          <w:b/>
        </w:rPr>
        <w:t>wer</w:t>
      </w:r>
      <w:r w:rsidRPr="003C5EF1">
        <w:rPr>
          <w:b/>
        </w:rPr>
        <w:t>:</w:t>
      </w:r>
      <w:r w:rsidRPr="003C5EF1">
        <w:t xml:space="preserve"> </w:t>
      </w:r>
      <w:r w:rsidR="004A2D87">
        <w:t xml:space="preserve">C </w:t>
      </w:r>
      <w:r w:rsidRPr="003C5EF1">
        <w:t xml:space="preserve">and </w:t>
      </w:r>
      <w:r w:rsidR="004A2D87">
        <w:t>D</w:t>
      </w:r>
      <w:r w:rsidRPr="003C5EF1">
        <w:t>.</w:t>
      </w:r>
    </w:p>
    <w:sectPr w:rsidR="0070463C" w:rsidRPr="00332B76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4A7F" w14:textId="77777777" w:rsidR="00332B76" w:rsidRDefault="00332B76">
      <w:r>
        <w:separator/>
      </w:r>
    </w:p>
  </w:endnote>
  <w:endnote w:type="continuationSeparator" w:id="0">
    <w:p w14:paraId="623FAD75" w14:textId="77777777" w:rsidR="00332B76" w:rsidRDefault="0033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304C" w14:textId="77777777" w:rsidR="00332B76" w:rsidRDefault="00332B76">
      <w:r>
        <w:separator/>
      </w:r>
    </w:p>
  </w:footnote>
  <w:footnote w:type="continuationSeparator" w:id="0">
    <w:p w14:paraId="5DC52CDC" w14:textId="77777777" w:rsidR="00332B76" w:rsidRDefault="0033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996" w14:textId="77777777" w:rsidR="00332B76" w:rsidRPr="00B81062" w:rsidRDefault="00332B76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F6A07F2" w14:textId="77777777" w:rsidR="00332B76" w:rsidRPr="006F059D" w:rsidRDefault="00332B76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126EFF"/>
    <w:multiLevelType w:val="hybridMultilevel"/>
    <w:tmpl w:val="028AA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5CF"/>
    <w:multiLevelType w:val="hybridMultilevel"/>
    <w:tmpl w:val="3948EE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36811"/>
    <w:multiLevelType w:val="hybridMultilevel"/>
    <w:tmpl w:val="0AF01B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01A"/>
    <w:multiLevelType w:val="hybridMultilevel"/>
    <w:tmpl w:val="0CD6B6F6"/>
    <w:lvl w:ilvl="0" w:tplc="08090015">
      <w:start w:val="1"/>
      <w:numFmt w:val="upperLetter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86875EA"/>
    <w:multiLevelType w:val="hybridMultilevel"/>
    <w:tmpl w:val="D89694B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1B2A"/>
    <w:multiLevelType w:val="hybridMultilevel"/>
    <w:tmpl w:val="9A2ABF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3D64"/>
    <w:multiLevelType w:val="hybridMultilevel"/>
    <w:tmpl w:val="62EEA7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70FC0"/>
    <w:multiLevelType w:val="hybridMultilevel"/>
    <w:tmpl w:val="C56EC7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F13"/>
    <w:multiLevelType w:val="hybridMultilevel"/>
    <w:tmpl w:val="F83477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942C5"/>
    <w:multiLevelType w:val="hybridMultilevel"/>
    <w:tmpl w:val="77BE4F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B1FFA"/>
    <w:multiLevelType w:val="hybridMultilevel"/>
    <w:tmpl w:val="2DF2FD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5D97"/>
    <w:multiLevelType w:val="hybridMultilevel"/>
    <w:tmpl w:val="2124C3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147024">
    <w:abstractNumId w:val="8"/>
  </w:num>
  <w:num w:numId="2" w16cid:durableId="743990550">
    <w:abstractNumId w:val="23"/>
  </w:num>
  <w:num w:numId="3" w16cid:durableId="292636133">
    <w:abstractNumId w:val="16"/>
  </w:num>
  <w:num w:numId="4" w16cid:durableId="136580781">
    <w:abstractNumId w:val="11"/>
  </w:num>
  <w:num w:numId="5" w16cid:durableId="1007756524">
    <w:abstractNumId w:val="13"/>
  </w:num>
  <w:num w:numId="6" w16cid:durableId="1861508305">
    <w:abstractNumId w:val="7"/>
  </w:num>
  <w:num w:numId="7" w16cid:durableId="1127435650">
    <w:abstractNumId w:val="2"/>
  </w:num>
  <w:num w:numId="8" w16cid:durableId="1631786266">
    <w:abstractNumId w:val="1"/>
  </w:num>
  <w:num w:numId="9" w16cid:durableId="617568630">
    <w:abstractNumId w:val="0"/>
  </w:num>
  <w:num w:numId="10" w16cid:durableId="152527894">
    <w:abstractNumId w:val="3"/>
  </w:num>
  <w:num w:numId="11" w16cid:durableId="1414008182">
    <w:abstractNumId w:val="19"/>
  </w:num>
  <w:num w:numId="12" w16cid:durableId="785808351">
    <w:abstractNumId w:val="21"/>
  </w:num>
  <w:num w:numId="13" w16cid:durableId="1125732116">
    <w:abstractNumId w:val="6"/>
  </w:num>
  <w:num w:numId="14" w16cid:durableId="368577837">
    <w:abstractNumId w:val="9"/>
  </w:num>
  <w:num w:numId="15" w16cid:durableId="1765110835">
    <w:abstractNumId w:val="4"/>
  </w:num>
  <w:num w:numId="16" w16cid:durableId="170339594">
    <w:abstractNumId w:val="18"/>
  </w:num>
  <w:num w:numId="17" w16cid:durableId="632056056">
    <w:abstractNumId w:val="15"/>
  </w:num>
  <w:num w:numId="18" w16cid:durableId="1177697201">
    <w:abstractNumId w:val="14"/>
  </w:num>
  <w:num w:numId="19" w16cid:durableId="1409384334">
    <w:abstractNumId w:val="12"/>
  </w:num>
  <w:num w:numId="20" w16cid:durableId="603733589">
    <w:abstractNumId w:val="20"/>
  </w:num>
  <w:num w:numId="21" w16cid:durableId="1595896179">
    <w:abstractNumId w:val="22"/>
  </w:num>
  <w:num w:numId="22" w16cid:durableId="1615552099">
    <w:abstractNumId w:val="5"/>
  </w:num>
  <w:num w:numId="23" w16cid:durableId="1131558667">
    <w:abstractNumId w:val="10"/>
  </w:num>
  <w:num w:numId="24" w16cid:durableId="271670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aytLQAMs1NDJR0lIJTi4sz8/NACgxrARxvHZ4sAAAA"/>
  </w:docVars>
  <w:rsids>
    <w:rsidRoot w:val="000B0892"/>
    <w:rsid w:val="00024CB8"/>
    <w:rsid w:val="00033437"/>
    <w:rsid w:val="00055AA7"/>
    <w:rsid w:val="000B0892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32B76"/>
    <w:rsid w:val="00361935"/>
    <w:rsid w:val="00365504"/>
    <w:rsid w:val="00370467"/>
    <w:rsid w:val="00393EAF"/>
    <w:rsid w:val="00396AD3"/>
    <w:rsid w:val="003A761E"/>
    <w:rsid w:val="003B6091"/>
    <w:rsid w:val="003C4235"/>
    <w:rsid w:val="003C5EF1"/>
    <w:rsid w:val="003E708D"/>
    <w:rsid w:val="003E7BF7"/>
    <w:rsid w:val="003F0E55"/>
    <w:rsid w:val="0041308D"/>
    <w:rsid w:val="004762E3"/>
    <w:rsid w:val="004817D8"/>
    <w:rsid w:val="00486A8A"/>
    <w:rsid w:val="004A1135"/>
    <w:rsid w:val="004A2D87"/>
    <w:rsid w:val="004B17D5"/>
    <w:rsid w:val="004B54A6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67E3A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60D7"/>
    <w:rsid w:val="009D56BC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4441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23454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E0DD643"/>
  <w15:docId w15:val="{453AE4A4-457C-48E8-85DB-0D757BB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B7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32B7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32B7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6927-FE1A-4D02-9894-A61194D1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2901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7</cp:revision>
  <dcterms:created xsi:type="dcterms:W3CDTF">2021-12-22T04:55:00Z</dcterms:created>
  <dcterms:modified xsi:type="dcterms:W3CDTF">2022-05-27T11:21:00Z</dcterms:modified>
</cp:coreProperties>
</file>