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E0FCB" w14:textId="77777777" w:rsidR="006676BB" w:rsidRPr="006722FE" w:rsidRDefault="006676BB" w:rsidP="006676BB">
      <w:pPr>
        <w:pStyle w:val="Title"/>
        <w:rPr>
          <w:lang w:val="en-GB"/>
        </w:rPr>
      </w:pPr>
      <w:r w:rsidRPr="006722FE">
        <w:rPr>
          <w:lang w:val="en-GB"/>
        </w:rPr>
        <w:t>Checklists</w:t>
      </w:r>
    </w:p>
    <w:p w14:paraId="5540AC98" w14:textId="77777777" w:rsidR="005F2A0D" w:rsidRPr="006722FE" w:rsidRDefault="005F2A0D" w:rsidP="006722FE">
      <w:pPr>
        <w:pStyle w:val="Heading1"/>
        <w:rPr>
          <w:b w:val="0"/>
          <w:bCs w:val="0"/>
        </w:rPr>
      </w:pPr>
      <w:r w:rsidRPr="00C37E40">
        <w:t xml:space="preserve">Chapter 14: Literature </w:t>
      </w:r>
      <w:r w:rsidR="006676BB" w:rsidRPr="00C37E40">
        <w:t>review</w:t>
      </w:r>
      <w:r w:rsidRPr="00C37E40">
        <w:t xml:space="preserve">: Reviewing the </w:t>
      </w:r>
      <w:r w:rsidR="006676BB" w:rsidRPr="00C37E40">
        <w:t>narrative data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13"/>
        <w:gridCol w:w="848"/>
        <w:gridCol w:w="2855"/>
      </w:tblGrid>
      <w:tr w:rsidR="005F2A0D" w:rsidRPr="00C37E40" w14:paraId="38698804" w14:textId="77777777" w:rsidTr="006722FE">
        <w:tc>
          <w:tcPr>
            <w:tcW w:w="2991" w:type="pct"/>
          </w:tcPr>
          <w:p w14:paraId="0DA8C01F" w14:textId="69778570" w:rsidR="005F2A0D" w:rsidRPr="006722FE" w:rsidRDefault="005F2A0D">
            <w:pPr>
              <w:rPr>
                <w:b/>
                <w:lang w:val="en-GB"/>
              </w:rPr>
            </w:pPr>
            <w:r w:rsidRPr="006722FE">
              <w:rPr>
                <w:b/>
                <w:lang w:val="en-GB"/>
              </w:rPr>
              <w:t>Can you ...</w:t>
            </w:r>
          </w:p>
        </w:tc>
        <w:tc>
          <w:tcPr>
            <w:tcW w:w="460" w:type="pct"/>
          </w:tcPr>
          <w:p w14:paraId="1DDF2ED8" w14:textId="77777777" w:rsidR="005F2A0D" w:rsidRPr="006722FE" w:rsidRDefault="005F2A0D" w:rsidP="006722FE">
            <w:pPr>
              <w:rPr>
                <w:b/>
                <w:lang w:val="en-GB"/>
              </w:rPr>
            </w:pPr>
            <w:r w:rsidRPr="006722FE">
              <w:rPr>
                <w:b/>
                <w:lang w:val="en-GB"/>
              </w:rPr>
              <w:sym w:font="Wingdings" w:char="F0FC"/>
            </w:r>
          </w:p>
        </w:tc>
        <w:tc>
          <w:tcPr>
            <w:tcW w:w="1549" w:type="pct"/>
          </w:tcPr>
          <w:p w14:paraId="1614D62F" w14:textId="77777777" w:rsidR="005F2A0D" w:rsidRPr="006722FE" w:rsidRDefault="005F2A0D">
            <w:pPr>
              <w:rPr>
                <w:b/>
                <w:lang w:val="en-GB"/>
              </w:rPr>
            </w:pPr>
            <w:r w:rsidRPr="006722FE">
              <w:rPr>
                <w:b/>
                <w:lang w:val="en-GB"/>
              </w:rPr>
              <w:t>Notes</w:t>
            </w:r>
          </w:p>
        </w:tc>
      </w:tr>
      <w:tr w:rsidR="005F2A0D" w:rsidRPr="00C37E40" w14:paraId="57E05BF2" w14:textId="77777777" w:rsidTr="006722FE">
        <w:tc>
          <w:tcPr>
            <w:tcW w:w="2991" w:type="pct"/>
          </w:tcPr>
          <w:p w14:paraId="4393CB1C" w14:textId="77777777" w:rsidR="005F2A0D" w:rsidRPr="006722FE" w:rsidRDefault="005F2A0D">
            <w:pPr>
              <w:rPr>
                <w:lang w:val="en-GB"/>
              </w:rPr>
            </w:pPr>
            <w:r w:rsidRPr="006722FE">
              <w:rPr>
                <w:lang w:val="en-GB"/>
              </w:rPr>
              <w:t>…describe the purpose of a narrative literature review?</w:t>
            </w:r>
          </w:p>
          <w:p w14:paraId="03FA99A7" w14:textId="49AFD05C" w:rsidR="005F2A0D" w:rsidRPr="006722FE" w:rsidRDefault="005F2A0D">
            <w:pPr>
              <w:rPr>
                <w:lang w:val="en-GB"/>
              </w:rPr>
            </w:pPr>
            <w:r w:rsidRPr="006722FE">
              <w:rPr>
                <w:lang w:val="en-GB"/>
              </w:rPr>
              <w:t>…state the structure of a narrative literature review?</w:t>
            </w:r>
          </w:p>
          <w:p w14:paraId="2BA5546C" w14:textId="77777777" w:rsidR="005F2A0D" w:rsidRPr="006722FE" w:rsidRDefault="005F2A0D">
            <w:pPr>
              <w:rPr>
                <w:lang w:val="en-GB"/>
              </w:rPr>
            </w:pPr>
            <w:r w:rsidRPr="006722FE">
              <w:rPr>
                <w:lang w:val="en-GB"/>
              </w:rPr>
              <w:t>…describe what influence has social media had on research?</w:t>
            </w:r>
          </w:p>
          <w:p w14:paraId="0C3CB358" w14:textId="70FFB435" w:rsidR="005F2A0D" w:rsidRPr="006722FE" w:rsidRDefault="005F2A0D">
            <w:pPr>
              <w:rPr>
                <w:lang w:val="en-GB"/>
              </w:rPr>
            </w:pPr>
            <w:r w:rsidRPr="006722FE">
              <w:rPr>
                <w:lang w:val="en-GB"/>
              </w:rPr>
              <w:t xml:space="preserve">…place narrative reviews in the context of current researching thinking? </w:t>
            </w:r>
          </w:p>
          <w:p w14:paraId="43DD9E26" w14:textId="41ACA56C" w:rsidR="005F2A0D" w:rsidRPr="006722FE" w:rsidRDefault="005F2A0D" w:rsidP="006722FE">
            <w:pPr>
              <w:rPr>
                <w:lang w:val="en-GB"/>
              </w:rPr>
            </w:pPr>
            <w:r w:rsidRPr="006722FE">
              <w:rPr>
                <w:lang w:val="en-GB"/>
              </w:rPr>
              <w:t>…explain why narrative literature reviews useful to clinical practitioners?</w:t>
            </w:r>
          </w:p>
        </w:tc>
        <w:tc>
          <w:tcPr>
            <w:tcW w:w="460" w:type="pct"/>
          </w:tcPr>
          <w:p w14:paraId="2808F7F1" w14:textId="77777777" w:rsidR="005F2A0D" w:rsidRPr="006722FE" w:rsidRDefault="005F2A0D" w:rsidP="006722FE">
            <w:pPr>
              <w:rPr>
                <w:lang w:val="en-GB"/>
              </w:rPr>
            </w:pPr>
            <w:r w:rsidRPr="006722FE">
              <w:rPr>
                <w:lang w:val="en-GB"/>
              </w:rPr>
              <w:sym w:font="Wingdings" w:char="F0A8"/>
            </w:r>
          </w:p>
          <w:p w14:paraId="7B1C8DBF" w14:textId="77777777" w:rsidR="005F2A0D" w:rsidRPr="006722FE" w:rsidRDefault="005F2A0D" w:rsidP="006722FE">
            <w:pPr>
              <w:rPr>
                <w:lang w:val="en-GB"/>
              </w:rPr>
            </w:pPr>
          </w:p>
          <w:p w14:paraId="14C48446" w14:textId="77777777" w:rsidR="005F2A0D" w:rsidRPr="006722FE" w:rsidRDefault="005F2A0D" w:rsidP="006722FE">
            <w:pPr>
              <w:rPr>
                <w:lang w:val="en-GB"/>
              </w:rPr>
            </w:pPr>
            <w:r w:rsidRPr="006722FE">
              <w:rPr>
                <w:lang w:val="en-GB"/>
              </w:rPr>
              <w:sym w:font="Wingdings" w:char="F0A8"/>
            </w:r>
          </w:p>
          <w:p w14:paraId="521334CA" w14:textId="77777777" w:rsidR="005C58A9" w:rsidRPr="006722FE" w:rsidRDefault="005C58A9" w:rsidP="006722FE">
            <w:pPr>
              <w:rPr>
                <w:lang w:val="en-GB"/>
              </w:rPr>
            </w:pPr>
          </w:p>
          <w:p w14:paraId="6BCC9F1E" w14:textId="77777777" w:rsidR="005F2A0D" w:rsidRPr="006722FE" w:rsidRDefault="005F2A0D" w:rsidP="006722FE">
            <w:pPr>
              <w:rPr>
                <w:lang w:val="en-GB"/>
              </w:rPr>
            </w:pPr>
            <w:r w:rsidRPr="006722FE">
              <w:rPr>
                <w:lang w:val="en-GB"/>
              </w:rPr>
              <w:sym w:font="Wingdings" w:char="F0A8"/>
            </w:r>
          </w:p>
          <w:p w14:paraId="5A8EE806" w14:textId="77777777" w:rsidR="005C58A9" w:rsidRPr="006722FE" w:rsidRDefault="005C58A9" w:rsidP="006722FE">
            <w:pPr>
              <w:rPr>
                <w:lang w:val="en-GB"/>
              </w:rPr>
            </w:pPr>
          </w:p>
          <w:p w14:paraId="501B57AC" w14:textId="77777777" w:rsidR="005F2A0D" w:rsidRPr="006722FE" w:rsidRDefault="005F2A0D" w:rsidP="006722FE">
            <w:pPr>
              <w:rPr>
                <w:lang w:val="en-GB"/>
              </w:rPr>
            </w:pPr>
            <w:r w:rsidRPr="006722FE">
              <w:rPr>
                <w:lang w:val="en-GB"/>
              </w:rPr>
              <w:sym w:font="Wingdings" w:char="F0A8"/>
            </w:r>
          </w:p>
          <w:p w14:paraId="33319E34" w14:textId="77777777" w:rsidR="005F2A0D" w:rsidRPr="006722FE" w:rsidRDefault="005F2A0D" w:rsidP="006722FE">
            <w:pPr>
              <w:rPr>
                <w:lang w:val="en-GB"/>
              </w:rPr>
            </w:pPr>
          </w:p>
          <w:p w14:paraId="4946324B" w14:textId="4082C432" w:rsidR="005F2A0D" w:rsidRPr="006722FE" w:rsidRDefault="005F2A0D" w:rsidP="006722FE">
            <w:pPr>
              <w:rPr>
                <w:lang w:val="en-GB"/>
              </w:rPr>
            </w:pPr>
            <w:r w:rsidRPr="006722FE">
              <w:rPr>
                <w:lang w:val="en-GB"/>
              </w:rPr>
              <w:sym w:font="Wingdings" w:char="F0A8"/>
            </w:r>
          </w:p>
        </w:tc>
        <w:tc>
          <w:tcPr>
            <w:tcW w:w="1549" w:type="pct"/>
          </w:tcPr>
          <w:p w14:paraId="2B899330" w14:textId="77777777" w:rsidR="005F2A0D" w:rsidRPr="006722FE" w:rsidRDefault="005F2A0D">
            <w:pPr>
              <w:rPr>
                <w:lang w:val="en-GB"/>
              </w:rPr>
            </w:pPr>
          </w:p>
        </w:tc>
      </w:tr>
    </w:tbl>
    <w:p w14:paraId="516E6E34" w14:textId="77777777" w:rsidR="0070463C" w:rsidRPr="006722FE" w:rsidRDefault="0070463C">
      <w:pPr>
        <w:rPr>
          <w:lang w:val="en-GB"/>
        </w:rPr>
      </w:pPr>
    </w:p>
    <w:sectPr w:rsidR="0070463C" w:rsidRPr="006722FE" w:rsidSect="00D83A68">
      <w:headerReference w:type="default" r:id="rId8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68F3A" w14:textId="77777777" w:rsidR="00784426" w:rsidRDefault="00784426">
      <w:r>
        <w:separator/>
      </w:r>
    </w:p>
  </w:endnote>
  <w:endnote w:type="continuationSeparator" w:id="0">
    <w:p w14:paraId="4779A501" w14:textId="77777777" w:rsidR="00784426" w:rsidRDefault="0078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93CAB" w14:textId="77777777" w:rsidR="00784426" w:rsidRDefault="00784426">
      <w:r>
        <w:separator/>
      </w:r>
    </w:p>
  </w:footnote>
  <w:footnote w:type="continuationSeparator" w:id="0">
    <w:p w14:paraId="60336F3A" w14:textId="77777777" w:rsidR="00784426" w:rsidRDefault="00784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2AF5D" w14:textId="77777777" w:rsidR="00B81062" w:rsidRPr="00B81062" w:rsidRDefault="00B81062" w:rsidP="00B81062">
    <w:pPr>
      <w:ind w:left="2736"/>
      <w:rPr>
        <w:i/>
      </w:rPr>
    </w:pPr>
    <w:r w:rsidRPr="00B81062">
      <w:t xml:space="preserve">Harvey &amp; Land, </w:t>
    </w:r>
    <w:r w:rsidRPr="00B81062">
      <w:rPr>
        <w:i/>
      </w:rPr>
      <w:t>Research Methods for Nurses and Midwives, 2e</w:t>
    </w:r>
  </w:p>
  <w:p w14:paraId="7F6E7D4A" w14:textId="77777777" w:rsidR="004762E3" w:rsidRPr="006F059D" w:rsidRDefault="006F059D" w:rsidP="00B81062">
    <w:pPr>
      <w:pStyle w:val="Header"/>
      <w:jc w:val="right"/>
    </w:pPr>
    <w:r w:rsidRPr="0050025D">
      <w:t>SAGE Publishing, 202</w:t>
    </w:r>
    <w:r w:rsidR="00FD6C0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93492744">
    <w:abstractNumId w:val="5"/>
  </w:num>
  <w:num w:numId="2" w16cid:durableId="1177501239">
    <w:abstractNumId w:val="11"/>
  </w:num>
  <w:num w:numId="3" w16cid:durableId="705763259">
    <w:abstractNumId w:val="8"/>
  </w:num>
  <w:num w:numId="4" w16cid:durableId="706570184">
    <w:abstractNumId w:val="6"/>
  </w:num>
  <w:num w:numId="5" w16cid:durableId="1527715205">
    <w:abstractNumId w:val="7"/>
  </w:num>
  <w:num w:numId="6" w16cid:durableId="676540726">
    <w:abstractNumId w:val="4"/>
  </w:num>
  <w:num w:numId="7" w16cid:durableId="1378165878">
    <w:abstractNumId w:val="2"/>
  </w:num>
  <w:num w:numId="8" w16cid:durableId="246502470">
    <w:abstractNumId w:val="1"/>
  </w:num>
  <w:num w:numId="9" w16cid:durableId="776869582">
    <w:abstractNumId w:val="0"/>
  </w:num>
  <w:num w:numId="10" w16cid:durableId="380642294">
    <w:abstractNumId w:val="3"/>
  </w:num>
  <w:num w:numId="11" w16cid:durableId="579799300">
    <w:abstractNumId w:val="9"/>
  </w:num>
  <w:num w:numId="12" w16cid:durableId="11243014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739"/>
    <w:rsid w:val="00024CB8"/>
    <w:rsid w:val="00033437"/>
    <w:rsid w:val="000F388C"/>
    <w:rsid w:val="0015405F"/>
    <w:rsid w:val="0017404C"/>
    <w:rsid w:val="00185227"/>
    <w:rsid w:val="001A239F"/>
    <w:rsid w:val="001B761C"/>
    <w:rsid w:val="001F7343"/>
    <w:rsid w:val="00204739"/>
    <w:rsid w:val="00227074"/>
    <w:rsid w:val="00272B2E"/>
    <w:rsid w:val="002C44D0"/>
    <w:rsid w:val="002D0F36"/>
    <w:rsid w:val="002D5319"/>
    <w:rsid w:val="002F62BA"/>
    <w:rsid w:val="00327683"/>
    <w:rsid w:val="00331370"/>
    <w:rsid w:val="00361935"/>
    <w:rsid w:val="00365504"/>
    <w:rsid w:val="00370467"/>
    <w:rsid w:val="00393EAF"/>
    <w:rsid w:val="00396AD3"/>
    <w:rsid w:val="003B6091"/>
    <w:rsid w:val="003C4235"/>
    <w:rsid w:val="003E708D"/>
    <w:rsid w:val="003E7BF7"/>
    <w:rsid w:val="003F0E55"/>
    <w:rsid w:val="0041308D"/>
    <w:rsid w:val="004762E3"/>
    <w:rsid w:val="004817D8"/>
    <w:rsid w:val="00486A8A"/>
    <w:rsid w:val="004A1135"/>
    <w:rsid w:val="004B17D5"/>
    <w:rsid w:val="004C7FAF"/>
    <w:rsid w:val="004E02C0"/>
    <w:rsid w:val="004E5CF4"/>
    <w:rsid w:val="00500B36"/>
    <w:rsid w:val="00533876"/>
    <w:rsid w:val="0053536D"/>
    <w:rsid w:val="00542CC3"/>
    <w:rsid w:val="005646CF"/>
    <w:rsid w:val="0058171D"/>
    <w:rsid w:val="00582851"/>
    <w:rsid w:val="00593132"/>
    <w:rsid w:val="005C58A9"/>
    <w:rsid w:val="005F2A0D"/>
    <w:rsid w:val="00616A17"/>
    <w:rsid w:val="00637127"/>
    <w:rsid w:val="006376F7"/>
    <w:rsid w:val="006537C0"/>
    <w:rsid w:val="00661127"/>
    <w:rsid w:val="006676BB"/>
    <w:rsid w:val="006722FE"/>
    <w:rsid w:val="0067627F"/>
    <w:rsid w:val="0069184C"/>
    <w:rsid w:val="006C7443"/>
    <w:rsid w:val="006D1107"/>
    <w:rsid w:val="006E1D22"/>
    <w:rsid w:val="006F059D"/>
    <w:rsid w:val="006F43FC"/>
    <w:rsid w:val="0070463C"/>
    <w:rsid w:val="0072507A"/>
    <w:rsid w:val="007557A1"/>
    <w:rsid w:val="00761723"/>
    <w:rsid w:val="00784426"/>
    <w:rsid w:val="007B2823"/>
    <w:rsid w:val="007B669D"/>
    <w:rsid w:val="00804E85"/>
    <w:rsid w:val="00811EC9"/>
    <w:rsid w:val="00812742"/>
    <w:rsid w:val="00852986"/>
    <w:rsid w:val="00870008"/>
    <w:rsid w:val="00876836"/>
    <w:rsid w:val="008978D0"/>
    <w:rsid w:val="008B339D"/>
    <w:rsid w:val="008C4617"/>
    <w:rsid w:val="008C58C4"/>
    <w:rsid w:val="008D029E"/>
    <w:rsid w:val="008E46E0"/>
    <w:rsid w:val="008F6092"/>
    <w:rsid w:val="00931319"/>
    <w:rsid w:val="00956287"/>
    <w:rsid w:val="0096128C"/>
    <w:rsid w:val="00963D40"/>
    <w:rsid w:val="00974AA9"/>
    <w:rsid w:val="00991CF3"/>
    <w:rsid w:val="009A40A6"/>
    <w:rsid w:val="009B2FE8"/>
    <w:rsid w:val="009B7BBD"/>
    <w:rsid w:val="00A059F3"/>
    <w:rsid w:val="00A1465F"/>
    <w:rsid w:val="00A324FE"/>
    <w:rsid w:val="00A44E55"/>
    <w:rsid w:val="00A77424"/>
    <w:rsid w:val="00A84C45"/>
    <w:rsid w:val="00A87851"/>
    <w:rsid w:val="00AB42AC"/>
    <w:rsid w:val="00AD5452"/>
    <w:rsid w:val="00AD5E2E"/>
    <w:rsid w:val="00AF0C3C"/>
    <w:rsid w:val="00AF311C"/>
    <w:rsid w:val="00AF4F8B"/>
    <w:rsid w:val="00B164AA"/>
    <w:rsid w:val="00B31FED"/>
    <w:rsid w:val="00B36615"/>
    <w:rsid w:val="00B42E08"/>
    <w:rsid w:val="00B73564"/>
    <w:rsid w:val="00B81062"/>
    <w:rsid w:val="00BB0C36"/>
    <w:rsid w:val="00C039B2"/>
    <w:rsid w:val="00C048E3"/>
    <w:rsid w:val="00C266E0"/>
    <w:rsid w:val="00C37E40"/>
    <w:rsid w:val="00C55F1A"/>
    <w:rsid w:val="00C6457F"/>
    <w:rsid w:val="00C8654C"/>
    <w:rsid w:val="00CB2339"/>
    <w:rsid w:val="00CD1179"/>
    <w:rsid w:val="00CE06A4"/>
    <w:rsid w:val="00CE414B"/>
    <w:rsid w:val="00CF39F3"/>
    <w:rsid w:val="00CF5F08"/>
    <w:rsid w:val="00D33536"/>
    <w:rsid w:val="00D37AF2"/>
    <w:rsid w:val="00D46302"/>
    <w:rsid w:val="00D61BCA"/>
    <w:rsid w:val="00D667AA"/>
    <w:rsid w:val="00D83A68"/>
    <w:rsid w:val="00D8701F"/>
    <w:rsid w:val="00DA246F"/>
    <w:rsid w:val="00E06479"/>
    <w:rsid w:val="00E21D27"/>
    <w:rsid w:val="00E352E1"/>
    <w:rsid w:val="00E52712"/>
    <w:rsid w:val="00E74418"/>
    <w:rsid w:val="00EC67A7"/>
    <w:rsid w:val="00EC6AC2"/>
    <w:rsid w:val="00F01A6C"/>
    <w:rsid w:val="00F25E6B"/>
    <w:rsid w:val="00F4373D"/>
    <w:rsid w:val="00F54DB9"/>
    <w:rsid w:val="00F61361"/>
    <w:rsid w:val="00F70E90"/>
    <w:rsid w:val="00F7153D"/>
    <w:rsid w:val="00F77A8F"/>
    <w:rsid w:val="00F9515B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B2DEDFD"/>
  <w15:docId w15:val="{83285518-37A4-45BC-BF90-73554615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76BB"/>
    <w:pPr>
      <w:spacing w:line="360" w:lineRule="auto"/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6676BB"/>
    <w:pPr>
      <w:keepNext/>
      <w:keepLines/>
      <w:spacing w:before="100" w:after="100"/>
      <w:outlineLvl w:val="0"/>
    </w:pPr>
    <w:rPr>
      <w:rFonts w:eastAsiaTheme="majorEastAsia" w:cstheme="majorBidi"/>
      <w:b/>
      <w:bCs/>
      <w:color w:val="2E74B5" w:themeColor="accent1" w:themeShade="BF"/>
      <w:sz w:val="36"/>
      <w:lang w:val="en-GB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91CF3"/>
    <w:pPr>
      <w:keepNext/>
      <w:keepLines/>
      <w:spacing w:before="100" w:after="10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6676BB"/>
    <w:rPr>
      <w:rFonts w:eastAsiaTheme="majorEastAsia" w:cstheme="majorBidi"/>
      <w:b/>
      <w:bCs/>
      <w:color w:val="2E74B5" w:themeColor="accent1" w:themeShade="BF"/>
      <w:sz w:val="36"/>
      <w:szCs w:val="24"/>
      <w:lang w:val="en-GB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91CF3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2A0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5F2A0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bidi="en-US"/>
    </w:rPr>
  </w:style>
  <w:style w:type="table" w:customStyle="1" w:styleId="TableGridLight1">
    <w:name w:val="Table Grid Light1"/>
    <w:basedOn w:val="TableNormal"/>
    <w:uiPriority w:val="40"/>
    <w:rsid w:val="005F2A0D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rsid w:val="00667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722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36096-C6E0-4C52-83D3-123D65626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428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</dc:creator>
  <cp:lastModifiedBy>Prachi Arora</cp:lastModifiedBy>
  <cp:revision>7</cp:revision>
  <dcterms:created xsi:type="dcterms:W3CDTF">2022-03-22T09:10:00Z</dcterms:created>
  <dcterms:modified xsi:type="dcterms:W3CDTF">2022-05-24T09:53:00Z</dcterms:modified>
</cp:coreProperties>
</file>