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FFFF" w14:textId="77777777" w:rsidR="004B66A8" w:rsidRDefault="00057D97" w:rsidP="00D31BAC">
      <w:pPr>
        <w:pStyle w:val="Title"/>
      </w:pPr>
      <w:r w:rsidRPr="00057D97">
        <w:t>Quiz Questions</w:t>
      </w:r>
    </w:p>
    <w:p w14:paraId="540B4987" w14:textId="77777777" w:rsidR="004B66A8" w:rsidRPr="00D31BAC" w:rsidRDefault="00057D97" w:rsidP="00D31BAC">
      <w:pPr>
        <w:pStyle w:val="Heading1"/>
        <w:rPr>
          <w:b w:val="0"/>
          <w:bCs w:val="0"/>
          <w:szCs w:val="24"/>
        </w:rPr>
      </w:pPr>
      <w:r>
        <w:t>Chapter 14: Literature review: Reviewing the narrative data</w:t>
      </w:r>
    </w:p>
    <w:p w14:paraId="5010B1B5" w14:textId="0E2880FA" w:rsidR="004B66A8" w:rsidRDefault="00057D97">
      <w:r w:rsidRPr="00057D97">
        <w:t>This multiple-choice quiz will help you to consolidate your understanding of the research process.</w:t>
      </w:r>
      <w:r>
        <w:t xml:space="preserve"> </w:t>
      </w:r>
      <w:r w:rsidRPr="00057D97">
        <w:t>For each of the question</w:t>
      </w:r>
      <w:r w:rsidR="00061593">
        <w:t>s</w:t>
      </w:r>
      <w:r w:rsidRPr="00057D97">
        <w:t xml:space="preserve"> select one or more of the answers you believe to be correct.</w:t>
      </w:r>
    </w:p>
    <w:p w14:paraId="3A8CBD83" w14:textId="77777777" w:rsidR="00D31BAC" w:rsidRDefault="00D31BAC" w:rsidP="00057D97"/>
    <w:p w14:paraId="64CA6D7E" w14:textId="3B79610B" w:rsidR="00057D97" w:rsidRDefault="00280A56" w:rsidP="00057D97">
      <w:r w:rsidRPr="00280A56">
        <w:t>1.</w:t>
      </w:r>
      <w:r w:rsidR="00057D97">
        <w:t xml:space="preserve"> </w:t>
      </w:r>
      <w:r w:rsidRPr="00280A56">
        <w:t>A successful literature review:</w:t>
      </w:r>
    </w:p>
    <w:p w14:paraId="68AA606E" w14:textId="17524815" w:rsidR="00057D97" w:rsidRDefault="00810EC5" w:rsidP="00057D97">
      <w:r w:rsidRPr="004B66A8">
        <w:t>A</w:t>
      </w:r>
      <w:r w:rsidR="004B66A8" w:rsidRPr="004B66A8">
        <w:t>. Synthesizes material from several sources on the same question/research topic.</w:t>
      </w:r>
    </w:p>
    <w:p w14:paraId="6B49AF44" w14:textId="11FBECC6" w:rsidR="0010226E" w:rsidRDefault="00810EC5" w:rsidP="00D31BAC">
      <w:pPr>
        <w:ind w:left="360" w:hanging="360"/>
      </w:pPr>
      <w:r w:rsidRPr="00280A56">
        <w:t>B</w:t>
      </w:r>
      <w:r w:rsidR="00280A56" w:rsidRPr="00280A56">
        <w:t>. Assesses the state of existing knowledge on a topic by comparing studies in terms of assumptions about the research question, experimental method, data analysis, any conclusions drawn, and to raise questions for further research.</w:t>
      </w:r>
    </w:p>
    <w:p w14:paraId="137F5E6F" w14:textId="77188E9E" w:rsidR="00057D97" w:rsidRDefault="00810EC5" w:rsidP="00057D97">
      <w:r w:rsidRPr="00280A56">
        <w:t>C</w:t>
      </w:r>
      <w:r w:rsidR="00280A56" w:rsidRPr="00280A56">
        <w:t xml:space="preserve">. Both </w:t>
      </w:r>
      <w:r w:rsidRPr="00280A56">
        <w:t xml:space="preserve">A </w:t>
      </w:r>
      <w:r w:rsidR="00280A56" w:rsidRPr="00280A56">
        <w:t xml:space="preserve">and </w:t>
      </w:r>
      <w:r w:rsidRPr="00280A56">
        <w:t>B</w:t>
      </w:r>
      <w:r w:rsidR="00280A56" w:rsidRPr="00280A56">
        <w:t>.</w:t>
      </w:r>
    </w:p>
    <w:p w14:paraId="64F68859" w14:textId="445E8420" w:rsidR="00057D97" w:rsidRDefault="004B66A8" w:rsidP="00057D97">
      <w:r w:rsidRPr="00D31BAC">
        <w:rPr>
          <w:b/>
        </w:rPr>
        <w:t>Ans</w:t>
      </w:r>
      <w:r w:rsidR="00810EC5">
        <w:rPr>
          <w:b/>
        </w:rPr>
        <w:t>wer</w:t>
      </w:r>
      <w:r w:rsidRPr="00D31BAC">
        <w:rPr>
          <w:b/>
        </w:rPr>
        <w:t>:</w:t>
      </w:r>
      <w:r w:rsidRPr="00D31BAC">
        <w:t xml:space="preserve"> C</w:t>
      </w:r>
    </w:p>
    <w:p w14:paraId="1E9E56EC" w14:textId="77777777" w:rsidR="00D31BAC" w:rsidRDefault="00D31BAC" w:rsidP="00D31BAC">
      <w:pPr>
        <w:ind w:left="360" w:hanging="360"/>
      </w:pPr>
    </w:p>
    <w:p w14:paraId="79DF7F7B" w14:textId="747A9B22" w:rsidR="0010226E" w:rsidRDefault="004B66A8" w:rsidP="00D31BAC">
      <w:pPr>
        <w:ind w:left="360" w:hanging="360"/>
      </w:pPr>
      <w:r w:rsidRPr="004B66A8">
        <w:t>2.</w:t>
      </w:r>
      <w:r w:rsidR="00057D97">
        <w:t xml:space="preserve"> </w:t>
      </w:r>
      <w:r w:rsidR="00280A56" w:rsidRPr="00280A56">
        <w:t>To enable you to begin your</w:t>
      </w:r>
      <w:r w:rsidRPr="004B66A8">
        <w:t xml:space="preserve"> review you need to have considered </w:t>
      </w:r>
      <w:proofErr w:type="gramStart"/>
      <w:r w:rsidRPr="004B66A8">
        <w:t>all of</w:t>
      </w:r>
      <w:proofErr w:type="gramEnd"/>
      <w:r w:rsidRPr="004B66A8">
        <w:t xml:space="preserve"> the following questions except which one?</w:t>
      </w:r>
    </w:p>
    <w:p w14:paraId="6F933D8F" w14:textId="07581849" w:rsidR="00057D97" w:rsidRDefault="00810EC5" w:rsidP="00057D97">
      <w:r w:rsidRPr="004B66A8">
        <w:t>A</w:t>
      </w:r>
      <w:r w:rsidR="004B66A8" w:rsidRPr="004B66A8">
        <w:t>. Do you have relevant sources?</w:t>
      </w:r>
    </w:p>
    <w:p w14:paraId="64250992" w14:textId="2DDAB4E9" w:rsidR="00057D97" w:rsidRDefault="00810EC5" w:rsidP="00057D97">
      <w:r w:rsidRPr="00280A56">
        <w:t>B</w:t>
      </w:r>
      <w:r w:rsidR="00280A56" w:rsidRPr="00280A56">
        <w:t>. Are your sources from scholarly academic journals or books?</w:t>
      </w:r>
    </w:p>
    <w:p w14:paraId="4E5AA9D3" w14:textId="52CE9584" w:rsidR="00057D97" w:rsidRDefault="00810EC5" w:rsidP="00057D97">
      <w:r w:rsidRPr="00280A56">
        <w:t>C</w:t>
      </w:r>
      <w:r w:rsidR="00280A56" w:rsidRPr="00280A56">
        <w:t>. Can you offer justification for using popular sources?</w:t>
      </w:r>
    </w:p>
    <w:p w14:paraId="1E2506CB" w14:textId="025BE932" w:rsidR="00057D97" w:rsidRDefault="00810EC5" w:rsidP="00057D97">
      <w:r w:rsidRPr="00280A56">
        <w:t>D</w:t>
      </w:r>
      <w:r w:rsidR="00280A56" w:rsidRPr="00280A56">
        <w:t xml:space="preserve">. Do </w:t>
      </w:r>
      <w:r w:rsidR="004B66A8" w:rsidRPr="004B66A8">
        <w:t>you have enough paper to print your final project?</w:t>
      </w:r>
    </w:p>
    <w:p w14:paraId="3CA4870C" w14:textId="0BB9A506" w:rsidR="00057D97" w:rsidRDefault="004B66A8" w:rsidP="00057D97">
      <w:r w:rsidRPr="00D31BAC">
        <w:rPr>
          <w:b/>
        </w:rPr>
        <w:t>Ans</w:t>
      </w:r>
      <w:r w:rsidR="00810EC5">
        <w:rPr>
          <w:b/>
        </w:rPr>
        <w:t>wer</w:t>
      </w:r>
      <w:r w:rsidRPr="00D31BAC">
        <w:rPr>
          <w:b/>
        </w:rPr>
        <w:t>:</w:t>
      </w:r>
      <w:r w:rsidRPr="00D31BAC">
        <w:t xml:space="preserve"> D</w:t>
      </w:r>
    </w:p>
    <w:p w14:paraId="5831403F" w14:textId="77777777" w:rsidR="00D31BAC" w:rsidRDefault="00D31BAC" w:rsidP="00057D97"/>
    <w:p w14:paraId="2D0F90D7" w14:textId="37627BB9" w:rsidR="00057D97" w:rsidRDefault="004B66A8" w:rsidP="00057D97">
      <w:r w:rsidRPr="00D31BAC">
        <w:t>3.</w:t>
      </w:r>
      <w:r w:rsidR="00057D97">
        <w:t xml:space="preserve"> </w:t>
      </w:r>
      <w:r w:rsidRPr="004B66A8">
        <w:t>The introduction to your literature review should:</w:t>
      </w:r>
    </w:p>
    <w:p w14:paraId="4FA6E72E" w14:textId="69E1E64C" w:rsidR="00057D97" w:rsidRDefault="00810EC5" w:rsidP="00057D97">
      <w:r w:rsidRPr="004B66A8">
        <w:t>A</w:t>
      </w:r>
      <w:r w:rsidR="004B66A8" w:rsidRPr="004B66A8">
        <w:t>. Engage the reader in your topic</w:t>
      </w:r>
    </w:p>
    <w:p w14:paraId="7BC4D022" w14:textId="1486AE81" w:rsidR="00057D97" w:rsidRDefault="00810EC5" w:rsidP="00057D97">
      <w:r w:rsidRPr="00280A56">
        <w:t>B</w:t>
      </w:r>
      <w:r w:rsidR="00280A56" w:rsidRPr="00280A56">
        <w:t>. State the issue (research question)</w:t>
      </w:r>
    </w:p>
    <w:p w14:paraId="48BB7F98" w14:textId="18321DF9" w:rsidR="00057D97" w:rsidRDefault="00810EC5" w:rsidP="00057D97">
      <w:r w:rsidRPr="00280A56">
        <w:t>C</w:t>
      </w:r>
      <w:r w:rsidR="00280A56" w:rsidRPr="00280A56">
        <w:t xml:space="preserve">. Progressively narrow topic to specific lines of </w:t>
      </w:r>
      <w:r w:rsidR="004B66A8" w:rsidRPr="004B66A8">
        <w:t>research</w:t>
      </w:r>
    </w:p>
    <w:p w14:paraId="0BA390D2" w14:textId="4532E076" w:rsidR="00057D97" w:rsidRDefault="00810EC5" w:rsidP="00057D97">
      <w:r w:rsidRPr="00280A56">
        <w:t>D</w:t>
      </w:r>
      <w:r w:rsidR="00280A56" w:rsidRPr="00280A56">
        <w:t xml:space="preserve">. State the thesis that expresses your assessment of the state of knowledge on </w:t>
      </w:r>
      <w:r w:rsidR="004B66A8" w:rsidRPr="00D31BAC">
        <w:t>issue</w:t>
      </w:r>
    </w:p>
    <w:p w14:paraId="5E08F7BA" w14:textId="25DE8B8D" w:rsidR="00057D97" w:rsidRDefault="00810EC5" w:rsidP="00057D97">
      <w:r w:rsidRPr="00280A56">
        <w:t>E</w:t>
      </w:r>
      <w:r w:rsidR="00280A56" w:rsidRPr="00280A56">
        <w:t>. All of the</w:t>
      </w:r>
      <w:r w:rsidR="00057D97">
        <w:t>se</w:t>
      </w:r>
    </w:p>
    <w:p w14:paraId="354135F6" w14:textId="620ED47E" w:rsidR="00057D97" w:rsidRDefault="004B66A8" w:rsidP="00057D97">
      <w:r w:rsidRPr="00D31BAC">
        <w:rPr>
          <w:b/>
        </w:rPr>
        <w:lastRenderedPageBreak/>
        <w:t>Ans</w:t>
      </w:r>
      <w:r w:rsidR="00810EC5">
        <w:rPr>
          <w:b/>
        </w:rPr>
        <w:t>wer</w:t>
      </w:r>
      <w:r w:rsidRPr="00D31BAC">
        <w:rPr>
          <w:b/>
        </w:rPr>
        <w:t>:</w:t>
      </w:r>
      <w:r w:rsidRPr="00D31BAC">
        <w:t xml:space="preserve"> E</w:t>
      </w:r>
    </w:p>
    <w:p w14:paraId="7EEF24C4" w14:textId="77777777" w:rsidR="00D31BAC" w:rsidRDefault="00D31BAC" w:rsidP="00057D97"/>
    <w:p w14:paraId="381D87F4" w14:textId="2F7A3926" w:rsidR="00057D97" w:rsidRDefault="004B66A8" w:rsidP="00057D97">
      <w:r w:rsidRPr="00D31BAC">
        <w:t>4.</w:t>
      </w:r>
      <w:r w:rsidR="00057D97">
        <w:t xml:space="preserve"> </w:t>
      </w:r>
      <w:r w:rsidRPr="004B66A8">
        <w:t>The body should:</w:t>
      </w:r>
    </w:p>
    <w:p w14:paraId="1681C5AB" w14:textId="0455C96A" w:rsidR="00057D97" w:rsidRDefault="00810EC5" w:rsidP="00057D97">
      <w:r w:rsidRPr="004B66A8">
        <w:t>A</w:t>
      </w:r>
      <w:r w:rsidR="004B66A8" w:rsidRPr="004B66A8">
        <w:t>. Describe and evaluate each study/source</w:t>
      </w:r>
    </w:p>
    <w:p w14:paraId="219C0661" w14:textId="63CF059C" w:rsidR="00057D97" w:rsidRDefault="00810EC5" w:rsidP="00057D97">
      <w:r w:rsidRPr="00280A56">
        <w:t>B</w:t>
      </w:r>
      <w:r w:rsidR="00280A56" w:rsidRPr="00280A56">
        <w:t xml:space="preserve">. Contain meaningful headings/sub-headings </w:t>
      </w:r>
      <w:r w:rsidR="004B66A8" w:rsidRPr="004B66A8">
        <w:t>that organize the paper</w:t>
      </w:r>
    </w:p>
    <w:p w14:paraId="10FCF0F4" w14:textId="487782DF" w:rsidR="00057D97" w:rsidRDefault="00810EC5" w:rsidP="00057D97">
      <w:r w:rsidRPr="00280A56">
        <w:t>C</w:t>
      </w:r>
      <w:r w:rsidR="00280A56" w:rsidRPr="00280A56">
        <w:t>. Contain paragraphs that compare/contrast important factors</w:t>
      </w:r>
    </w:p>
    <w:p w14:paraId="52B46BB9" w14:textId="2BE486B8" w:rsidR="00057D97" w:rsidRPr="00057D97" w:rsidRDefault="00810EC5">
      <w:r w:rsidRPr="00057D97">
        <w:t>D</w:t>
      </w:r>
      <w:r w:rsidR="00057D97" w:rsidRPr="00057D97">
        <w:t>. All of the</w:t>
      </w:r>
      <w:r w:rsidR="00057D97">
        <w:t>se.</w:t>
      </w:r>
    </w:p>
    <w:p w14:paraId="78D18AAC" w14:textId="54B8EB4C" w:rsidR="00057D97" w:rsidRDefault="004B66A8" w:rsidP="00057D97">
      <w:r w:rsidRPr="00D31BAC">
        <w:rPr>
          <w:b/>
        </w:rPr>
        <w:t>Ans</w:t>
      </w:r>
      <w:r w:rsidR="00810EC5">
        <w:rPr>
          <w:b/>
        </w:rPr>
        <w:t>wer</w:t>
      </w:r>
      <w:r w:rsidRPr="00D31BAC">
        <w:rPr>
          <w:b/>
        </w:rPr>
        <w:t>:</w:t>
      </w:r>
      <w:r w:rsidRPr="00D31BAC">
        <w:t xml:space="preserve"> D</w:t>
      </w:r>
    </w:p>
    <w:p w14:paraId="397A9A32" w14:textId="77777777" w:rsidR="00D31BAC" w:rsidRDefault="00D31BAC" w:rsidP="00057D97"/>
    <w:p w14:paraId="31DF67F8" w14:textId="001179CF" w:rsidR="00057D97" w:rsidRDefault="00280A56" w:rsidP="00057D97">
      <w:r w:rsidRPr="00280A56">
        <w:t>5.</w:t>
      </w:r>
      <w:r w:rsidR="00057D97">
        <w:t xml:space="preserve"> </w:t>
      </w:r>
      <w:r w:rsidR="004B66A8" w:rsidRPr="004B66A8">
        <w:t>The conclusion should:</w:t>
      </w:r>
    </w:p>
    <w:p w14:paraId="0A486525" w14:textId="6277421C" w:rsidR="00057D97" w:rsidRDefault="00810EC5" w:rsidP="00057D97">
      <w:r w:rsidRPr="004B66A8">
        <w:t>A</w:t>
      </w:r>
      <w:r w:rsidR="004B66A8" w:rsidRPr="004B66A8">
        <w:t>. Evaluate and summarize what researchers have shown</w:t>
      </w:r>
    </w:p>
    <w:p w14:paraId="0444F4E1" w14:textId="13631BBF" w:rsidR="00057D97" w:rsidRDefault="00810EC5" w:rsidP="00057D97">
      <w:r w:rsidRPr="00280A56">
        <w:t>B</w:t>
      </w:r>
      <w:r w:rsidR="00280A56" w:rsidRPr="00280A56">
        <w:t>. Show strengths and weaknesses</w:t>
      </w:r>
    </w:p>
    <w:p w14:paraId="2AE25C43" w14:textId="235875C1" w:rsidR="00057D97" w:rsidRDefault="00810EC5" w:rsidP="00057D97">
      <w:r w:rsidRPr="00280A56">
        <w:t>C</w:t>
      </w:r>
      <w:r w:rsidR="00280A56" w:rsidRPr="00280A56">
        <w:t xml:space="preserve">. </w:t>
      </w:r>
      <w:r w:rsidR="004B66A8" w:rsidRPr="004B66A8">
        <w:t>Provide questions for further study</w:t>
      </w:r>
    </w:p>
    <w:p w14:paraId="48FA33B5" w14:textId="02603F22" w:rsidR="004B66A8" w:rsidRPr="00D31BAC" w:rsidRDefault="00810EC5" w:rsidP="00D31BAC">
      <w:r w:rsidRPr="00280A56">
        <w:t>D</w:t>
      </w:r>
      <w:r w:rsidR="00280A56" w:rsidRPr="00280A56">
        <w:t>. All of the</w:t>
      </w:r>
      <w:r w:rsidR="00057D97">
        <w:t>se</w:t>
      </w:r>
      <w:r w:rsidR="004B66A8" w:rsidRPr="004B66A8">
        <w:t>.</w:t>
      </w:r>
    </w:p>
    <w:p w14:paraId="2A57AF73" w14:textId="0121D4F9" w:rsidR="0070463C" w:rsidRPr="00057D97" w:rsidRDefault="004B66A8">
      <w:r w:rsidRPr="00D31BAC">
        <w:rPr>
          <w:b/>
        </w:rPr>
        <w:t>Ans</w:t>
      </w:r>
      <w:r w:rsidR="00810EC5">
        <w:rPr>
          <w:b/>
        </w:rPr>
        <w:t>wer</w:t>
      </w:r>
      <w:r w:rsidRPr="00D31BAC">
        <w:rPr>
          <w:b/>
        </w:rPr>
        <w:t>:</w:t>
      </w:r>
      <w:r w:rsidRPr="00D31BAC">
        <w:t xml:space="preserve"> D</w:t>
      </w:r>
    </w:p>
    <w:sectPr w:rsidR="0070463C" w:rsidRPr="00057D97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11D4" w14:textId="77777777" w:rsidR="00B81062" w:rsidRDefault="00B81062">
      <w:r>
        <w:separator/>
      </w:r>
    </w:p>
  </w:endnote>
  <w:endnote w:type="continuationSeparator" w:id="0">
    <w:p w14:paraId="71CF0A2C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B1A5" w14:textId="77777777" w:rsidR="00B81062" w:rsidRDefault="00B81062">
      <w:r>
        <w:separator/>
      </w:r>
    </w:p>
  </w:footnote>
  <w:footnote w:type="continuationSeparator" w:id="0">
    <w:p w14:paraId="351D35D3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94AC" w14:textId="77777777" w:rsidR="00B81062" w:rsidRPr="00B81062" w:rsidRDefault="00B81062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7B5A33FE" w14:textId="77777777" w:rsidR="004762E3" w:rsidRPr="006F059D" w:rsidRDefault="006F059D" w:rsidP="00B81062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21C9C"/>
    <w:multiLevelType w:val="hybridMultilevel"/>
    <w:tmpl w:val="94668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3304820">
    <w:abstractNumId w:val="5"/>
  </w:num>
  <w:num w:numId="2" w16cid:durableId="51661399">
    <w:abstractNumId w:val="12"/>
  </w:num>
  <w:num w:numId="3" w16cid:durableId="360933572">
    <w:abstractNumId w:val="8"/>
  </w:num>
  <w:num w:numId="4" w16cid:durableId="1623655450">
    <w:abstractNumId w:val="6"/>
  </w:num>
  <w:num w:numId="5" w16cid:durableId="1608005375">
    <w:abstractNumId w:val="7"/>
  </w:num>
  <w:num w:numId="6" w16cid:durableId="798955947">
    <w:abstractNumId w:val="4"/>
  </w:num>
  <w:num w:numId="7" w16cid:durableId="409814623">
    <w:abstractNumId w:val="2"/>
  </w:num>
  <w:num w:numId="8" w16cid:durableId="1190610202">
    <w:abstractNumId w:val="1"/>
  </w:num>
  <w:num w:numId="9" w16cid:durableId="1657606831">
    <w:abstractNumId w:val="0"/>
  </w:num>
  <w:num w:numId="10" w16cid:durableId="315456580">
    <w:abstractNumId w:val="3"/>
  </w:num>
  <w:num w:numId="11" w16cid:durableId="1766612590">
    <w:abstractNumId w:val="10"/>
  </w:num>
  <w:num w:numId="12" w16cid:durableId="694385394">
    <w:abstractNumId w:val="11"/>
  </w:num>
  <w:num w:numId="13" w16cid:durableId="18349048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EwMLY0MjOxsDA1NjZW0lEKTi0uzszPAykwrAUAJLr1bywAAAA="/>
  </w:docVars>
  <w:rsids>
    <w:rsidRoot w:val="009067FF"/>
    <w:rsid w:val="00024CB8"/>
    <w:rsid w:val="00033437"/>
    <w:rsid w:val="00057D97"/>
    <w:rsid w:val="00061593"/>
    <w:rsid w:val="000F388C"/>
    <w:rsid w:val="0010226E"/>
    <w:rsid w:val="0015405F"/>
    <w:rsid w:val="0017404C"/>
    <w:rsid w:val="00185227"/>
    <w:rsid w:val="001A239F"/>
    <w:rsid w:val="001B761C"/>
    <w:rsid w:val="001F7343"/>
    <w:rsid w:val="00227074"/>
    <w:rsid w:val="00272B2E"/>
    <w:rsid w:val="00280A56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B66A8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36905"/>
    <w:rsid w:val="007557A1"/>
    <w:rsid w:val="00761723"/>
    <w:rsid w:val="007B2823"/>
    <w:rsid w:val="007B669D"/>
    <w:rsid w:val="00804E85"/>
    <w:rsid w:val="00810EC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067FF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1BAC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6A656459"/>
  <w15:docId w15:val="{016885D0-9203-4BDB-A0C1-6E158F32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7D97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57D97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057D97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31B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449CA-9720-40D7-879C-2369A1C5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1675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6</cp:revision>
  <dcterms:created xsi:type="dcterms:W3CDTF">2021-12-22T05:19:00Z</dcterms:created>
  <dcterms:modified xsi:type="dcterms:W3CDTF">2022-05-27T11:55:00Z</dcterms:modified>
</cp:coreProperties>
</file>