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A8DDE" w14:textId="77777777" w:rsidR="00D74056" w:rsidRPr="00CF0C9C" w:rsidRDefault="00D74056" w:rsidP="00D74056">
      <w:pPr>
        <w:pStyle w:val="Title"/>
        <w:rPr>
          <w:lang w:val="en-GB"/>
        </w:rPr>
      </w:pPr>
      <w:r w:rsidRPr="00CF0C9C">
        <w:rPr>
          <w:lang w:val="en-GB"/>
        </w:rPr>
        <w:t>Checklists</w:t>
      </w:r>
    </w:p>
    <w:p w14:paraId="2E7149ED" w14:textId="77777777" w:rsidR="00CA631C" w:rsidRPr="00CF0C9C" w:rsidRDefault="00CA631C" w:rsidP="00CF0C9C">
      <w:pPr>
        <w:pStyle w:val="Heading1"/>
        <w:rPr>
          <w:b w:val="0"/>
          <w:bCs w:val="0"/>
          <w:lang w:val="en-GB"/>
        </w:rPr>
      </w:pPr>
      <w:r w:rsidRPr="003F3433">
        <w:rPr>
          <w:lang w:val="en-GB"/>
        </w:rPr>
        <w:t>Chapter 19:</w:t>
      </w:r>
      <w:r w:rsidRPr="003E2C5D">
        <w:rPr>
          <w:szCs w:val="24"/>
          <w:lang w:val="en-GB"/>
        </w:rPr>
        <w:t xml:space="preserve"> </w:t>
      </w:r>
      <w:r w:rsidRPr="00CF0C9C">
        <w:rPr>
          <w:lang w:val="en-GB"/>
        </w:rPr>
        <w:t xml:space="preserve">Quantitative </w:t>
      </w:r>
      <w:r w:rsidR="00D74056" w:rsidRPr="00CF0C9C">
        <w:rPr>
          <w:lang w:val="en-GB"/>
        </w:rPr>
        <w:t>data a</w:t>
      </w:r>
      <w:r w:rsidRPr="00CF0C9C">
        <w:rPr>
          <w:lang w:val="en-GB"/>
        </w:rPr>
        <w:t xml:space="preserve">nalysis: Measures of </w:t>
      </w:r>
      <w:r w:rsidR="00D74056" w:rsidRPr="00CF0C9C">
        <w:rPr>
          <w:lang w:val="en-GB"/>
        </w:rPr>
        <w:t>clinical effectiveness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5513"/>
        <w:gridCol w:w="848"/>
        <w:gridCol w:w="2855"/>
      </w:tblGrid>
      <w:tr w:rsidR="00CA631C" w:rsidRPr="003F3433" w14:paraId="5645073C" w14:textId="77777777" w:rsidTr="00CF0C9C">
        <w:tc>
          <w:tcPr>
            <w:tcW w:w="2991" w:type="pct"/>
          </w:tcPr>
          <w:p w14:paraId="6DCFE457" w14:textId="2F5BBB16" w:rsidR="00CA631C" w:rsidRPr="00CF0C9C" w:rsidRDefault="00CA631C">
            <w:pPr>
              <w:rPr>
                <w:b/>
                <w:bCs/>
                <w:lang w:val="en-GB"/>
              </w:rPr>
            </w:pPr>
            <w:r w:rsidRPr="00CF0C9C">
              <w:rPr>
                <w:b/>
                <w:bCs/>
                <w:lang w:val="en-GB"/>
              </w:rPr>
              <w:t>Can you ...</w:t>
            </w:r>
          </w:p>
        </w:tc>
        <w:tc>
          <w:tcPr>
            <w:tcW w:w="460" w:type="pct"/>
          </w:tcPr>
          <w:p w14:paraId="5B77C0F6" w14:textId="77777777" w:rsidR="00CA631C" w:rsidRPr="00CF0C9C" w:rsidRDefault="00CA631C">
            <w:pPr>
              <w:jc w:val="center"/>
              <w:rPr>
                <w:b/>
                <w:bCs/>
                <w:lang w:val="en-GB"/>
              </w:rPr>
            </w:pPr>
            <w:r w:rsidRPr="00CF0C9C">
              <w:rPr>
                <w:b/>
                <w:bCs/>
                <w:lang w:val="en-GB"/>
              </w:rPr>
              <w:sym w:font="Wingdings" w:char="F0FC"/>
            </w:r>
          </w:p>
        </w:tc>
        <w:tc>
          <w:tcPr>
            <w:tcW w:w="1549" w:type="pct"/>
          </w:tcPr>
          <w:p w14:paraId="1C3271D0" w14:textId="77777777" w:rsidR="00CA631C" w:rsidRPr="00CF0C9C" w:rsidRDefault="00CA631C">
            <w:pPr>
              <w:rPr>
                <w:b/>
                <w:bCs/>
                <w:lang w:val="en-GB"/>
              </w:rPr>
            </w:pPr>
            <w:r w:rsidRPr="00CF0C9C">
              <w:rPr>
                <w:b/>
                <w:bCs/>
                <w:lang w:val="en-GB"/>
              </w:rPr>
              <w:t>Notes</w:t>
            </w:r>
          </w:p>
        </w:tc>
      </w:tr>
      <w:tr w:rsidR="00CA631C" w:rsidRPr="003F3433" w14:paraId="4E9ED82C" w14:textId="77777777" w:rsidTr="00CF0C9C">
        <w:tc>
          <w:tcPr>
            <w:tcW w:w="2991" w:type="pct"/>
          </w:tcPr>
          <w:p w14:paraId="31337E5C" w14:textId="77777777" w:rsidR="00CA631C" w:rsidRPr="00CF0C9C" w:rsidRDefault="00CA631C">
            <w:pPr>
              <w:rPr>
                <w:lang w:val="en-GB"/>
              </w:rPr>
            </w:pPr>
            <w:r w:rsidRPr="00CF0C9C">
              <w:rPr>
                <w:lang w:val="en-GB"/>
              </w:rPr>
              <w:t>…explain how a mass of data can be summarized using descriptive statistics?</w:t>
            </w:r>
          </w:p>
          <w:p w14:paraId="37F4AD4A" w14:textId="15FB6925" w:rsidR="00CA631C" w:rsidRPr="00CF0C9C" w:rsidRDefault="00CA631C">
            <w:pPr>
              <w:rPr>
                <w:lang w:val="en-GB"/>
              </w:rPr>
            </w:pPr>
            <w:r w:rsidRPr="00CF0C9C">
              <w:rPr>
                <w:lang w:val="en-GB"/>
              </w:rPr>
              <w:t>…name the different measures used to determine the clinical effects of treatment?</w:t>
            </w:r>
          </w:p>
          <w:p w14:paraId="0F561CF8" w14:textId="77777777" w:rsidR="00CA631C" w:rsidRPr="00CF0C9C" w:rsidRDefault="00CA631C">
            <w:pPr>
              <w:rPr>
                <w:b/>
                <w:bCs/>
                <w:lang w:val="en-GB"/>
              </w:rPr>
            </w:pPr>
            <w:r w:rsidRPr="00CF0C9C">
              <w:rPr>
                <w:lang w:val="en-GB"/>
              </w:rPr>
              <w:t>…state the differences between traditional medical statistics and measures of clinical effectiveness?</w:t>
            </w:r>
          </w:p>
          <w:p w14:paraId="7B2E52BF" w14:textId="77777777" w:rsidR="00CA631C" w:rsidRPr="00CF0C9C" w:rsidRDefault="00CA631C">
            <w:pPr>
              <w:rPr>
                <w:lang w:val="en-GB"/>
              </w:rPr>
            </w:pPr>
            <w:r w:rsidRPr="00CF0C9C">
              <w:rPr>
                <w:lang w:val="en-GB"/>
              </w:rPr>
              <w:t xml:space="preserve">…using a worked example, can you demonstrate how relative risk ratios, absolute risk ratios, odds ratios and number needed to treat are calculated and interpreted? </w:t>
            </w:r>
          </w:p>
          <w:p w14:paraId="01D920B9" w14:textId="34E5A75A" w:rsidR="00CA631C" w:rsidRPr="00CF0C9C" w:rsidRDefault="00CA631C" w:rsidP="00CF0C9C">
            <w:pPr>
              <w:rPr>
                <w:b/>
                <w:bCs/>
                <w:lang w:val="en-GB"/>
              </w:rPr>
            </w:pPr>
            <w:r w:rsidRPr="00CF0C9C">
              <w:rPr>
                <w:lang w:val="en-GB"/>
              </w:rPr>
              <w:t xml:space="preserve">…identify the role of </w:t>
            </w:r>
            <w:r w:rsidRPr="00CF0C9C">
              <w:rPr>
                <w:i/>
                <w:iCs/>
                <w:lang w:val="en-GB"/>
              </w:rPr>
              <w:t>p</w:t>
            </w:r>
            <w:r w:rsidRPr="00CF0C9C">
              <w:rPr>
                <w:lang w:val="en-GB"/>
              </w:rPr>
              <w:t>-values and confidence intervals in the analysis of data?</w:t>
            </w:r>
          </w:p>
        </w:tc>
        <w:tc>
          <w:tcPr>
            <w:tcW w:w="460" w:type="pct"/>
          </w:tcPr>
          <w:p w14:paraId="01C91CF2" w14:textId="77777777" w:rsidR="00CA631C" w:rsidRPr="00CF0C9C" w:rsidRDefault="00CA631C">
            <w:pPr>
              <w:jc w:val="center"/>
              <w:rPr>
                <w:lang w:val="en-GB"/>
              </w:rPr>
            </w:pPr>
            <w:r w:rsidRPr="00CF0C9C">
              <w:rPr>
                <w:lang w:val="en-GB"/>
              </w:rPr>
              <w:sym w:font="Wingdings" w:char="F0A8"/>
            </w:r>
          </w:p>
          <w:p w14:paraId="1B682B30" w14:textId="77777777" w:rsidR="00CA631C" w:rsidRPr="00CF0C9C" w:rsidRDefault="00CA631C">
            <w:pPr>
              <w:jc w:val="center"/>
              <w:rPr>
                <w:lang w:val="en-GB"/>
              </w:rPr>
            </w:pPr>
          </w:p>
          <w:p w14:paraId="24D4AD7C" w14:textId="77777777" w:rsidR="00CA631C" w:rsidRPr="00CF0C9C" w:rsidRDefault="00CA631C">
            <w:pPr>
              <w:jc w:val="center"/>
              <w:rPr>
                <w:lang w:val="en-GB"/>
              </w:rPr>
            </w:pPr>
            <w:r w:rsidRPr="00CF0C9C">
              <w:rPr>
                <w:lang w:val="en-GB"/>
              </w:rPr>
              <w:sym w:font="Wingdings" w:char="F0A8"/>
            </w:r>
          </w:p>
          <w:p w14:paraId="0E102319" w14:textId="77777777" w:rsidR="00CA631C" w:rsidRPr="00CF0C9C" w:rsidRDefault="00CA631C">
            <w:pPr>
              <w:jc w:val="center"/>
              <w:rPr>
                <w:lang w:val="en-GB"/>
              </w:rPr>
            </w:pPr>
          </w:p>
          <w:p w14:paraId="75FF7CC9" w14:textId="77777777" w:rsidR="00CA631C" w:rsidRPr="00CF0C9C" w:rsidRDefault="00CA631C">
            <w:pPr>
              <w:jc w:val="center"/>
              <w:rPr>
                <w:lang w:val="en-GB"/>
              </w:rPr>
            </w:pPr>
            <w:r w:rsidRPr="00CF0C9C">
              <w:rPr>
                <w:lang w:val="en-GB"/>
              </w:rPr>
              <w:sym w:font="Wingdings" w:char="F0A8"/>
            </w:r>
          </w:p>
          <w:p w14:paraId="65632779" w14:textId="77777777" w:rsidR="00CA631C" w:rsidRPr="00CF0C9C" w:rsidRDefault="00CA631C">
            <w:pPr>
              <w:jc w:val="center"/>
              <w:rPr>
                <w:lang w:val="en-GB"/>
              </w:rPr>
            </w:pPr>
          </w:p>
          <w:p w14:paraId="7A63C2F6" w14:textId="77777777" w:rsidR="00CA631C" w:rsidRPr="00CF0C9C" w:rsidRDefault="00CA631C">
            <w:pPr>
              <w:jc w:val="center"/>
              <w:rPr>
                <w:lang w:val="en-GB"/>
              </w:rPr>
            </w:pPr>
          </w:p>
          <w:p w14:paraId="603B5B77" w14:textId="77777777" w:rsidR="00CA631C" w:rsidRPr="00CF0C9C" w:rsidRDefault="00CA631C">
            <w:pPr>
              <w:jc w:val="center"/>
              <w:rPr>
                <w:lang w:val="en-GB"/>
              </w:rPr>
            </w:pPr>
            <w:r w:rsidRPr="00CF0C9C">
              <w:rPr>
                <w:lang w:val="en-GB"/>
              </w:rPr>
              <w:sym w:font="Wingdings" w:char="F0A8"/>
            </w:r>
          </w:p>
          <w:p w14:paraId="6030C70F" w14:textId="77777777" w:rsidR="00CA631C" w:rsidRPr="00CF0C9C" w:rsidRDefault="00CA631C">
            <w:pPr>
              <w:jc w:val="center"/>
              <w:rPr>
                <w:lang w:val="en-GB"/>
              </w:rPr>
            </w:pPr>
          </w:p>
          <w:p w14:paraId="32DCB5E3" w14:textId="77777777" w:rsidR="006627EB" w:rsidRPr="00CF0C9C" w:rsidRDefault="006627EB">
            <w:pPr>
              <w:jc w:val="center"/>
              <w:rPr>
                <w:lang w:val="en-GB"/>
              </w:rPr>
            </w:pPr>
          </w:p>
          <w:p w14:paraId="2013AC84" w14:textId="5A9C2D26" w:rsidR="00CA631C" w:rsidRPr="00CF0C9C" w:rsidRDefault="00CA631C">
            <w:pPr>
              <w:jc w:val="center"/>
              <w:rPr>
                <w:lang w:val="en-GB"/>
              </w:rPr>
            </w:pPr>
            <w:r w:rsidRPr="00CF0C9C">
              <w:rPr>
                <w:lang w:val="en-GB"/>
              </w:rPr>
              <w:sym w:font="Wingdings" w:char="F0A8"/>
            </w:r>
          </w:p>
        </w:tc>
        <w:tc>
          <w:tcPr>
            <w:tcW w:w="1549" w:type="pct"/>
          </w:tcPr>
          <w:p w14:paraId="48465E5C" w14:textId="77777777" w:rsidR="00CA631C" w:rsidRPr="00CF0C9C" w:rsidRDefault="00CA631C">
            <w:pPr>
              <w:rPr>
                <w:lang w:val="en-GB"/>
              </w:rPr>
            </w:pPr>
          </w:p>
        </w:tc>
      </w:tr>
    </w:tbl>
    <w:p w14:paraId="7BD059B8" w14:textId="77777777" w:rsidR="0070463C" w:rsidRPr="00CF0C9C" w:rsidRDefault="0070463C">
      <w:pPr>
        <w:rPr>
          <w:lang w:val="en-GB"/>
        </w:rPr>
      </w:pPr>
    </w:p>
    <w:sectPr w:rsidR="0070463C" w:rsidRPr="00CF0C9C" w:rsidSect="00D83A68">
      <w:headerReference w:type="default" r:id="rId8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64A7C" w14:textId="77777777" w:rsidR="00B1639B" w:rsidRDefault="00B1639B">
      <w:r>
        <w:separator/>
      </w:r>
    </w:p>
  </w:endnote>
  <w:endnote w:type="continuationSeparator" w:id="0">
    <w:p w14:paraId="2E4E6ADA" w14:textId="77777777" w:rsidR="00B1639B" w:rsidRDefault="00B1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DACEB" w14:textId="77777777" w:rsidR="00B1639B" w:rsidRDefault="00B1639B">
      <w:r>
        <w:separator/>
      </w:r>
    </w:p>
  </w:footnote>
  <w:footnote w:type="continuationSeparator" w:id="0">
    <w:p w14:paraId="7EC0BCD6" w14:textId="77777777" w:rsidR="00B1639B" w:rsidRDefault="00B16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3D55A" w14:textId="77777777" w:rsidR="00B81062" w:rsidRPr="00B81062" w:rsidRDefault="00B81062" w:rsidP="00B81062">
    <w:pPr>
      <w:ind w:left="2736"/>
      <w:rPr>
        <w:i/>
      </w:rPr>
    </w:pPr>
    <w:r w:rsidRPr="00B81062">
      <w:t xml:space="preserve">Harvey &amp; Land, </w:t>
    </w:r>
    <w:r w:rsidRPr="00B81062">
      <w:rPr>
        <w:i/>
      </w:rPr>
      <w:t xml:space="preserve">Research Methods for </w:t>
    </w:r>
    <w:proofErr w:type="gramStart"/>
    <w:r w:rsidRPr="00B81062">
      <w:rPr>
        <w:i/>
      </w:rPr>
      <w:t>Nurses</w:t>
    </w:r>
    <w:proofErr w:type="gramEnd"/>
    <w:r w:rsidRPr="00B81062">
      <w:rPr>
        <w:i/>
      </w:rPr>
      <w:t xml:space="preserve"> and Midwives, 2e</w:t>
    </w:r>
  </w:p>
  <w:p w14:paraId="1B0CC04E" w14:textId="77777777" w:rsidR="004762E3" w:rsidRPr="006F059D" w:rsidRDefault="006F059D" w:rsidP="00B81062">
    <w:pPr>
      <w:pStyle w:val="Header"/>
      <w:jc w:val="right"/>
    </w:pPr>
    <w:r w:rsidRPr="0050025D">
      <w:t>SAGE Publishing, 202</w:t>
    </w:r>
    <w:r w:rsidR="00FD6C0D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4607681">
    <w:abstractNumId w:val="5"/>
  </w:num>
  <w:num w:numId="2" w16cid:durableId="1564564260">
    <w:abstractNumId w:val="11"/>
  </w:num>
  <w:num w:numId="3" w16cid:durableId="715004337">
    <w:abstractNumId w:val="8"/>
  </w:num>
  <w:num w:numId="4" w16cid:durableId="1452213281">
    <w:abstractNumId w:val="6"/>
  </w:num>
  <w:num w:numId="5" w16cid:durableId="778257387">
    <w:abstractNumId w:val="7"/>
  </w:num>
  <w:num w:numId="6" w16cid:durableId="2063401214">
    <w:abstractNumId w:val="4"/>
  </w:num>
  <w:num w:numId="7" w16cid:durableId="258414410">
    <w:abstractNumId w:val="2"/>
  </w:num>
  <w:num w:numId="8" w16cid:durableId="1373313004">
    <w:abstractNumId w:val="1"/>
  </w:num>
  <w:num w:numId="9" w16cid:durableId="1844280075">
    <w:abstractNumId w:val="0"/>
  </w:num>
  <w:num w:numId="10" w16cid:durableId="1651710006">
    <w:abstractNumId w:val="3"/>
  </w:num>
  <w:num w:numId="11" w16cid:durableId="251164282">
    <w:abstractNumId w:val="9"/>
  </w:num>
  <w:num w:numId="12" w16cid:durableId="4848560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18A"/>
    <w:rsid w:val="00024CB8"/>
    <w:rsid w:val="00033437"/>
    <w:rsid w:val="000F388C"/>
    <w:rsid w:val="0015405F"/>
    <w:rsid w:val="0017404C"/>
    <w:rsid w:val="00185227"/>
    <w:rsid w:val="001A239F"/>
    <w:rsid w:val="001B761C"/>
    <w:rsid w:val="001F7343"/>
    <w:rsid w:val="00227074"/>
    <w:rsid w:val="00227451"/>
    <w:rsid w:val="00272B2E"/>
    <w:rsid w:val="002C44D0"/>
    <w:rsid w:val="002D0F36"/>
    <w:rsid w:val="002D5319"/>
    <w:rsid w:val="002F62BA"/>
    <w:rsid w:val="00327683"/>
    <w:rsid w:val="00331370"/>
    <w:rsid w:val="00361935"/>
    <w:rsid w:val="00365504"/>
    <w:rsid w:val="00370467"/>
    <w:rsid w:val="00393EAF"/>
    <w:rsid w:val="00396AD3"/>
    <w:rsid w:val="003B6091"/>
    <w:rsid w:val="003C4235"/>
    <w:rsid w:val="003E2C5D"/>
    <w:rsid w:val="003E708D"/>
    <w:rsid w:val="003E7BF7"/>
    <w:rsid w:val="003F0E55"/>
    <w:rsid w:val="003F3433"/>
    <w:rsid w:val="0041308D"/>
    <w:rsid w:val="004762E3"/>
    <w:rsid w:val="004817D8"/>
    <w:rsid w:val="00486A8A"/>
    <w:rsid w:val="004A1135"/>
    <w:rsid w:val="004B17D5"/>
    <w:rsid w:val="004C7FAF"/>
    <w:rsid w:val="004E02C0"/>
    <w:rsid w:val="004E5CF4"/>
    <w:rsid w:val="00500B36"/>
    <w:rsid w:val="00533876"/>
    <w:rsid w:val="0053536D"/>
    <w:rsid w:val="00542CC3"/>
    <w:rsid w:val="005646CF"/>
    <w:rsid w:val="0058171D"/>
    <w:rsid w:val="00582851"/>
    <w:rsid w:val="00593132"/>
    <w:rsid w:val="00616A17"/>
    <w:rsid w:val="00637127"/>
    <w:rsid w:val="006376F7"/>
    <w:rsid w:val="006537C0"/>
    <w:rsid w:val="00661127"/>
    <w:rsid w:val="006627EB"/>
    <w:rsid w:val="0067627F"/>
    <w:rsid w:val="0069184C"/>
    <w:rsid w:val="006C7443"/>
    <w:rsid w:val="006D1107"/>
    <w:rsid w:val="006E1D22"/>
    <w:rsid w:val="006F059D"/>
    <w:rsid w:val="006F43FC"/>
    <w:rsid w:val="0070463C"/>
    <w:rsid w:val="0072507A"/>
    <w:rsid w:val="00751112"/>
    <w:rsid w:val="007557A1"/>
    <w:rsid w:val="00761723"/>
    <w:rsid w:val="007B2823"/>
    <w:rsid w:val="007B669D"/>
    <w:rsid w:val="00804E85"/>
    <w:rsid w:val="00811EC9"/>
    <w:rsid w:val="00812742"/>
    <w:rsid w:val="00852986"/>
    <w:rsid w:val="00870008"/>
    <w:rsid w:val="00876836"/>
    <w:rsid w:val="008978D0"/>
    <w:rsid w:val="008B339D"/>
    <w:rsid w:val="008C4617"/>
    <w:rsid w:val="008C58C4"/>
    <w:rsid w:val="008D029E"/>
    <w:rsid w:val="008E46E0"/>
    <w:rsid w:val="008F6092"/>
    <w:rsid w:val="00931319"/>
    <w:rsid w:val="00956287"/>
    <w:rsid w:val="0096128C"/>
    <w:rsid w:val="00963D40"/>
    <w:rsid w:val="00974AA9"/>
    <w:rsid w:val="00991CF3"/>
    <w:rsid w:val="009A40A6"/>
    <w:rsid w:val="009B2FE8"/>
    <w:rsid w:val="009B7BBD"/>
    <w:rsid w:val="00A059F3"/>
    <w:rsid w:val="00A1465F"/>
    <w:rsid w:val="00A324FE"/>
    <w:rsid w:val="00A44E55"/>
    <w:rsid w:val="00A77424"/>
    <w:rsid w:val="00A84C45"/>
    <w:rsid w:val="00AB42AC"/>
    <w:rsid w:val="00AD5452"/>
    <w:rsid w:val="00AD5E2E"/>
    <w:rsid w:val="00AF0C3C"/>
    <w:rsid w:val="00AF311C"/>
    <w:rsid w:val="00AF4F8B"/>
    <w:rsid w:val="00B1639B"/>
    <w:rsid w:val="00B164AA"/>
    <w:rsid w:val="00B31FED"/>
    <w:rsid w:val="00B36615"/>
    <w:rsid w:val="00B42E08"/>
    <w:rsid w:val="00B73564"/>
    <w:rsid w:val="00B81062"/>
    <w:rsid w:val="00BB0C36"/>
    <w:rsid w:val="00C039B2"/>
    <w:rsid w:val="00C048E3"/>
    <w:rsid w:val="00C266E0"/>
    <w:rsid w:val="00C55F1A"/>
    <w:rsid w:val="00C6457F"/>
    <w:rsid w:val="00C8018A"/>
    <w:rsid w:val="00C8654C"/>
    <w:rsid w:val="00CA631C"/>
    <w:rsid w:val="00CB2339"/>
    <w:rsid w:val="00CD1179"/>
    <w:rsid w:val="00CE06A4"/>
    <w:rsid w:val="00CE414B"/>
    <w:rsid w:val="00CF0C9C"/>
    <w:rsid w:val="00CF39F3"/>
    <w:rsid w:val="00CF5F08"/>
    <w:rsid w:val="00D33536"/>
    <w:rsid w:val="00D37AF2"/>
    <w:rsid w:val="00D46302"/>
    <w:rsid w:val="00D61BCA"/>
    <w:rsid w:val="00D667AA"/>
    <w:rsid w:val="00D74056"/>
    <w:rsid w:val="00D83A68"/>
    <w:rsid w:val="00D8701F"/>
    <w:rsid w:val="00DA246F"/>
    <w:rsid w:val="00E06479"/>
    <w:rsid w:val="00E21D27"/>
    <w:rsid w:val="00E352E1"/>
    <w:rsid w:val="00E52712"/>
    <w:rsid w:val="00E74418"/>
    <w:rsid w:val="00EC67A7"/>
    <w:rsid w:val="00EC6AC2"/>
    <w:rsid w:val="00F01A6C"/>
    <w:rsid w:val="00F25E6B"/>
    <w:rsid w:val="00F40CF6"/>
    <w:rsid w:val="00F4373D"/>
    <w:rsid w:val="00F54DB9"/>
    <w:rsid w:val="00F61361"/>
    <w:rsid w:val="00F70E90"/>
    <w:rsid w:val="00F7153D"/>
    <w:rsid w:val="00F77A8F"/>
    <w:rsid w:val="00F9515B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8B0B2CA"/>
  <w15:docId w15:val="{83285518-37A4-45BC-BF90-73554615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056"/>
    <w:pPr>
      <w:spacing w:line="360" w:lineRule="auto"/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D74056"/>
    <w:pPr>
      <w:keepNext/>
      <w:keepLines/>
      <w:spacing w:before="100" w:after="100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91CF3"/>
    <w:pPr>
      <w:keepNext/>
      <w:keepLines/>
      <w:spacing w:before="100" w:after="10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D74056"/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91CF3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631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CA631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bidi="en-US"/>
    </w:rPr>
  </w:style>
  <w:style w:type="table" w:customStyle="1" w:styleId="TableGridLight1">
    <w:name w:val="Table Grid Light1"/>
    <w:basedOn w:val="TableNormal"/>
    <w:uiPriority w:val="40"/>
    <w:rsid w:val="00CA631C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rsid w:val="00D74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F0C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6E14E-8117-4243-B0C5-0B77E97F3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631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</dc:creator>
  <cp:lastModifiedBy>Prachi Arora</cp:lastModifiedBy>
  <cp:revision>12</cp:revision>
  <dcterms:created xsi:type="dcterms:W3CDTF">2022-03-22T09:25:00Z</dcterms:created>
  <dcterms:modified xsi:type="dcterms:W3CDTF">2022-05-24T09:56:00Z</dcterms:modified>
</cp:coreProperties>
</file>