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1DE6" w14:textId="77777777" w:rsidR="007277DC" w:rsidRDefault="00A227EA" w:rsidP="004735FB">
      <w:pPr>
        <w:pStyle w:val="Title"/>
      </w:pPr>
      <w:r w:rsidRPr="00A227EA">
        <w:t>Quiz Questions</w:t>
      </w:r>
    </w:p>
    <w:p w14:paraId="580A14D5" w14:textId="77777777" w:rsidR="007277DC" w:rsidRPr="004735FB" w:rsidRDefault="00A227EA" w:rsidP="004735FB">
      <w:pPr>
        <w:pStyle w:val="Heading1"/>
        <w:rPr>
          <w:b w:val="0"/>
          <w:bCs w:val="0"/>
        </w:rPr>
      </w:pPr>
      <w:r>
        <w:t>Chapter 19: Quantitative data analysis: Measures of clinical effectiveness</w:t>
      </w:r>
    </w:p>
    <w:p w14:paraId="15CE034D" w14:textId="367F1922" w:rsidR="007277DC" w:rsidRDefault="00A227EA">
      <w:r w:rsidRPr="00A227EA">
        <w:t>This multiple-choice quiz will help you to consolidate your understanding of the research process.</w:t>
      </w:r>
      <w:r>
        <w:t xml:space="preserve"> </w:t>
      </w:r>
      <w:r w:rsidRPr="00A227EA">
        <w:t>For each of the question</w:t>
      </w:r>
      <w:r w:rsidR="001D401F">
        <w:t>s</w:t>
      </w:r>
      <w:r w:rsidRPr="00A227EA">
        <w:t xml:space="preserve"> select one or more of the answers you believe to be correct.</w:t>
      </w:r>
    </w:p>
    <w:p w14:paraId="30EEAD40" w14:textId="77777777" w:rsidR="004735FB" w:rsidRDefault="004735FB" w:rsidP="004735FB">
      <w:pPr>
        <w:rPr>
          <w:rFonts w:eastAsia="Calibri"/>
        </w:rPr>
      </w:pPr>
    </w:p>
    <w:p w14:paraId="0275747C" w14:textId="5F5DEA34" w:rsidR="007277DC" w:rsidRPr="004735FB" w:rsidRDefault="007277DC" w:rsidP="004735FB">
      <w:r w:rsidRPr="004735FB">
        <w:rPr>
          <w:rFonts w:eastAsia="Calibri"/>
        </w:rPr>
        <w:t>1.</w:t>
      </w:r>
      <w:r w:rsidR="00A227EA">
        <w:rPr>
          <w:rFonts w:eastAsia="Calibri"/>
        </w:rPr>
        <w:t xml:space="preserve"> </w:t>
      </w:r>
      <w:r w:rsidRPr="004735FB">
        <w:t>Statistics</w:t>
      </w:r>
    </w:p>
    <w:p w14:paraId="6F0269AC" w14:textId="6193AB29" w:rsidR="007277DC" w:rsidRPr="004735FB" w:rsidRDefault="002F16DE" w:rsidP="004735FB">
      <w:r w:rsidRPr="004735FB">
        <w:rPr>
          <w:rFonts w:eastAsia="Calibri"/>
        </w:rPr>
        <w:t>A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t>Deal with uncertainty and variation</w:t>
      </w:r>
    </w:p>
    <w:p w14:paraId="4A9CE745" w14:textId="791A2779" w:rsidR="007277DC" w:rsidRPr="004735FB" w:rsidRDefault="002F16DE" w:rsidP="004735FB">
      <w:r w:rsidRPr="004735FB">
        <w:rPr>
          <w:rFonts w:eastAsia="Calibri"/>
        </w:rPr>
        <w:t>B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t>Are census data</w:t>
      </w:r>
    </w:p>
    <w:p w14:paraId="00610F52" w14:textId="7B693627" w:rsidR="007277DC" w:rsidRPr="004735FB" w:rsidRDefault="002F16DE" w:rsidP="004735FB">
      <w:r w:rsidRPr="004735FB">
        <w:rPr>
          <w:rFonts w:eastAsia="Calibri"/>
        </w:rPr>
        <w:t>C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t>Can help establish what works by scientific means</w:t>
      </w:r>
    </w:p>
    <w:p w14:paraId="26957AAF" w14:textId="13CD7706" w:rsidR="007277DC" w:rsidRDefault="002F16DE" w:rsidP="004735FB">
      <w:r w:rsidRPr="004735FB">
        <w:rPr>
          <w:rFonts w:eastAsia="Calibri"/>
        </w:rPr>
        <w:t>D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>
        <w:t>A</w:t>
      </w:r>
      <w:r w:rsidRPr="008E2A73">
        <w:t xml:space="preserve"> </w:t>
      </w:r>
      <w:r w:rsidR="008E2A73" w:rsidRPr="008E2A73">
        <w:t xml:space="preserve">and </w:t>
      </w:r>
      <w:r>
        <w:t>C</w:t>
      </w:r>
    </w:p>
    <w:p w14:paraId="6C037373" w14:textId="4C5BEFC7" w:rsidR="00ED14A0" w:rsidRPr="004735FB" w:rsidRDefault="007277DC">
      <w:r w:rsidRPr="004735FB">
        <w:rPr>
          <w:b/>
        </w:rPr>
        <w:t>Ans</w:t>
      </w:r>
      <w:r w:rsidR="002F16DE">
        <w:rPr>
          <w:b/>
        </w:rPr>
        <w:t>wer</w:t>
      </w:r>
      <w:r w:rsidRPr="004735FB">
        <w:rPr>
          <w:b/>
        </w:rPr>
        <w:t>:</w:t>
      </w:r>
      <w:r w:rsidRPr="004735FB">
        <w:t xml:space="preserve"> D</w:t>
      </w:r>
    </w:p>
    <w:p w14:paraId="78C0812F" w14:textId="77777777" w:rsidR="004735FB" w:rsidRDefault="004735FB" w:rsidP="004735FB">
      <w:pPr>
        <w:rPr>
          <w:rFonts w:eastAsia="Calibri"/>
        </w:rPr>
      </w:pPr>
    </w:p>
    <w:p w14:paraId="2F242EC2" w14:textId="4F793A5A" w:rsidR="007277DC" w:rsidRPr="004735FB" w:rsidRDefault="007277DC" w:rsidP="004735FB">
      <w:r w:rsidRPr="004735FB">
        <w:rPr>
          <w:rFonts w:eastAsia="Calibri"/>
        </w:rPr>
        <w:t>2.</w:t>
      </w:r>
      <w:r w:rsidR="00A227EA">
        <w:rPr>
          <w:rFonts w:eastAsia="Calibri"/>
        </w:rPr>
        <w:t xml:space="preserve"> </w:t>
      </w:r>
      <w:r w:rsidRPr="004735FB">
        <w:t>Outcome measures can be described as</w:t>
      </w:r>
    </w:p>
    <w:p w14:paraId="1A228519" w14:textId="76D84932" w:rsidR="007277DC" w:rsidRPr="004735FB" w:rsidRDefault="002F16DE" w:rsidP="004735FB">
      <w:r w:rsidRPr="004735FB">
        <w:rPr>
          <w:rFonts w:eastAsia="Calibri"/>
        </w:rPr>
        <w:t>A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t>Discrete</w:t>
      </w:r>
    </w:p>
    <w:p w14:paraId="3958C189" w14:textId="627D0C5B" w:rsidR="007277DC" w:rsidRPr="004735FB" w:rsidRDefault="002F16DE" w:rsidP="004735FB">
      <w:r w:rsidRPr="004735FB">
        <w:rPr>
          <w:rFonts w:eastAsia="Calibri"/>
        </w:rPr>
        <w:t>B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t>Continuous</w:t>
      </w:r>
    </w:p>
    <w:p w14:paraId="1D057A1E" w14:textId="724FEF60" w:rsidR="007277DC" w:rsidRPr="004735FB" w:rsidRDefault="002F16DE" w:rsidP="004735FB">
      <w:r w:rsidRPr="004735FB">
        <w:rPr>
          <w:rFonts w:eastAsia="Calibri"/>
        </w:rPr>
        <w:t>C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t>Risk ratios</w:t>
      </w:r>
    </w:p>
    <w:p w14:paraId="762A801A" w14:textId="7F9F1A6D" w:rsidR="007277DC" w:rsidRPr="004735FB" w:rsidRDefault="002F16DE" w:rsidP="004735FB">
      <w:r w:rsidRPr="004735FB">
        <w:rPr>
          <w:rFonts w:eastAsia="Calibri"/>
        </w:rPr>
        <w:t>D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Pr="004735FB">
        <w:t xml:space="preserve">A </w:t>
      </w:r>
      <w:r w:rsidR="007277DC" w:rsidRPr="004735FB">
        <w:t xml:space="preserve">and </w:t>
      </w:r>
      <w:r w:rsidRPr="004735FB">
        <w:t>B</w:t>
      </w:r>
    </w:p>
    <w:p w14:paraId="16E3C88F" w14:textId="15C5BED0" w:rsidR="00A227EA" w:rsidRPr="004735FB" w:rsidRDefault="007277DC">
      <w:r w:rsidRPr="004735FB">
        <w:rPr>
          <w:b/>
        </w:rPr>
        <w:t>Ans</w:t>
      </w:r>
      <w:r w:rsidR="002F16DE">
        <w:rPr>
          <w:b/>
        </w:rPr>
        <w:t>wer</w:t>
      </w:r>
      <w:r w:rsidRPr="004735FB">
        <w:rPr>
          <w:b/>
        </w:rPr>
        <w:t>:</w:t>
      </w:r>
      <w:r w:rsidRPr="004735FB">
        <w:t xml:space="preserve"> D</w:t>
      </w:r>
    </w:p>
    <w:p w14:paraId="15C8DB8C" w14:textId="77777777" w:rsidR="004735FB" w:rsidRDefault="004735FB" w:rsidP="004735FB">
      <w:pPr>
        <w:rPr>
          <w:rFonts w:eastAsia="Calibri"/>
        </w:rPr>
      </w:pPr>
    </w:p>
    <w:p w14:paraId="39B66C6A" w14:textId="0C28D6E6" w:rsidR="007277DC" w:rsidRPr="004735FB" w:rsidRDefault="007277DC" w:rsidP="004735FB">
      <w:r w:rsidRPr="004735FB">
        <w:rPr>
          <w:rFonts w:eastAsia="Calibri"/>
        </w:rPr>
        <w:t>3.</w:t>
      </w:r>
      <w:r w:rsidR="00A227EA">
        <w:rPr>
          <w:rFonts w:eastAsia="Calibri"/>
        </w:rPr>
        <w:t xml:space="preserve"> </w:t>
      </w:r>
      <w:r w:rsidRPr="004735FB">
        <w:t>Three types of averages are</w:t>
      </w:r>
    </w:p>
    <w:p w14:paraId="266A0430" w14:textId="739A1C29" w:rsidR="007277DC" w:rsidRPr="004735FB" w:rsidRDefault="002F16DE" w:rsidP="004735FB">
      <w:r w:rsidRPr="004735FB">
        <w:rPr>
          <w:rFonts w:eastAsia="Calibri"/>
        </w:rPr>
        <w:t>A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t>50%, 75%,25%</w:t>
      </w:r>
    </w:p>
    <w:p w14:paraId="4C2F6B92" w14:textId="3537F463" w:rsidR="007277DC" w:rsidRPr="004735FB" w:rsidRDefault="002F16DE" w:rsidP="004735FB">
      <w:r w:rsidRPr="004735FB">
        <w:rPr>
          <w:rFonts w:eastAsia="Calibri"/>
        </w:rPr>
        <w:t>B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t>Mean, median, mode</w:t>
      </w:r>
    </w:p>
    <w:p w14:paraId="523E9A7A" w14:textId="3EA74BB6" w:rsidR="007277DC" w:rsidRPr="004735FB" w:rsidRDefault="002F16DE" w:rsidP="004735FB">
      <w:r w:rsidRPr="004735FB">
        <w:rPr>
          <w:rFonts w:eastAsia="Calibri"/>
        </w:rPr>
        <w:t>C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t>Quartile, percentile, quantile</w:t>
      </w:r>
    </w:p>
    <w:p w14:paraId="46B91D60" w14:textId="1711C36D" w:rsidR="007277DC" w:rsidRPr="007277DC" w:rsidRDefault="002F16DE" w:rsidP="004735FB">
      <w:r w:rsidRPr="004735FB">
        <w:rPr>
          <w:rFonts w:eastAsia="Calibri"/>
        </w:rPr>
        <w:t>D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t>None of th</w:t>
      </w:r>
      <w:r w:rsidR="00A227EA">
        <w:t>ese.</w:t>
      </w:r>
    </w:p>
    <w:p w14:paraId="5473869E" w14:textId="1F82F8BA" w:rsidR="00A227EA" w:rsidRPr="004735FB" w:rsidRDefault="007277DC">
      <w:r w:rsidRPr="004735FB">
        <w:rPr>
          <w:b/>
        </w:rPr>
        <w:t>Ans</w:t>
      </w:r>
      <w:r w:rsidR="002F16DE">
        <w:rPr>
          <w:b/>
        </w:rPr>
        <w:t>wer</w:t>
      </w:r>
      <w:r w:rsidRPr="004735FB">
        <w:rPr>
          <w:b/>
        </w:rPr>
        <w:t>:</w:t>
      </w:r>
      <w:r w:rsidRPr="004735FB">
        <w:t xml:space="preserve"> B</w:t>
      </w:r>
    </w:p>
    <w:p w14:paraId="4013F7D6" w14:textId="77777777" w:rsidR="004735FB" w:rsidRDefault="004735FB" w:rsidP="00A227EA">
      <w:pPr>
        <w:rPr>
          <w:rFonts w:eastAsia="Calibri"/>
        </w:rPr>
      </w:pPr>
    </w:p>
    <w:p w14:paraId="3C926311" w14:textId="559B40DB" w:rsidR="00A227EA" w:rsidRDefault="007277DC" w:rsidP="00A227EA">
      <w:r w:rsidRPr="004735FB">
        <w:rPr>
          <w:rFonts w:eastAsia="Calibri"/>
        </w:rPr>
        <w:t>4.</w:t>
      </w:r>
      <w:r w:rsidR="00A227EA">
        <w:rPr>
          <w:rFonts w:eastAsia="Calibri"/>
        </w:rPr>
        <w:t xml:space="preserve"> </w:t>
      </w:r>
      <w:r w:rsidRPr="004735FB">
        <w:t>To what term does the following description refer?</w:t>
      </w:r>
    </w:p>
    <w:p w14:paraId="56EF44F6" w14:textId="2DF90A78" w:rsidR="007277DC" w:rsidRDefault="001D401F" w:rsidP="004735FB">
      <w:pPr>
        <w:ind w:left="144"/>
      </w:pPr>
      <w:r>
        <w:lastRenderedPageBreak/>
        <w:t>‘</w:t>
      </w:r>
      <w:r w:rsidR="00A227EA" w:rsidRPr="00A227EA">
        <w:t>The probability of an event occurring in an exposed group to the probability of the event occurring in a comparison, non-exposed group</w:t>
      </w:r>
      <w:r>
        <w:t>’</w:t>
      </w:r>
      <w:r w:rsidRPr="00A227EA">
        <w:t>.</w:t>
      </w:r>
    </w:p>
    <w:p w14:paraId="34357DA4" w14:textId="46135737" w:rsidR="007277DC" w:rsidRPr="004735FB" w:rsidRDefault="002F16DE" w:rsidP="004735FB">
      <w:r w:rsidRPr="004735FB">
        <w:rPr>
          <w:rFonts w:eastAsia="Calibri"/>
        </w:rPr>
        <w:t>A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t>Relative risk</w:t>
      </w:r>
    </w:p>
    <w:p w14:paraId="0321C21E" w14:textId="6F05A69B" w:rsidR="007277DC" w:rsidRPr="004735FB" w:rsidRDefault="002F16DE" w:rsidP="004735FB">
      <w:r w:rsidRPr="004735FB">
        <w:rPr>
          <w:rFonts w:eastAsia="Calibri"/>
        </w:rPr>
        <w:t>B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t>Odds ratio</w:t>
      </w:r>
    </w:p>
    <w:p w14:paraId="41209B97" w14:textId="46D5690A" w:rsidR="007277DC" w:rsidRPr="004735FB" w:rsidRDefault="002F16DE" w:rsidP="004735FB">
      <w:r w:rsidRPr="004735FB">
        <w:rPr>
          <w:rFonts w:eastAsia="Calibri"/>
        </w:rPr>
        <w:t>C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t>Confidence interval</w:t>
      </w:r>
    </w:p>
    <w:p w14:paraId="1AFDCD85" w14:textId="167F9886" w:rsidR="007277DC" w:rsidRPr="007277DC" w:rsidRDefault="002F16DE" w:rsidP="004735FB">
      <w:r w:rsidRPr="004735FB">
        <w:rPr>
          <w:rFonts w:eastAsia="Calibri"/>
        </w:rPr>
        <w:t>D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1D401F">
        <w:rPr>
          <w:rFonts w:eastAsia="Calibri"/>
        </w:rPr>
        <w:t>The n</w:t>
      </w:r>
      <w:r w:rsidR="008E2A73" w:rsidRPr="008E2A73">
        <w:t>umber needed to treat</w:t>
      </w:r>
    </w:p>
    <w:p w14:paraId="1F1032DB" w14:textId="0C309CF3" w:rsidR="00A227EA" w:rsidRDefault="007277DC" w:rsidP="00A227EA">
      <w:r w:rsidRPr="004735FB">
        <w:rPr>
          <w:b/>
        </w:rPr>
        <w:t>Ans</w:t>
      </w:r>
      <w:r w:rsidR="002F16DE">
        <w:rPr>
          <w:b/>
        </w:rPr>
        <w:t>wer</w:t>
      </w:r>
      <w:r w:rsidRPr="004735FB">
        <w:rPr>
          <w:b/>
        </w:rPr>
        <w:t>:</w:t>
      </w:r>
      <w:r w:rsidRPr="004735FB">
        <w:t xml:space="preserve"> A</w:t>
      </w:r>
    </w:p>
    <w:p w14:paraId="7B0557CE" w14:textId="77777777" w:rsidR="004735FB" w:rsidRDefault="004735FB" w:rsidP="004735FB">
      <w:pPr>
        <w:ind w:left="360" w:hanging="360"/>
        <w:rPr>
          <w:rFonts w:eastAsia="Calibri"/>
        </w:rPr>
      </w:pPr>
    </w:p>
    <w:p w14:paraId="7BBADEC8" w14:textId="5917A442" w:rsidR="007277DC" w:rsidRPr="004735FB" w:rsidRDefault="007277DC" w:rsidP="004735FB">
      <w:pPr>
        <w:ind w:left="360" w:hanging="360"/>
      </w:pPr>
      <w:r w:rsidRPr="004735FB">
        <w:rPr>
          <w:rFonts w:eastAsia="Calibri"/>
        </w:rPr>
        <w:t>5.</w:t>
      </w:r>
      <w:r w:rsidR="00A227EA">
        <w:rPr>
          <w:rFonts w:eastAsia="Calibri"/>
        </w:rPr>
        <w:t xml:space="preserve"> </w:t>
      </w:r>
      <w:r w:rsidRPr="004735FB">
        <w:t>A well</w:t>
      </w:r>
      <w:r w:rsidR="001D401F">
        <w:t>-</w:t>
      </w:r>
      <w:r w:rsidR="008E2A73" w:rsidRPr="008E2A73">
        <w:t xml:space="preserve">conducted </w:t>
      </w:r>
      <w:proofErr w:type="spellStart"/>
      <w:r w:rsidR="008E2A73" w:rsidRPr="008E2A73">
        <w:t>randomised</w:t>
      </w:r>
      <w:proofErr w:type="spellEnd"/>
      <w:r w:rsidR="008E2A73" w:rsidRPr="008E2A73">
        <w:t xml:space="preserve"> trial comparing a </w:t>
      </w:r>
      <w:proofErr w:type="spellStart"/>
      <w:r w:rsidR="008E2A73" w:rsidRPr="008E2A73">
        <w:t>superstatin</w:t>
      </w:r>
      <w:proofErr w:type="spellEnd"/>
      <w:r w:rsidR="008E2A73" w:rsidRPr="008E2A73">
        <w:t xml:space="preserve"> with </w:t>
      </w:r>
      <w:r w:rsidRPr="004735FB">
        <w:t>placebo results in an odds ratio of 0.5 what does this mean?</w:t>
      </w:r>
    </w:p>
    <w:p w14:paraId="4B018981" w14:textId="3C1232C4" w:rsidR="007277DC" w:rsidRPr="004735FB" w:rsidRDefault="002F16DE" w:rsidP="004735FB">
      <w:r w:rsidRPr="004735FB">
        <w:rPr>
          <w:rFonts w:eastAsia="Calibri"/>
        </w:rPr>
        <w:t>A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t>There is no difference between the groups</w:t>
      </w:r>
    </w:p>
    <w:p w14:paraId="1504F49B" w14:textId="21326777" w:rsidR="007277DC" w:rsidRPr="004735FB" w:rsidRDefault="002F16DE" w:rsidP="004735FB">
      <w:r w:rsidRPr="004735FB">
        <w:rPr>
          <w:rFonts w:eastAsia="Calibri"/>
        </w:rPr>
        <w:t>B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t xml:space="preserve">The odds of death in the placebo group are 50% less than the </w:t>
      </w:r>
      <w:proofErr w:type="spellStart"/>
      <w:r w:rsidR="007277DC" w:rsidRPr="004735FB">
        <w:t>superstatin</w:t>
      </w:r>
      <w:proofErr w:type="spellEnd"/>
      <w:r w:rsidR="007277DC" w:rsidRPr="004735FB">
        <w:t xml:space="preserve"> group</w:t>
      </w:r>
    </w:p>
    <w:p w14:paraId="7A289082" w14:textId="25B8070A" w:rsidR="007277DC" w:rsidRPr="004735FB" w:rsidRDefault="002F16DE" w:rsidP="004735FB">
      <w:r w:rsidRPr="004735FB">
        <w:rPr>
          <w:rFonts w:eastAsia="Calibri"/>
        </w:rPr>
        <w:t>C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t xml:space="preserve">The odds of death in the </w:t>
      </w:r>
      <w:proofErr w:type="spellStart"/>
      <w:r w:rsidR="007277DC" w:rsidRPr="004735FB">
        <w:t>superstatin</w:t>
      </w:r>
      <w:proofErr w:type="spellEnd"/>
      <w:r w:rsidR="007277DC" w:rsidRPr="004735FB">
        <w:t xml:space="preserve"> group are 50% less than the placebo group</w:t>
      </w:r>
    </w:p>
    <w:p w14:paraId="013CBFE5" w14:textId="1FF2D710" w:rsidR="007277DC" w:rsidRPr="004735FB" w:rsidRDefault="002F16DE" w:rsidP="004735FB">
      <w:r w:rsidRPr="004735FB">
        <w:rPr>
          <w:rFonts w:eastAsia="Calibri"/>
        </w:rPr>
        <w:t>D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t>More trials need to be done</w:t>
      </w:r>
    </w:p>
    <w:p w14:paraId="4779A8F3" w14:textId="42313EC7" w:rsidR="00A227EA" w:rsidRPr="004735FB" w:rsidRDefault="007277DC">
      <w:r w:rsidRPr="004735FB">
        <w:rPr>
          <w:b/>
        </w:rPr>
        <w:t>Ans</w:t>
      </w:r>
      <w:r w:rsidR="002F16DE">
        <w:rPr>
          <w:b/>
        </w:rPr>
        <w:t>wer</w:t>
      </w:r>
      <w:r w:rsidRPr="004735FB">
        <w:rPr>
          <w:b/>
        </w:rPr>
        <w:t>:</w:t>
      </w:r>
      <w:r w:rsidRPr="004735FB">
        <w:t xml:space="preserve"> C</w:t>
      </w:r>
    </w:p>
    <w:p w14:paraId="70592E5F" w14:textId="77777777" w:rsidR="004735FB" w:rsidRDefault="004735FB" w:rsidP="004735FB">
      <w:pPr>
        <w:ind w:left="360" w:hanging="360"/>
        <w:rPr>
          <w:rFonts w:eastAsiaTheme="minorHAnsi"/>
        </w:rPr>
      </w:pPr>
    </w:p>
    <w:p w14:paraId="732397C4" w14:textId="17068641" w:rsidR="007277DC" w:rsidRPr="004735FB" w:rsidRDefault="008E2A73" w:rsidP="004735FB">
      <w:pPr>
        <w:ind w:left="360" w:hanging="360"/>
        <w:rPr>
          <w:rFonts w:eastAsiaTheme="minorHAnsi"/>
        </w:rPr>
      </w:pPr>
      <w:r w:rsidRPr="008E2A73">
        <w:rPr>
          <w:rFonts w:eastAsiaTheme="minorHAnsi"/>
        </w:rPr>
        <w:t>6.</w:t>
      </w:r>
      <w:r w:rsidR="00A227EA">
        <w:rPr>
          <w:rFonts w:eastAsiaTheme="minorHAnsi"/>
        </w:rPr>
        <w:t xml:space="preserve"> </w:t>
      </w:r>
      <w:r w:rsidR="007277DC" w:rsidRPr="007277DC">
        <w:rPr>
          <w:rFonts w:eastAsiaTheme="minorHAnsi"/>
        </w:rPr>
        <w:t xml:space="preserve">If the trial comparing </w:t>
      </w:r>
      <w:proofErr w:type="spellStart"/>
      <w:r w:rsidR="007277DC" w:rsidRPr="007277DC">
        <w:rPr>
          <w:rFonts w:eastAsiaTheme="minorHAnsi"/>
        </w:rPr>
        <w:t>Superstatin</w:t>
      </w:r>
      <w:proofErr w:type="spellEnd"/>
      <w:r w:rsidR="007277DC" w:rsidRPr="004735FB">
        <w:rPr>
          <w:rFonts w:eastAsiaTheme="minorHAnsi"/>
        </w:rPr>
        <w:t xml:space="preserve"> to placebo </w:t>
      </w:r>
      <w:proofErr w:type="gramStart"/>
      <w:r w:rsidR="007277DC" w:rsidRPr="004735FB">
        <w:rPr>
          <w:rFonts w:eastAsiaTheme="minorHAnsi"/>
        </w:rPr>
        <w:t>stated</w:t>
      </w:r>
      <w:proofErr w:type="gramEnd"/>
      <w:r w:rsidR="007277DC" w:rsidRPr="004735FB">
        <w:rPr>
          <w:rFonts w:eastAsiaTheme="minorHAnsi"/>
        </w:rPr>
        <w:t xml:space="preserve"> </w:t>
      </w:r>
      <w:r w:rsidR="001D401F">
        <w:rPr>
          <w:rFonts w:eastAsiaTheme="minorHAnsi"/>
        </w:rPr>
        <w:t>‘</w:t>
      </w:r>
      <w:r w:rsidRPr="008E2A73">
        <w:rPr>
          <w:rFonts w:eastAsiaTheme="minorHAnsi"/>
        </w:rPr>
        <w:t>OR 0.5 95%CI 0.4-0.6</w:t>
      </w:r>
      <w:r w:rsidR="001D401F">
        <w:rPr>
          <w:rFonts w:eastAsiaTheme="minorHAnsi"/>
        </w:rPr>
        <w:t>’</w:t>
      </w:r>
      <w:r w:rsidRPr="008E2A73">
        <w:rPr>
          <w:rFonts w:eastAsiaTheme="minorHAnsi"/>
        </w:rPr>
        <w:t xml:space="preserve">, </w:t>
      </w:r>
      <w:r w:rsidR="007277DC" w:rsidRPr="007277DC">
        <w:rPr>
          <w:rFonts w:eastAsiaTheme="minorHAnsi"/>
        </w:rPr>
        <w:t>what would it mean?</w:t>
      </w:r>
    </w:p>
    <w:p w14:paraId="1A71D4AC" w14:textId="1234A94D" w:rsidR="00ED14A0" w:rsidRDefault="002F16DE" w:rsidP="004735FB">
      <w:pPr>
        <w:ind w:left="360" w:hanging="360"/>
        <w:rPr>
          <w:rFonts w:eastAsiaTheme="minorHAnsi"/>
        </w:rPr>
      </w:pPr>
      <w:r w:rsidRPr="004735FB">
        <w:rPr>
          <w:rFonts w:eastAsiaTheme="minorHAnsi"/>
        </w:rPr>
        <w:t>A</w:t>
      </w:r>
      <w:r w:rsidR="007277DC" w:rsidRPr="004735FB">
        <w:rPr>
          <w:rFonts w:eastAsiaTheme="minorHAnsi"/>
        </w:rPr>
        <w:t>.</w:t>
      </w:r>
      <w:r w:rsidR="00A227EA">
        <w:rPr>
          <w:rFonts w:eastAsiaTheme="minorHAnsi"/>
        </w:rPr>
        <w:t xml:space="preserve"> </w:t>
      </w:r>
      <w:r w:rsidR="007277DC" w:rsidRPr="007277DC">
        <w:rPr>
          <w:rFonts w:eastAsiaTheme="minorHAnsi"/>
        </w:rPr>
        <w:t xml:space="preserve">The odds of death in the </w:t>
      </w:r>
      <w:proofErr w:type="spellStart"/>
      <w:r w:rsidR="007277DC" w:rsidRPr="007277DC">
        <w:rPr>
          <w:rFonts w:eastAsiaTheme="minorHAnsi"/>
        </w:rPr>
        <w:t>Superstatin</w:t>
      </w:r>
      <w:proofErr w:type="spellEnd"/>
      <w:r w:rsidR="007277DC" w:rsidRPr="007277DC">
        <w:rPr>
          <w:rFonts w:eastAsiaTheme="minorHAnsi"/>
        </w:rPr>
        <w:t xml:space="preserve"> arm are 50% less than in the placebo arm with the true population </w:t>
      </w:r>
      <w:r w:rsidR="007277DC" w:rsidRPr="004735FB">
        <w:rPr>
          <w:rFonts w:eastAsiaTheme="minorHAnsi"/>
        </w:rPr>
        <w:t xml:space="preserve">effect </w:t>
      </w:r>
      <w:r w:rsidR="007277DC" w:rsidRPr="007277DC">
        <w:rPr>
          <w:rFonts w:eastAsiaTheme="minorHAnsi"/>
        </w:rPr>
        <w:t>between 20% and 80%.</w:t>
      </w:r>
    </w:p>
    <w:p w14:paraId="27193723" w14:textId="3F275F85" w:rsidR="00ED14A0" w:rsidRDefault="002F16DE" w:rsidP="004735FB">
      <w:pPr>
        <w:ind w:left="360" w:hanging="360"/>
        <w:rPr>
          <w:rFonts w:eastAsiaTheme="minorHAnsi"/>
        </w:rPr>
      </w:pPr>
      <w:r w:rsidRPr="008E2A73">
        <w:rPr>
          <w:rFonts w:eastAsiaTheme="minorHAnsi"/>
        </w:rPr>
        <w:t>B</w:t>
      </w:r>
      <w:r w:rsidR="008E2A73" w:rsidRPr="008E2A73">
        <w:rPr>
          <w:rFonts w:eastAsiaTheme="minorHAnsi"/>
        </w:rPr>
        <w:t>.</w:t>
      </w:r>
      <w:r w:rsidR="00A227EA">
        <w:rPr>
          <w:rFonts w:eastAsiaTheme="minorHAnsi"/>
        </w:rPr>
        <w:t xml:space="preserve"> </w:t>
      </w:r>
      <w:r w:rsidR="007277DC" w:rsidRPr="007277DC">
        <w:rPr>
          <w:rFonts w:eastAsiaTheme="minorHAnsi"/>
        </w:rPr>
        <w:t xml:space="preserve">The odds of death in the </w:t>
      </w:r>
      <w:proofErr w:type="spellStart"/>
      <w:r w:rsidR="007277DC" w:rsidRPr="007277DC">
        <w:rPr>
          <w:rFonts w:eastAsiaTheme="minorHAnsi"/>
        </w:rPr>
        <w:t>Superstatin</w:t>
      </w:r>
      <w:proofErr w:type="spellEnd"/>
      <w:r w:rsidR="007277DC" w:rsidRPr="004735FB">
        <w:rPr>
          <w:rFonts w:eastAsiaTheme="minorHAnsi"/>
        </w:rPr>
        <w:t xml:space="preserve"> arm are 50% less than in the placebo arm with the true population effect </w:t>
      </w:r>
      <w:r w:rsidR="007277DC" w:rsidRPr="007277DC">
        <w:rPr>
          <w:rFonts w:eastAsiaTheme="minorHAnsi"/>
        </w:rPr>
        <w:t>between 60% and 40%.</w:t>
      </w:r>
    </w:p>
    <w:p w14:paraId="754812D2" w14:textId="2D3446F5" w:rsidR="00ED14A0" w:rsidRDefault="002F16DE" w:rsidP="004735FB">
      <w:pPr>
        <w:ind w:left="360" w:hanging="360"/>
        <w:rPr>
          <w:rFonts w:eastAsiaTheme="minorHAnsi"/>
        </w:rPr>
      </w:pPr>
      <w:r w:rsidRPr="008E2A73">
        <w:rPr>
          <w:rFonts w:eastAsiaTheme="minorHAnsi"/>
        </w:rPr>
        <w:t>C</w:t>
      </w:r>
      <w:r w:rsidR="008E2A73" w:rsidRPr="008E2A73">
        <w:rPr>
          <w:rFonts w:eastAsiaTheme="minorHAnsi"/>
        </w:rPr>
        <w:t>.</w:t>
      </w:r>
      <w:r w:rsidR="00A227EA">
        <w:rPr>
          <w:rFonts w:eastAsiaTheme="minorHAnsi"/>
        </w:rPr>
        <w:t xml:space="preserve"> </w:t>
      </w:r>
      <w:r w:rsidR="007277DC" w:rsidRPr="007277DC">
        <w:rPr>
          <w:rFonts w:eastAsiaTheme="minorHAnsi"/>
        </w:rPr>
        <w:t xml:space="preserve">The odds of death in the </w:t>
      </w:r>
      <w:proofErr w:type="spellStart"/>
      <w:r w:rsidR="007277DC" w:rsidRPr="007277DC">
        <w:rPr>
          <w:rFonts w:eastAsiaTheme="minorHAnsi"/>
        </w:rPr>
        <w:t>Superstatin</w:t>
      </w:r>
      <w:proofErr w:type="spellEnd"/>
      <w:r w:rsidR="007277DC" w:rsidRPr="007277DC">
        <w:rPr>
          <w:rFonts w:eastAsiaTheme="minorHAnsi"/>
        </w:rPr>
        <w:t xml:space="preserve"> arm are 50% less than in the placebo arm with the true population </w:t>
      </w:r>
      <w:r w:rsidR="007277DC" w:rsidRPr="004735FB">
        <w:rPr>
          <w:rFonts w:eastAsiaTheme="minorHAnsi"/>
        </w:rPr>
        <w:t xml:space="preserve">effect </w:t>
      </w:r>
      <w:r w:rsidR="007277DC" w:rsidRPr="007277DC">
        <w:rPr>
          <w:rFonts w:eastAsiaTheme="minorHAnsi"/>
        </w:rPr>
        <w:t>between 60% and up to 10% worse</w:t>
      </w:r>
      <w:r w:rsidR="007277DC" w:rsidRPr="004735FB">
        <w:rPr>
          <w:rFonts w:eastAsiaTheme="minorHAnsi"/>
        </w:rPr>
        <w:t>.</w:t>
      </w:r>
    </w:p>
    <w:p w14:paraId="6907021D" w14:textId="4992FDF2" w:rsidR="007277DC" w:rsidRPr="004735FB" w:rsidRDefault="002F16DE" w:rsidP="004735FB">
      <w:pPr>
        <w:ind w:left="360" w:hanging="360"/>
        <w:rPr>
          <w:rFonts w:eastAsiaTheme="minorHAnsi"/>
        </w:rPr>
      </w:pPr>
      <w:r w:rsidRPr="008E2A73">
        <w:rPr>
          <w:rFonts w:eastAsiaTheme="minorHAnsi"/>
        </w:rPr>
        <w:t>D</w:t>
      </w:r>
      <w:r w:rsidR="008E2A73" w:rsidRPr="008E2A73">
        <w:rPr>
          <w:rFonts w:eastAsiaTheme="minorHAnsi"/>
        </w:rPr>
        <w:t>.</w:t>
      </w:r>
      <w:r w:rsidR="00A227EA">
        <w:rPr>
          <w:rFonts w:eastAsiaTheme="minorHAnsi"/>
        </w:rPr>
        <w:t xml:space="preserve"> </w:t>
      </w:r>
      <w:r w:rsidR="007277DC" w:rsidRPr="007277DC">
        <w:rPr>
          <w:rFonts w:eastAsiaTheme="minorHAnsi"/>
        </w:rPr>
        <w:t xml:space="preserve">The odds of death in the </w:t>
      </w:r>
      <w:proofErr w:type="spellStart"/>
      <w:r w:rsidR="007277DC" w:rsidRPr="007277DC">
        <w:rPr>
          <w:rFonts w:eastAsiaTheme="minorHAnsi"/>
        </w:rPr>
        <w:t>Superstatin</w:t>
      </w:r>
      <w:proofErr w:type="spellEnd"/>
      <w:r w:rsidR="007277DC" w:rsidRPr="007277DC">
        <w:rPr>
          <w:rFonts w:eastAsiaTheme="minorHAnsi"/>
        </w:rPr>
        <w:t xml:space="preserve"> arm are 95% accurate</w:t>
      </w:r>
    </w:p>
    <w:p w14:paraId="23D43618" w14:textId="2724F7B2" w:rsidR="007277DC" w:rsidRPr="004735FB" w:rsidRDefault="007277DC" w:rsidP="004735FB">
      <w:pPr>
        <w:rPr>
          <w:rFonts w:eastAsiaTheme="minorHAnsi"/>
        </w:rPr>
      </w:pPr>
      <w:r w:rsidRPr="004735FB">
        <w:rPr>
          <w:rFonts w:eastAsiaTheme="minorHAnsi"/>
          <w:b/>
        </w:rPr>
        <w:t>Ans</w:t>
      </w:r>
      <w:r w:rsidR="002F16DE">
        <w:rPr>
          <w:rFonts w:eastAsiaTheme="minorHAnsi"/>
          <w:b/>
        </w:rPr>
        <w:t>wer</w:t>
      </w:r>
      <w:r w:rsidRPr="004735FB">
        <w:rPr>
          <w:rFonts w:eastAsiaTheme="minorHAnsi"/>
          <w:b/>
        </w:rPr>
        <w:t>:</w:t>
      </w:r>
      <w:r w:rsidRPr="004735FB">
        <w:rPr>
          <w:rFonts w:eastAsiaTheme="minorHAnsi"/>
        </w:rPr>
        <w:t xml:space="preserve"> B</w:t>
      </w:r>
    </w:p>
    <w:p w14:paraId="7C636BAA" w14:textId="503F25C7" w:rsidR="007277DC" w:rsidRPr="007277DC" w:rsidRDefault="007277DC" w:rsidP="004735FB">
      <w:pPr>
        <w:ind w:left="360" w:hanging="360"/>
      </w:pPr>
      <w:r w:rsidRPr="004735FB">
        <w:rPr>
          <w:rFonts w:eastAsia="Calibri"/>
        </w:rPr>
        <w:t>7.</w:t>
      </w:r>
      <w:r w:rsidR="00A227EA">
        <w:rPr>
          <w:rFonts w:eastAsia="Calibri"/>
        </w:rPr>
        <w:t xml:space="preserve"> </w:t>
      </w:r>
      <w:r w:rsidRPr="004735FB">
        <w:t xml:space="preserve">Which of the following </w:t>
      </w:r>
      <w:r w:rsidRPr="004735FB">
        <w:rPr>
          <w:i/>
        </w:rPr>
        <w:t xml:space="preserve">p </w:t>
      </w:r>
      <w:r w:rsidRPr="004735FB">
        <w:t xml:space="preserve">values suggests that there is a statistically significant difference between </w:t>
      </w:r>
      <w:r w:rsidR="001D401F">
        <w:t xml:space="preserve">the </w:t>
      </w:r>
      <w:r w:rsidR="008E2A73" w:rsidRPr="008E2A73">
        <w:t>two groups?</w:t>
      </w:r>
    </w:p>
    <w:p w14:paraId="0D26434F" w14:textId="21993363" w:rsidR="007277DC" w:rsidRPr="007277DC" w:rsidRDefault="002F16DE" w:rsidP="004735FB">
      <w:r w:rsidRPr="004735FB">
        <w:rPr>
          <w:rFonts w:eastAsia="Calibri"/>
        </w:rPr>
        <w:t>A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rPr>
          <w:i/>
        </w:rPr>
        <w:t>p</w:t>
      </w:r>
      <w:r w:rsidR="001D401F">
        <w:rPr>
          <w:i/>
        </w:rPr>
        <w:t xml:space="preserve"> </w:t>
      </w:r>
      <w:r w:rsidR="008E2A73" w:rsidRPr="008E2A73">
        <w:t>&gt;</w:t>
      </w:r>
      <w:r w:rsidR="001D401F">
        <w:t xml:space="preserve"> </w:t>
      </w:r>
      <w:r w:rsidR="008E2A73" w:rsidRPr="008E2A73">
        <w:t>0.05</w:t>
      </w:r>
    </w:p>
    <w:p w14:paraId="0FF0EC91" w14:textId="0D552C9E" w:rsidR="007277DC" w:rsidRPr="007277DC" w:rsidRDefault="002F16DE" w:rsidP="004735FB">
      <w:r w:rsidRPr="004735FB">
        <w:rPr>
          <w:rFonts w:eastAsia="Calibri"/>
        </w:rPr>
        <w:t>B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rPr>
          <w:i/>
        </w:rPr>
        <w:t>p</w:t>
      </w:r>
      <w:r w:rsidR="001D401F">
        <w:rPr>
          <w:i/>
        </w:rPr>
        <w:t xml:space="preserve"> </w:t>
      </w:r>
      <w:r w:rsidR="008E2A73" w:rsidRPr="008E2A73">
        <w:t>&gt;</w:t>
      </w:r>
      <w:r w:rsidR="001D401F">
        <w:t xml:space="preserve"> </w:t>
      </w:r>
      <w:r w:rsidR="008E2A73" w:rsidRPr="008E2A73">
        <w:t>0.50</w:t>
      </w:r>
    </w:p>
    <w:p w14:paraId="28B0395D" w14:textId="179D6019" w:rsidR="007277DC" w:rsidRPr="007277DC" w:rsidRDefault="002F16DE" w:rsidP="004735FB">
      <w:r w:rsidRPr="004735FB">
        <w:rPr>
          <w:rFonts w:eastAsia="Calibri"/>
        </w:rPr>
        <w:t>C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="007277DC" w:rsidRPr="004735FB">
        <w:rPr>
          <w:i/>
        </w:rPr>
        <w:t>p</w:t>
      </w:r>
      <w:r w:rsidR="001D401F">
        <w:rPr>
          <w:i/>
        </w:rPr>
        <w:t xml:space="preserve"> </w:t>
      </w:r>
      <w:r w:rsidR="008E2A73" w:rsidRPr="008E2A73">
        <w:t>&gt;</w:t>
      </w:r>
      <w:r w:rsidR="001D401F">
        <w:t xml:space="preserve"> </w:t>
      </w:r>
      <w:r w:rsidR="008E2A73" w:rsidRPr="008E2A73">
        <w:t>0.001</w:t>
      </w:r>
    </w:p>
    <w:p w14:paraId="0B957197" w14:textId="0B7C697D" w:rsidR="007277DC" w:rsidRPr="004735FB" w:rsidRDefault="002F16DE" w:rsidP="004735FB">
      <w:r w:rsidRPr="004735FB">
        <w:rPr>
          <w:rFonts w:eastAsia="Calibri"/>
        </w:rPr>
        <w:lastRenderedPageBreak/>
        <w:t>D</w:t>
      </w:r>
      <w:r w:rsidR="007277DC" w:rsidRPr="004735FB">
        <w:rPr>
          <w:rFonts w:eastAsia="Calibri"/>
        </w:rPr>
        <w:t>.</w:t>
      </w:r>
      <w:r w:rsidR="00A227EA">
        <w:rPr>
          <w:rFonts w:eastAsia="Calibri"/>
        </w:rPr>
        <w:t xml:space="preserve"> </w:t>
      </w:r>
      <w:r w:rsidRPr="004735FB">
        <w:t xml:space="preserve">A </w:t>
      </w:r>
      <w:r w:rsidR="007277DC" w:rsidRPr="004735FB">
        <w:t xml:space="preserve">and </w:t>
      </w:r>
      <w:r w:rsidRPr="004735FB">
        <w:t>C</w:t>
      </w:r>
    </w:p>
    <w:p w14:paraId="49477F3F" w14:textId="73ACAD5B" w:rsidR="0070463C" w:rsidRPr="00A227EA" w:rsidRDefault="007277DC">
      <w:r w:rsidRPr="004735FB">
        <w:rPr>
          <w:b/>
        </w:rPr>
        <w:t>Ans</w:t>
      </w:r>
      <w:r w:rsidR="002F16DE">
        <w:rPr>
          <w:b/>
        </w:rPr>
        <w:t>wer</w:t>
      </w:r>
      <w:r w:rsidRPr="004735FB">
        <w:rPr>
          <w:b/>
        </w:rPr>
        <w:t>:</w:t>
      </w:r>
      <w:r w:rsidRPr="004735FB">
        <w:t xml:space="preserve"> D</w:t>
      </w:r>
    </w:p>
    <w:sectPr w:rsidR="0070463C" w:rsidRPr="00A227EA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4612" w14:textId="77777777" w:rsidR="00B81062" w:rsidRDefault="00B81062">
      <w:r>
        <w:separator/>
      </w:r>
    </w:p>
  </w:endnote>
  <w:endnote w:type="continuationSeparator" w:id="0">
    <w:p w14:paraId="11B6B0A6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1FEA" w14:textId="77777777" w:rsidR="00B81062" w:rsidRDefault="00B81062">
      <w:r>
        <w:separator/>
      </w:r>
    </w:p>
  </w:footnote>
  <w:footnote w:type="continuationSeparator" w:id="0">
    <w:p w14:paraId="1373C873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E5FC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2ED2C8D8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90ECA"/>
    <w:multiLevelType w:val="hybridMultilevel"/>
    <w:tmpl w:val="0C14B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7123513">
    <w:abstractNumId w:val="5"/>
  </w:num>
  <w:num w:numId="2" w16cid:durableId="2122190099">
    <w:abstractNumId w:val="12"/>
  </w:num>
  <w:num w:numId="3" w16cid:durableId="415399240">
    <w:abstractNumId w:val="9"/>
  </w:num>
  <w:num w:numId="4" w16cid:durableId="833185151">
    <w:abstractNumId w:val="6"/>
  </w:num>
  <w:num w:numId="5" w16cid:durableId="1146236802">
    <w:abstractNumId w:val="7"/>
  </w:num>
  <w:num w:numId="6" w16cid:durableId="196551238">
    <w:abstractNumId w:val="4"/>
  </w:num>
  <w:num w:numId="7" w16cid:durableId="1848667678">
    <w:abstractNumId w:val="2"/>
  </w:num>
  <w:num w:numId="8" w16cid:durableId="1858347444">
    <w:abstractNumId w:val="1"/>
  </w:num>
  <w:num w:numId="9" w16cid:durableId="2115394525">
    <w:abstractNumId w:val="0"/>
  </w:num>
  <w:num w:numId="10" w16cid:durableId="1147741182">
    <w:abstractNumId w:val="3"/>
  </w:num>
  <w:num w:numId="11" w16cid:durableId="1904365043">
    <w:abstractNumId w:val="10"/>
  </w:num>
  <w:num w:numId="12" w16cid:durableId="897865595">
    <w:abstractNumId w:val="11"/>
  </w:num>
  <w:num w:numId="13" w16cid:durableId="315259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sDA3NzIzszC0NDFS0lEKTi0uzszPAykwrAUAqWtwMCwAAAA="/>
  </w:docVars>
  <w:rsids>
    <w:rsidRoot w:val="00CA0975"/>
    <w:rsid w:val="00024CB8"/>
    <w:rsid w:val="00033437"/>
    <w:rsid w:val="000F388C"/>
    <w:rsid w:val="0015405F"/>
    <w:rsid w:val="0017404C"/>
    <w:rsid w:val="00185227"/>
    <w:rsid w:val="001A239F"/>
    <w:rsid w:val="001B761C"/>
    <w:rsid w:val="001D401F"/>
    <w:rsid w:val="001F7343"/>
    <w:rsid w:val="00227074"/>
    <w:rsid w:val="00272B2E"/>
    <w:rsid w:val="002C44D0"/>
    <w:rsid w:val="002D0F36"/>
    <w:rsid w:val="002D5319"/>
    <w:rsid w:val="002F16DE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35FB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277DC"/>
    <w:rsid w:val="007557A1"/>
    <w:rsid w:val="00761723"/>
    <w:rsid w:val="007B2823"/>
    <w:rsid w:val="007B669D"/>
    <w:rsid w:val="007D105E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2A73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227EA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A0975"/>
    <w:rsid w:val="00CB2339"/>
    <w:rsid w:val="00CD1179"/>
    <w:rsid w:val="00CE06A4"/>
    <w:rsid w:val="00CE414B"/>
    <w:rsid w:val="00CF39F3"/>
    <w:rsid w:val="00CF5371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ED14A0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06DA6138"/>
  <w15:docId w15:val="{5BE369C4-CB35-4ABC-9599-E96BC307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7EA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227EA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A227EA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27EA"/>
    <w:pPr>
      <w:spacing w:before="100" w:beforeAutospacing="1" w:after="100" w:afterAutospacing="1"/>
      <w:contextualSpacing w:val="0"/>
    </w:pPr>
    <w:rPr>
      <w:lang w:val="en-GB" w:eastAsia="en-GB"/>
    </w:rPr>
  </w:style>
  <w:style w:type="paragraph" w:styleId="Revision">
    <w:name w:val="Revision"/>
    <w:hidden/>
    <w:uiPriority w:val="99"/>
    <w:semiHidden/>
    <w:rsid w:val="004735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1B7B0-F859-43E0-9671-09D99CC4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2084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7</cp:revision>
  <dcterms:created xsi:type="dcterms:W3CDTF">2021-12-22T06:01:00Z</dcterms:created>
  <dcterms:modified xsi:type="dcterms:W3CDTF">2022-05-27T12:17:00Z</dcterms:modified>
</cp:coreProperties>
</file>