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8D5F" w14:textId="77777777" w:rsidR="00BA5CC5" w:rsidRPr="00050EE6" w:rsidRDefault="00BA5CC5" w:rsidP="00050EE6">
      <w:pPr>
        <w:pStyle w:val="Title"/>
      </w:pPr>
      <w:r w:rsidRPr="00BA5CC5">
        <w:rPr>
          <w:lang w:val="en-GB"/>
        </w:rPr>
        <w:t>Checklists</w:t>
      </w:r>
    </w:p>
    <w:p w14:paraId="646959D7" w14:textId="77777777" w:rsidR="00BA5CC5" w:rsidRPr="00050EE6" w:rsidRDefault="00BA5CC5" w:rsidP="00050EE6">
      <w:pPr>
        <w:pStyle w:val="Heading1"/>
        <w:rPr>
          <w:b w:val="0"/>
          <w:bCs w:val="0"/>
        </w:rPr>
      </w:pPr>
      <w:r w:rsidRPr="00BA5CC5">
        <w:t xml:space="preserve">Chapter </w:t>
      </w:r>
      <w:r w:rsidRPr="00D73A13">
        <w:t>23: Writing up and disseminating your research</w:t>
      </w:r>
    </w:p>
    <w:tbl>
      <w:tblPr>
        <w:tblStyle w:val="TableGrid"/>
        <w:tblW w:w="5173" w:type="pct"/>
        <w:tblLook w:val="01E0" w:firstRow="1" w:lastRow="1" w:firstColumn="1" w:lastColumn="1" w:noHBand="0" w:noVBand="0"/>
      </w:tblPr>
      <w:tblGrid>
        <w:gridCol w:w="5350"/>
        <w:gridCol w:w="430"/>
        <w:gridCol w:w="3755"/>
      </w:tblGrid>
      <w:tr w:rsidR="00BA5CC5" w:rsidRPr="00BA5CC5" w14:paraId="27E970EA" w14:textId="77777777" w:rsidTr="00050EE6">
        <w:trPr>
          <w:trHeight w:val="445"/>
        </w:trPr>
        <w:tc>
          <w:tcPr>
            <w:tcW w:w="2807" w:type="pct"/>
          </w:tcPr>
          <w:p w14:paraId="217114D6" w14:textId="2E5B73AF" w:rsidR="00BA5CC5" w:rsidRPr="00BA5CC5" w:rsidRDefault="00BA5CC5" w:rsidP="00050EE6">
            <w:pPr>
              <w:spacing w:line="360" w:lineRule="auto"/>
              <w:rPr>
                <w:b/>
                <w:bCs/>
              </w:rPr>
            </w:pPr>
            <w:r w:rsidRPr="00BA5CC5">
              <w:rPr>
                <w:b/>
                <w:bCs/>
              </w:rPr>
              <w:t>Can you ...</w:t>
            </w:r>
          </w:p>
        </w:tc>
        <w:tc>
          <w:tcPr>
            <w:tcW w:w="223" w:type="pct"/>
          </w:tcPr>
          <w:p w14:paraId="0A391A4E" w14:textId="77777777" w:rsidR="00BA5CC5" w:rsidRPr="00BA5CC5" w:rsidRDefault="00BA5CC5" w:rsidP="00050EE6">
            <w:pPr>
              <w:spacing w:line="360" w:lineRule="auto"/>
              <w:jc w:val="center"/>
              <w:rPr>
                <w:b/>
                <w:bCs/>
              </w:rPr>
            </w:pPr>
            <w:r w:rsidRPr="00050EE6">
              <w:rPr>
                <w:b/>
                <w:bCs/>
              </w:rPr>
              <w:sym w:font="Wingdings" w:char="F0FC"/>
            </w:r>
          </w:p>
        </w:tc>
        <w:tc>
          <w:tcPr>
            <w:tcW w:w="1970" w:type="pct"/>
          </w:tcPr>
          <w:p w14:paraId="4BB2DD87" w14:textId="77777777" w:rsidR="00BA5CC5" w:rsidRPr="00BA5CC5" w:rsidRDefault="00BA5CC5" w:rsidP="00050EE6">
            <w:pPr>
              <w:spacing w:line="360" w:lineRule="auto"/>
              <w:rPr>
                <w:b/>
                <w:bCs/>
              </w:rPr>
            </w:pPr>
            <w:r w:rsidRPr="00BA5CC5">
              <w:rPr>
                <w:b/>
                <w:bCs/>
              </w:rPr>
              <w:t>Notes</w:t>
            </w:r>
          </w:p>
        </w:tc>
      </w:tr>
      <w:tr w:rsidR="00BA5CC5" w:rsidRPr="00BA5CC5" w14:paraId="547C59D1" w14:textId="77777777" w:rsidTr="00050EE6">
        <w:trPr>
          <w:trHeight w:val="9443"/>
        </w:trPr>
        <w:tc>
          <w:tcPr>
            <w:tcW w:w="2807" w:type="pct"/>
          </w:tcPr>
          <w:p w14:paraId="419D97ED" w14:textId="06791462" w:rsidR="00BA5CC5" w:rsidRDefault="00BA5CC5" w:rsidP="00050EE6">
            <w:pPr>
              <w:spacing w:line="360" w:lineRule="auto"/>
            </w:pPr>
            <w:r w:rsidRPr="00BA5CC5">
              <w:t>…explain the factors to consider when writing up a research study as an academic assignment?</w:t>
            </w:r>
          </w:p>
          <w:p w14:paraId="6E0F958B" w14:textId="1D29532F" w:rsidR="00050EE6" w:rsidRDefault="00050EE6" w:rsidP="00050EE6">
            <w:pPr>
              <w:spacing w:line="360" w:lineRule="auto"/>
            </w:pPr>
          </w:p>
          <w:p w14:paraId="5568FB94" w14:textId="77777777" w:rsidR="00050EE6" w:rsidRDefault="00050EE6" w:rsidP="00050EE6">
            <w:pPr>
              <w:spacing w:line="360" w:lineRule="auto"/>
            </w:pPr>
          </w:p>
          <w:p w14:paraId="17E5AB50" w14:textId="77777777" w:rsidR="00050EE6" w:rsidRPr="00BA5CC5" w:rsidRDefault="00050EE6" w:rsidP="00050EE6">
            <w:pPr>
              <w:spacing w:line="360" w:lineRule="auto"/>
            </w:pPr>
          </w:p>
          <w:p w14:paraId="409B316A" w14:textId="58BDCF8B" w:rsidR="00BA5CC5" w:rsidRDefault="00BA5CC5" w:rsidP="00050EE6">
            <w:pPr>
              <w:spacing w:line="360" w:lineRule="auto"/>
            </w:pPr>
            <w:r w:rsidRPr="00BA5CC5">
              <w:t>…identify strategies to avoid the risk of plagiarism?</w:t>
            </w:r>
          </w:p>
          <w:p w14:paraId="04CFE5AF" w14:textId="37883DE0" w:rsidR="00050EE6" w:rsidRDefault="00050EE6" w:rsidP="00050EE6">
            <w:pPr>
              <w:spacing w:line="360" w:lineRule="auto"/>
            </w:pPr>
          </w:p>
          <w:p w14:paraId="00BA7D71" w14:textId="77777777" w:rsidR="00050EE6" w:rsidRDefault="00050EE6" w:rsidP="00050EE6">
            <w:pPr>
              <w:spacing w:line="360" w:lineRule="auto"/>
            </w:pPr>
          </w:p>
          <w:p w14:paraId="0797729B" w14:textId="77777777" w:rsidR="00050EE6" w:rsidRPr="00BA5CC5" w:rsidRDefault="00050EE6" w:rsidP="00050EE6">
            <w:pPr>
              <w:spacing w:line="360" w:lineRule="auto"/>
            </w:pPr>
          </w:p>
          <w:p w14:paraId="2A438A63" w14:textId="66E8DA33" w:rsidR="00BA5CC5" w:rsidRDefault="00BA5CC5" w:rsidP="00BA5CC5">
            <w:pPr>
              <w:spacing w:line="360" w:lineRule="auto"/>
            </w:pPr>
            <w:r w:rsidRPr="00BA5CC5">
              <w:t>…explain the reasons why all research findings should be disseminated?</w:t>
            </w:r>
          </w:p>
          <w:p w14:paraId="0E07B52A" w14:textId="58146100" w:rsidR="00050EE6" w:rsidRDefault="00050EE6" w:rsidP="00BA5CC5">
            <w:pPr>
              <w:spacing w:line="360" w:lineRule="auto"/>
            </w:pPr>
          </w:p>
          <w:p w14:paraId="20DA1BC9" w14:textId="0D6AFAF9" w:rsidR="00050EE6" w:rsidRDefault="00050EE6" w:rsidP="00BA5CC5">
            <w:pPr>
              <w:spacing w:line="360" w:lineRule="auto"/>
            </w:pPr>
          </w:p>
          <w:p w14:paraId="5C2AC84C" w14:textId="77777777" w:rsidR="00050EE6" w:rsidRDefault="00050EE6" w:rsidP="00BA5CC5">
            <w:pPr>
              <w:spacing w:line="360" w:lineRule="auto"/>
            </w:pPr>
          </w:p>
          <w:p w14:paraId="06864EFD" w14:textId="36AB2A6A" w:rsidR="00BA5CC5" w:rsidRDefault="00BA5CC5" w:rsidP="00BA5CC5">
            <w:pPr>
              <w:spacing w:line="360" w:lineRule="auto"/>
            </w:pPr>
            <w:r w:rsidRPr="00BA5CC5">
              <w:t>…identify possible dissemination strategies?</w:t>
            </w:r>
          </w:p>
          <w:p w14:paraId="5F86F50E" w14:textId="6A68BF3D" w:rsidR="00050EE6" w:rsidRDefault="00050EE6" w:rsidP="00BA5CC5">
            <w:pPr>
              <w:spacing w:line="360" w:lineRule="auto"/>
            </w:pPr>
          </w:p>
          <w:p w14:paraId="4F7D8377" w14:textId="7052E688" w:rsidR="00050EE6" w:rsidRDefault="00050EE6" w:rsidP="00BA5CC5">
            <w:pPr>
              <w:spacing w:line="360" w:lineRule="auto"/>
            </w:pPr>
          </w:p>
          <w:p w14:paraId="3762EC8A" w14:textId="77777777" w:rsidR="00050EE6" w:rsidRDefault="00050EE6" w:rsidP="00BA5CC5">
            <w:pPr>
              <w:spacing w:line="360" w:lineRule="auto"/>
            </w:pPr>
          </w:p>
          <w:p w14:paraId="73C1A672" w14:textId="77777777" w:rsidR="00BA5CC5" w:rsidRPr="00BA5CC5" w:rsidRDefault="00BA5CC5" w:rsidP="00050EE6">
            <w:pPr>
              <w:spacing w:line="360" w:lineRule="auto"/>
            </w:pPr>
            <w:r w:rsidRPr="00BA5CC5">
              <w:t xml:space="preserve">…identify factors to consider when writing for publication? </w:t>
            </w:r>
          </w:p>
          <w:p w14:paraId="64B9D3AB" w14:textId="77777777" w:rsidR="00BA5CC5" w:rsidRPr="00D73A13" w:rsidRDefault="00BA5CC5" w:rsidP="00050EE6">
            <w:pPr>
              <w:spacing w:line="360" w:lineRule="auto"/>
            </w:pPr>
          </w:p>
        </w:tc>
        <w:tc>
          <w:tcPr>
            <w:tcW w:w="223" w:type="pct"/>
          </w:tcPr>
          <w:p w14:paraId="47FA266E" w14:textId="77777777" w:rsidR="00BA5CC5" w:rsidRPr="00050EE6" w:rsidRDefault="00BA5CC5" w:rsidP="00050EE6">
            <w:pPr>
              <w:spacing w:line="360" w:lineRule="auto"/>
              <w:jc w:val="center"/>
            </w:pPr>
            <w:r w:rsidRPr="00050EE6">
              <w:sym w:font="Wingdings" w:char="F0A8"/>
            </w:r>
          </w:p>
          <w:p w14:paraId="62A12599" w14:textId="69192ACB" w:rsidR="00BA5CC5" w:rsidRDefault="00BA5CC5" w:rsidP="00050EE6">
            <w:pPr>
              <w:spacing w:line="360" w:lineRule="auto"/>
              <w:jc w:val="center"/>
            </w:pPr>
          </w:p>
          <w:p w14:paraId="058BA496" w14:textId="5935C51D" w:rsidR="00050EE6" w:rsidRDefault="00050EE6" w:rsidP="00050EE6">
            <w:pPr>
              <w:spacing w:line="360" w:lineRule="auto"/>
              <w:jc w:val="center"/>
            </w:pPr>
          </w:p>
          <w:p w14:paraId="7ED7D355" w14:textId="38D35000" w:rsidR="00050EE6" w:rsidRDefault="00050EE6" w:rsidP="00050EE6">
            <w:pPr>
              <w:spacing w:line="360" w:lineRule="auto"/>
              <w:jc w:val="center"/>
            </w:pPr>
          </w:p>
          <w:p w14:paraId="1DB0EE0A" w14:textId="77777777" w:rsidR="00050EE6" w:rsidRPr="00050EE6" w:rsidRDefault="00050EE6" w:rsidP="00050EE6">
            <w:pPr>
              <w:spacing w:line="360" w:lineRule="auto"/>
              <w:jc w:val="center"/>
            </w:pPr>
          </w:p>
          <w:p w14:paraId="14699B79" w14:textId="77777777" w:rsidR="00BA5CC5" w:rsidRPr="00050EE6" w:rsidRDefault="00BA5CC5" w:rsidP="00050EE6">
            <w:pPr>
              <w:spacing w:line="360" w:lineRule="auto"/>
              <w:jc w:val="center"/>
            </w:pPr>
            <w:r w:rsidRPr="00050EE6">
              <w:sym w:font="Wingdings" w:char="F0A8"/>
            </w:r>
          </w:p>
          <w:p w14:paraId="0C300B90" w14:textId="77777777" w:rsidR="00050EE6" w:rsidRDefault="00050EE6" w:rsidP="00050EE6">
            <w:pPr>
              <w:spacing w:line="360" w:lineRule="auto"/>
              <w:jc w:val="center"/>
            </w:pPr>
          </w:p>
          <w:p w14:paraId="4D67D4E3" w14:textId="77777777" w:rsidR="00050EE6" w:rsidRDefault="00050EE6" w:rsidP="00050EE6">
            <w:pPr>
              <w:spacing w:line="360" w:lineRule="auto"/>
              <w:jc w:val="center"/>
            </w:pPr>
          </w:p>
          <w:p w14:paraId="0D5596E5" w14:textId="77777777" w:rsidR="00050EE6" w:rsidRDefault="00050EE6" w:rsidP="00050EE6">
            <w:pPr>
              <w:spacing w:line="360" w:lineRule="auto"/>
              <w:jc w:val="center"/>
            </w:pPr>
          </w:p>
          <w:p w14:paraId="7991CB7F" w14:textId="235EF7CF" w:rsidR="00BA5CC5" w:rsidRPr="00050EE6" w:rsidRDefault="00BA5CC5" w:rsidP="00050EE6">
            <w:pPr>
              <w:spacing w:line="360" w:lineRule="auto"/>
              <w:jc w:val="center"/>
            </w:pPr>
            <w:r w:rsidRPr="00050EE6">
              <w:sym w:font="Wingdings" w:char="F0A8"/>
            </w:r>
          </w:p>
          <w:p w14:paraId="3F41C903" w14:textId="278A88BD" w:rsidR="00BA5CC5" w:rsidRDefault="00BA5CC5" w:rsidP="00050EE6">
            <w:pPr>
              <w:spacing w:line="360" w:lineRule="auto"/>
              <w:jc w:val="center"/>
            </w:pPr>
          </w:p>
          <w:p w14:paraId="08AC8152" w14:textId="5CE9E547" w:rsidR="00050EE6" w:rsidRDefault="00050EE6" w:rsidP="00050EE6">
            <w:pPr>
              <w:spacing w:line="360" w:lineRule="auto"/>
              <w:jc w:val="center"/>
            </w:pPr>
          </w:p>
          <w:p w14:paraId="140DC15E" w14:textId="6EBFEE30" w:rsidR="00050EE6" w:rsidRDefault="00050EE6" w:rsidP="00050EE6">
            <w:pPr>
              <w:spacing w:line="360" w:lineRule="auto"/>
              <w:jc w:val="center"/>
            </w:pPr>
          </w:p>
          <w:p w14:paraId="5421ACBC" w14:textId="77777777" w:rsidR="00050EE6" w:rsidRPr="00BA5CC5" w:rsidRDefault="00050EE6" w:rsidP="00050EE6">
            <w:pPr>
              <w:spacing w:line="360" w:lineRule="auto"/>
              <w:jc w:val="center"/>
            </w:pPr>
          </w:p>
          <w:p w14:paraId="0248194F" w14:textId="77777777" w:rsidR="00BA5CC5" w:rsidRPr="00050EE6" w:rsidRDefault="00BA5CC5" w:rsidP="00050EE6">
            <w:pPr>
              <w:spacing w:line="360" w:lineRule="auto"/>
              <w:jc w:val="center"/>
            </w:pPr>
            <w:r w:rsidRPr="00050EE6">
              <w:sym w:font="Wingdings" w:char="F0A8"/>
            </w:r>
          </w:p>
          <w:p w14:paraId="4F184113" w14:textId="77777777" w:rsidR="00050EE6" w:rsidRDefault="00050EE6" w:rsidP="00050EE6">
            <w:pPr>
              <w:spacing w:line="360" w:lineRule="auto"/>
              <w:jc w:val="center"/>
            </w:pPr>
          </w:p>
          <w:p w14:paraId="46C6ACE2" w14:textId="77777777" w:rsidR="00050EE6" w:rsidRDefault="00050EE6" w:rsidP="00050EE6">
            <w:pPr>
              <w:spacing w:line="360" w:lineRule="auto"/>
              <w:jc w:val="center"/>
            </w:pPr>
          </w:p>
          <w:p w14:paraId="7D6EF4AB" w14:textId="77777777" w:rsidR="00050EE6" w:rsidRDefault="00050EE6" w:rsidP="00050EE6">
            <w:pPr>
              <w:spacing w:line="360" w:lineRule="auto"/>
              <w:jc w:val="center"/>
            </w:pPr>
          </w:p>
          <w:p w14:paraId="246849D1" w14:textId="77777777" w:rsidR="00050EE6" w:rsidRDefault="00050EE6" w:rsidP="00050EE6">
            <w:pPr>
              <w:spacing w:line="360" w:lineRule="auto"/>
              <w:jc w:val="center"/>
            </w:pPr>
          </w:p>
          <w:p w14:paraId="775CB755" w14:textId="24AD38C9" w:rsidR="00BA5CC5" w:rsidRPr="00050EE6" w:rsidRDefault="00BA5CC5" w:rsidP="00050EE6">
            <w:pPr>
              <w:spacing w:line="360" w:lineRule="auto"/>
              <w:jc w:val="center"/>
            </w:pPr>
            <w:r w:rsidRPr="00050EE6">
              <w:sym w:font="Wingdings" w:char="F0A8"/>
            </w:r>
          </w:p>
          <w:p w14:paraId="3AF2366F" w14:textId="77777777" w:rsidR="00BA5CC5" w:rsidRPr="00BA5CC5" w:rsidRDefault="00BA5CC5" w:rsidP="00050EE6">
            <w:pPr>
              <w:spacing w:line="360" w:lineRule="auto"/>
              <w:jc w:val="center"/>
            </w:pPr>
          </w:p>
        </w:tc>
        <w:tc>
          <w:tcPr>
            <w:tcW w:w="1970" w:type="pct"/>
          </w:tcPr>
          <w:p w14:paraId="22A2A40D" w14:textId="77777777" w:rsidR="00BA5CC5" w:rsidRPr="00BA5CC5" w:rsidRDefault="00BA5CC5" w:rsidP="00050EE6">
            <w:pPr>
              <w:spacing w:line="360" w:lineRule="auto"/>
            </w:pPr>
          </w:p>
        </w:tc>
      </w:tr>
    </w:tbl>
    <w:p w14:paraId="295794BD" w14:textId="77777777" w:rsidR="0070463C" w:rsidRPr="00D73A13" w:rsidRDefault="0070463C" w:rsidP="00050EE6">
      <w:pPr>
        <w:pStyle w:val="B1BLBox1bulletlist"/>
        <w:numPr>
          <w:ilvl w:val="0"/>
          <w:numId w:val="0"/>
        </w:numPr>
        <w:spacing w:line="360" w:lineRule="auto"/>
        <w:ind w:left="567"/>
      </w:pPr>
    </w:p>
    <w:sectPr w:rsidR="0070463C" w:rsidRPr="00D73A13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A351" w14:textId="77777777" w:rsidR="00B81062" w:rsidRDefault="00B81062">
      <w:r>
        <w:separator/>
      </w:r>
    </w:p>
  </w:endnote>
  <w:endnote w:type="continuationSeparator" w:id="0">
    <w:p w14:paraId="0D78F1F7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079DB" w14:textId="77777777" w:rsidR="00B81062" w:rsidRDefault="00B81062">
      <w:r>
        <w:separator/>
      </w:r>
    </w:p>
  </w:footnote>
  <w:footnote w:type="continuationSeparator" w:id="0">
    <w:p w14:paraId="7F3C4A6E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004F4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 xml:space="preserve">Research Methods for </w:t>
    </w:r>
    <w:proofErr w:type="gramStart"/>
    <w:r w:rsidRPr="00B81062">
      <w:rPr>
        <w:i/>
      </w:rPr>
      <w:t>Nurses</w:t>
    </w:r>
    <w:proofErr w:type="gramEnd"/>
    <w:r w:rsidRPr="00B81062">
      <w:rPr>
        <w:i/>
      </w:rPr>
      <w:t xml:space="preserve"> and Midwives, 2e</w:t>
    </w:r>
  </w:p>
  <w:p w14:paraId="608ABA5D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487176">
    <w:abstractNumId w:val="5"/>
  </w:num>
  <w:num w:numId="2" w16cid:durableId="161242965">
    <w:abstractNumId w:val="12"/>
  </w:num>
  <w:num w:numId="3" w16cid:durableId="1533417050">
    <w:abstractNumId w:val="9"/>
  </w:num>
  <w:num w:numId="4" w16cid:durableId="2032417198">
    <w:abstractNumId w:val="7"/>
  </w:num>
  <w:num w:numId="5" w16cid:durableId="349836938">
    <w:abstractNumId w:val="8"/>
  </w:num>
  <w:num w:numId="6" w16cid:durableId="423460788">
    <w:abstractNumId w:val="4"/>
  </w:num>
  <w:num w:numId="7" w16cid:durableId="2133667769">
    <w:abstractNumId w:val="2"/>
  </w:num>
  <w:num w:numId="8" w16cid:durableId="451755385">
    <w:abstractNumId w:val="1"/>
  </w:num>
  <w:num w:numId="9" w16cid:durableId="1866483896">
    <w:abstractNumId w:val="0"/>
  </w:num>
  <w:num w:numId="10" w16cid:durableId="130562309">
    <w:abstractNumId w:val="3"/>
  </w:num>
  <w:num w:numId="11" w16cid:durableId="249587532">
    <w:abstractNumId w:val="10"/>
  </w:num>
  <w:num w:numId="12" w16cid:durableId="1892879905">
    <w:abstractNumId w:val="11"/>
  </w:num>
  <w:num w:numId="13" w16cid:durableId="80176806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LQwNja1NAUSZko6SsGpxcWZ+XkgBYa1ALyDAdAsAAAA"/>
  </w:docVars>
  <w:rsids>
    <w:rsidRoot w:val="00523F95"/>
    <w:rsid w:val="00024CB8"/>
    <w:rsid w:val="00033437"/>
    <w:rsid w:val="00050EE6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23F95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A5CC5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73A13"/>
    <w:rsid w:val="00D83A68"/>
    <w:rsid w:val="00D8701F"/>
    <w:rsid w:val="00DA246F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6B41EE68"/>
  <w15:docId w15:val="{E2E65824-A1E9-4ADD-A688-CF6BBC55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A5CC5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BA5CC5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CC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A5C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BA5CC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1BLBox1bulletlist">
    <w:name w:val="B1BL Box1 bullet list"/>
    <w:basedOn w:val="Normal"/>
    <w:next w:val="Normal"/>
    <w:uiPriority w:val="99"/>
    <w:rsid w:val="00BA5CC5"/>
    <w:pPr>
      <w:widowControl w:val="0"/>
      <w:numPr>
        <w:numId w:val="13"/>
      </w:numPr>
      <w:autoSpaceDE w:val="0"/>
      <w:autoSpaceDN w:val="0"/>
      <w:adjustRightInd w:val="0"/>
      <w:spacing w:before="120" w:after="240" w:line="480" w:lineRule="auto"/>
      <w:contextualSpacing w:val="0"/>
    </w:pPr>
    <w:rPr>
      <w:color w:val="993300"/>
    </w:rPr>
  </w:style>
  <w:style w:type="paragraph" w:customStyle="1" w:styleId="BTIBodytextindent">
    <w:name w:val="BTI Body text indent"/>
    <w:basedOn w:val="Normal"/>
    <w:uiPriority w:val="99"/>
    <w:rsid w:val="00BA5CC5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BA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50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360D-2D86-484E-9F7F-86AA48A3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452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4</cp:revision>
  <dcterms:created xsi:type="dcterms:W3CDTF">2021-12-21T09:30:00Z</dcterms:created>
  <dcterms:modified xsi:type="dcterms:W3CDTF">2022-05-27T13:43:00Z</dcterms:modified>
</cp:coreProperties>
</file>