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D4532" w14:textId="77777777" w:rsidR="00100185" w:rsidRPr="005E3A97" w:rsidRDefault="00100185" w:rsidP="005E3A97">
      <w:pPr>
        <w:pStyle w:val="Title"/>
      </w:pPr>
      <w:r w:rsidRPr="00100185">
        <w:rPr>
          <w:lang w:val="en-GB"/>
        </w:rPr>
        <w:t>Checklists</w:t>
      </w:r>
    </w:p>
    <w:p w14:paraId="42447943" w14:textId="77777777" w:rsidR="00100185" w:rsidRPr="005E3A97" w:rsidRDefault="00100185" w:rsidP="005E3A97">
      <w:pPr>
        <w:pStyle w:val="Heading1"/>
        <w:rPr>
          <w:b w:val="0"/>
          <w:bCs w:val="0"/>
        </w:rPr>
      </w:pPr>
      <w:r w:rsidRPr="005E3A97">
        <w:t>Chapter 24: Using research in clinical practice</w:t>
      </w:r>
    </w:p>
    <w:tbl>
      <w:tblPr>
        <w:tblStyle w:val="TableGrid"/>
        <w:tblW w:w="5000" w:type="pct"/>
        <w:tblLook w:val="01E0" w:firstRow="1" w:lastRow="1" w:firstColumn="1" w:lastColumn="1" w:noHBand="0" w:noVBand="0"/>
      </w:tblPr>
      <w:tblGrid>
        <w:gridCol w:w="5210"/>
        <w:gridCol w:w="568"/>
        <w:gridCol w:w="3438"/>
      </w:tblGrid>
      <w:tr w:rsidR="00100185" w:rsidRPr="00100185" w14:paraId="2FBDADF4" w14:textId="77777777" w:rsidTr="005E3A97">
        <w:tc>
          <w:tcPr>
            <w:tcW w:w="2827" w:type="pct"/>
          </w:tcPr>
          <w:p w14:paraId="1763FE97" w14:textId="25BCADEF" w:rsidR="00100185" w:rsidRPr="00100185" w:rsidRDefault="00100185" w:rsidP="005E3A97">
            <w:pPr>
              <w:spacing w:line="360" w:lineRule="auto"/>
              <w:rPr>
                <w:b/>
                <w:bCs/>
              </w:rPr>
            </w:pPr>
            <w:r w:rsidRPr="00100185">
              <w:rPr>
                <w:b/>
                <w:bCs/>
              </w:rPr>
              <w:t>Can you ...</w:t>
            </w:r>
          </w:p>
        </w:tc>
        <w:tc>
          <w:tcPr>
            <w:tcW w:w="308" w:type="pct"/>
          </w:tcPr>
          <w:p w14:paraId="722A9DA0" w14:textId="77777777" w:rsidR="00100185" w:rsidRPr="00100185" w:rsidRDefault="00100185" w:rsidP="005E3A97">
            <w:pPr>
              <w:spacing w:line="360" w:lineRule="auto"/>
              <w:jc w:val="center"/>
              <w:rPr>
                <w:b/>
                <w:bCs/>
              </w:rPr>
            </w:pPr>
            <w:r w:rsidRPr="005E3A97">
              <w:rPr>
                <w:b/>
                <w:bCs/>
              </w:rPr>
              <w:sym w:font="Wingdings" w:char="F0FC"/>
            </w:r>
          </w:p>
        </w:tc>
        <w:tc>
          <w:tcPr>
            <w:tcW w:w="1865" w:type="pct"/>
          </w:tcPr>
          <w:p w14:paraId="67EDFADC" w14:textId="77777777" w:rsidR="00100185" w:rsidRPr="00100185" w:rsidRDefault="00100185" w:rsidP="005E3A97">
            <w:pPr>
              <w:spacing w:line="360" w:lineRule="auto"/>
              <w:rPr>
                <w:b/>
                <w:bCs/>
              </w:rPr>
            </w:pPr>
            <w:r w:rsidRPr="00100185">
              <w:rPr>
                <w:b/>
                <w:bCs/>
              </w:rPr>
              <w:t>Notes</w:t>
            </w:r>
          </w:p>
        </w:tc>
      </w:tr>
      <w:tr w:rsidR="00100185" w:rsidRPr="00100185" w14:paraId="7E415DFD" w14:textId="77777777" w:rsidTr="005E3A97">
        <w:tc>
          <w:tcPr>
            <w:tcW w:w="2827" w:type="pct"/>
          </w:tcPr>
          <w:p w14:paraId="681ACFF3" w14:textId="77777777" w:rsidR="005E3A97" w:rsidRDefault="005E3A97" w:rsidP="005E3A97">
            <w:pPr>
              <w:spacing w:line="360" w:lineRule="auto"/>
            </w:pPr>
          </w:p>
          <w:p w14:paraId="1AC72FED" w14:textId="67A8923D" w:rsidR="00100185" w:rsidRDefault="00100185" w:rsidP="005E3A97">
            <w:pPr>
              <w:spacing w:line="360" w:lineRule="auto"/>
            </w:pPr>
            <w:r w:rsidRPr="00100185">
              <w:t>…identify the main challenges when implementing research findings in clinical practice?</w:t>
            </w:r>
          </w:p>
          <w:p w14:paraId="406541CB" w14:textId="0799DEC5" w:rsidR="005E3A97" w:rsidRDefault="005E3A97" w:rsidP="005E3A97">
            <w:pPr>
              <w:spacing w:line="360" w:lineRule="auto"/>
            </w:pPr>
          </w:p>
          <w:p w14:paraId="3503DB26" w14:textId="7DFEF5D8" w:rsidR="005E3A97" w:rsidRDefault="005E3A97" w:rsidP="005E3A97">
            <w:pPr>
              <w:spacing w:line="360" w:lineRule="auto"/>
            </w:pPr>
          </w:p>
          <w:p w14:paraId="392A6897" w14:textId="77777777" w:rsidR="005E3A97" w:rsidRPr="00100185" w:rsidRDefault="005E3A97" w:rsidP="005E3A97">
            <w:pPr>
              <w:spacing w:line="360" w:lineRule="auto"/>
            </w:pPr>
          </w:p>
          <w:p w14:paraId="46DBA6F2" w14:textId="6FFB0164" w:rsidR="00100185" w:rsidRDefault="00100185" w:rsidP="005E3A97">
            <w:pPr>
              <w:spacing w:line="360" w:lineRule="auto"/>
            </w:pPr>
            <w:r w:rsidRPr="00100185">
              <w:t>…explain strategies that can facilitate the use of research findings in clinical practice?</w:t>
            </w:r>
          </w:p>
          <w:p w14:paraId="0B714933" w14:textId="2AFB2BEB" w:rsidR="005E3A97" w:rsidRDefault="005E3A97" w:rsidP="005E3A97">
            <w:pPr>
              <w:spacing w:line="360" w:lineRule="auto"/>
            </w:pPr>
          </w:p>
          <w:p w14:paraId="00D09FA8" w14:textId="77777777" w:rsidR="005E3A97" w:rsidRDefault="005E3A97" w:rsidP="005E3A97">
            <w:pPr>
              <w:spacing w:line="360" w:lineRule="auto"/>
            </w:pPr>
          </w:p>
          <w:p w14:paraId="0D71F45D" w14:textId="77777777" w:rsidR="005E3A97" w:rsidRPr="00100185" w:rsidRDefault="005E3A97" w:rsidP="005E3A97">
            <w:pPr>
              <w:spacing w:line="360" w:lineRule="auto"/>
            </w:pPr>
          </w:p>
          <w:p w14:paraId="044CF1A7" w14:textId="67B858F1" w:rsidR="00100185" w:rsidRDefault="00100185" w:rsidP="005E3A97">
            <w:pPr>
              <w:spacing w:line="360" w:lineRule="auto"/>
            </w:pPr>
            <w:r w:rsidRPr="00100185">
              <w:t>…identify practical solutions and resources that can support the implementation of research findings in clinical practice?</w:t>
            </w:r>
          </w:p>
          <w:p w14:paraId="2639087E" w14:textId="5E8995DE" w:rsidR="005E3A97" w:rsidRDefault="005E3A97" w:rsidP="005E3A97">
            <w:pPr>
              <w:spacing w:line="360" w:lineRule="auto"/>
            </w:pPr>
          </w:p>
          <w:p w14:paraId="5F475B6F" w14:textId="77777777" w:rsidR="005E3A97" w:rsidRDefault="005E3A97" w:rsidP="005E3A97">
            <w:pPr>
              <w:spacing w:line="360" w:lineRule="auto"/>
            </w:pPr>
          </w:p>
          <w:p w14:paraId="3F05E7C3" w14:textId="77777777" w:rsidR="005E3A97" w:rsidRPr="00100185" w:rsidRDefault="005E3A97" w:rsidP="005E3A97">
            <w:pPr>
              <w:spacing w:line="360" w:lineRule="auto"/>
            </w:pPr>
          </w:p>
          <w:p w14:paraId="3C37C473" w14:textId="77777777" w:rsidR="00100185" w:rsidRDefault="00100185" w:rsidP="005E3A97">
            <w:pPr>
              <w:spacing w:line="360" w:lineRule="auto"/>
            </w:pPr>
            <w:r w:rsidRPr="00100185">
              <w:t>…identify factors to consider when implementing clinical guidelines into clinical practice?</w:t>
            </w:r>
          </w:p>
          <w:p w14:paraId="1B202A69" w14:textId="77777777" w:rsidR="005E3A97" w:rsidRDefault="005E3A97" w:rsidP="005E3A97">
            <w:pPr>
              <w:spacing w:line="360" w:lineRule="auto"/>
            </w:pPr>
          </w:p>
          <w:p w14:paraId="0FA8C1C1" w14:textId="77777777" w:rsidR="005E3A97" w:rsidRDefault="005E3A97" w:rsidP="005E3A97">
            <w:pPr>
              <w:spacing w:line="360" w:lineRule="auto"/>
            </w:pPr>
          </w:p>
          <w:p w14:paraId="347A1404" w14:textId="3C07BB49" w:rsidR="005E3A97" w:rsidRPr="005E3A97" w:rsidRDefault="005E3A97" w:rsidP="005E3A97">
            <w:pPr>
              <w:spacing w:line="360" w:lineRule="auto"/>
            </w:pPr>
          </w:p>
        </w:tc>
        <w:tc>
          <w:tcPr>
            <w:tcW w:w="308" w:type="pct"/>
          </w:tcPr>
          <w:p w14:paraId="089955DE" w14:textId="77777777" w:rsidR="005E3A97" w:rsidRDefault="005E3A97" w:rsidP="005E3A97">
            <w:pPr>
              <w:spacing w:line="360" w:lineRule="auto"/>
              <w:jc w:val="center"/>
            </w:pPr>
          </w:p>
          <w:p w14:paraId="4A5EB724" w14:textId="232036CB" w:rsidR="00100185" w:rsidRPr="005E3A97" w:rsidRDefault="00100185" w:rsidP="005E3A97">
            <w:pPr>
              <w:spacing w:line="360" w:lineRule="auto"/>
              <w:jc w:val="center"/>
            </w:pPr>
            <w:r w:rsidRPr="005E3A97">
              <w:sym w:font="Wingdings" w:char="F0A8"/>
            </w:r>
          </w:p>
          <w:p w14:paraId="2EA4CA2E" w14:textId="77777777" w:rsidR="00100185" w:rsidRPr="005E3A97" w:rsidRDefault="00100185" w:rsidP="005E3A97">
            <w:pPr>
              <w:spacing w:line="360" w:lineRule="auto"/>
              <w:jc w:val="center"/>
            </w:pPr>
          </w:p>
          <w:p w14:paraId="6479D0D7" w14:textId="77777777" w:rsidR="005E3A97" w:rsidRDefault="005E3A97" w:rsidP="005E3A97">
            <w:pPr>
              <w:spacing w:line="360" w:lineRule="auto"/>
              <w:jc w:val="center"/>
            </w:pPr>
          </w:p>
          <w:p w14:paraId="3246D92B" w14:textId="77777777" w:rsidR="005E3A97" w:rsidRDefault="005E3A97" w:rsidP="005E3A97">
            <w:pPr>
              <w:spacing w:line="360" w:lineRule="auto"/>
              <w:jc w:val="center"/>
            </w:pPr>
          </w:p>
          <w:p w14:paraId="79078F5A" w14:textId="77777777" w:rsidR="005E3A97" w:rsidRDefault="005E3A97" w:rsidP="005E3A97">
            <w:pPr>
              <w:spacing w:line="360" w:lineRule="auto"/>
              <w:jc w:val="center"/>
            </w:pPr>
          </w:p>
          <w:p w14:paraId="54D44AA1" w14:textId="63060556" w:rsidR="00100185" w:rsidRPr="005E3A97" w:rsidRDefault="00100185" w:rsidP="005E3A97">
            <w:pPr>
              <w:spacing w:line="360" w:lineRule="auto"/>
              <w:jc w:val="center"/>
            </w:pPr>
            <w:r w:rsidRPr="005E3A97">
              <w:sym w:font="Wingdings" w:char="F0A8"/>
            </w:r>
          </w:p>
          <w:p w14:paraId="6F3FD6A1" w14:textId="77777777" w:rsidR="00100185" w:rsidRPr="005E3A97" w:rsidRDefault="00100185" w:rsidP="005E3A97">
            <w:pPr>
              <w:spacing w:line="360" w:lineRule="auto"/>
              <w:jc w:val="center"/>
            </w:pPr>
          </w:p>
          <w:p w14:paraId="752819A5" w14:textId="77777777" w:rsidR="00100185" w:rsidRPr="005E3A97" w:rsidRDefault="00100185" w:rsidP="005E3A97">
            <w:pPr>
              <w:spacing w:line="360" w:lineRule="auto"/>
              <w:jc w:val="center"/>
            </w:pPr>
          </w:p>
          <w:p w14:paraId="2E00A494" w14:textId="4667D493" w:rsidR="005E3A97" w:rsidRDefault="005E3A97" w:rsidP="005E3A97">
            <w:pPr>
              <w:spacing w:line="360" w:lineRule="auto"/>
              <w:jc w:val="center"/>
            </w:pPr>
          </w:p>
          <w:p w14:paraId="1852EC36" w14:textId="77777777" w:rsidR="005E3A97" w:rsidRDefault="005E3A97" w:rsidP="005E3A97">
            <w:pPr>
              <w:spacing w:line="360" w:lineRule="auto"/>
              <w:jc w:val="center"/>
            </w:pPr>
          </w:p>
          <w:p w14:paraId="1DBE7802" w14:textId="77777777" w:rsidR="005E3A97" w:rsidRDefault="005E3A97" w:rsidP="005E3A97">
            <w:pPr>
              <w:spacing w:line="360" w:lineRule="auto"/>
              <w:jc w:val="center"/>
            </w:pPr>
          </w:p>
          <w:p w14:paraId="1E6CBEE3" w14:textId="69B69D53" w:rsidR="00100185" w:rsidRPr="005E3A97" w:rsidRDefault="00100185" w:rsidP="005E3A97">
            <w:pPr>
              <w:spacing w:line="360" w:lineRule="auto"/>
              <w:jc w:val="center"/>
            </w:pPr>
            <w:r w:rsidRPr="005E3A97">
              <w:sym w:font="Wingdings" w:char="F0A8"/>
            </w:r>
          </w:p>
          <w:p w14:paraId="4CE3CC54" w14:textId="77777777" w:rsidR="00100185" w:rsidRPr="00100185" w:rsidRDefault="00100185" w:rsidP="005E3A97">
            <w:pPr>
              <w:spacing w:line="360" w:lineRule="auto"/>
              <w:jc w:val="center"/>
            </w:pPr>
          </w:p>
          <w:p w14:paraId="60EB924A" w14:textId="0954F226" w:rsidR="005E3A97" w:rsidRDefault="005E3A97" w:rsidP="005E3A97">
            <w:pPr>
              <w:spacing w:line="360" w:lineRule="auto"/>
              <w:jc w:val="center"/>
            </w:pPr>
          </w:p>
          <w:p w14:paraId="1ADA5E7E" w14:textId="77777777" w:rsidR="005E3A97" w:rsidRDefault="005E3A97" w:rsidP="005E3A97">
            <w:pPr>
              <w:spacing w:line="360" w:lineRule="auto"/>
              <w:jc w:val="center"/>
            </w:pPr>
          </w:p>
          <w:p w14:paraId="7539DA59" w14:textId="77777777" w:rsidR="005E3A97" w:rsidRDefault="005E3A97" w:rsidP="005E3A97">
            <w:pPr>
              <w:spacing w:line="360" w:lineRule="auto"/>
              <w:jc w:val="center"/>
            </w:pPr>
          </w:p>
          <w:p w14:paraId="3ED84F5A" w14:textId="77777777" w:rsidR="005E3A97" w:rsidRDefault="005E3A97" w:rsidP="005E3A97">
            <w:pPr>
              <w:spacing w:line="360" w:lineRule="auto"/>
              <w:jc w:val="center"/>
            </w:pPr>
          </w:p>
          <w:p w14:paraId="4D7DD269" w14:textId="477A6DEF" w:rsidR="00100185" w:rsidRPr="005E3A97" w:rsidRDefault="00100185" w:rsidP="005E3A97">
            <w:pPr>
              <w:spacing w:line="360" w:lineRule="auto"/>
              <w:jc w:val="center"/>
            </w:pPr>
            <w:r w:rsidRPr="005E3A97">
              <w:sym w:font="Wingdings" w:char="F0A8"/>
            </w:r>
          </w:p>
          <w:p w14:paraId="45158CFC" w14:textId="77777777" w:rsidR="00100185" w:rsidRPr="00100185" w:rsidRDefault="00100185" w:rsidP="005E3A97">
            <w:pPr>
              <w:spacing w:line="360" w:lineRule="auto"/>
              <w:jc w:val="center"/>
            </w:pPr>
          </w:p>
        </w:tc>
        <w:tc>
          <w:tcPr>
            <w:tcW w:w="1865" w:type="pct"/>
          </w:tcPr>
          <w:p w14:paraId="1555238C" w14:textId="77777777" w:rsidR="00100185" w:rsidRPr="00100185" w:rsidRDefault="00100185" w:rsidP="005E3A97">
            <w:pPr>
              <w:spacing w:line="360" w:lineRule="auto"/>
            </w:pPr>
          </w:p>
        </w:tc>
      </w:tr>
    </w:tbl>
    <w:p w14:paraId="5133121D" w14:textId="77777777" w:rsidR="0070463C" w:rsidRPr="00B81062" w:rsidRDefault="0070463C" w:rsidP="005E3A97">
      <w:pPr>
        <w:pStyle w:val="B1BLBox1bulletlist"/>
        <w:numPr>
          <w:ilvl w:val="0"/>
          <w:numId w:val="0"/>
        </w:numPr>
        <w:ind w:left="567"/>
      </w:pPr>
    </w:p>
    <w:sectPr w:rsidR="0070463C" w:rsidRPr="00B81062" w:rsidSect="00D83A68">
      <w:headerReference w:type="default" r:id="rId8"/>
      <w:pgSz w:w="12240" w:h="15840"/>
      <w:pgMar w:top="1440" w:right="180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330F58" w14:textId="77777777" w:rsidR="00B81062" w:rsidRDefault="00B81062">
      <w:r>
        <w:separator/>
      </w:r>
    </w:p>
  </w:endnote>
  <w:endnote w:type="continuationSeparator" w:id="0">
    <w:p w14:paraId="0D720D4B" w14:textId="77777777" w:rsidR="00B81062" w:rsidRDefault="00B81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YNMV E+ CONTRACT">
    <w:altName w:val="WYNMV E+ CONTRAC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BDA768" w14:textId="77777777" w:rsidR="00B81062" w:rsidRDefault="00B81062">
      <w:r>
        <w:separator/>
      </w:r>
    </w:p>
  </w:footnote>
  <w:footnote w:type="continuationSeparator" w:id="0">
    <w:p w14:paraId="58DBB1D1" w14:textId="77777777" w:rsidR="00B81062" w:rsidRDefault="00B810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D60E0" w14:textId="77777777" w:rsidR="00B81062" w:rsidRPr="00B81062" w:rsidRDefault="00B81062" w:rsidP="00B81062">
    <w:pPr>
      <w:spacing w:line="360" w:lineRule="auto"/>
      <w:ind w:left="2736"/>
      <w:rPr>
        <w:i/>
      </w:rPr>
    </w:pPr>
    <w:r w:rsidRPr="00B81062">
      <w:t xml:space="preserve">Harvey &amp; Land, </w:t>
    </w:r>
    <w:r w:rsidRPr="00B81062">
      <w:rPr>
        <w:i/>
      </w:rPr>
      <w:t>Research Methods for Nurses and Midwives, 2e</w:t>
    </w:r>
  </w:p>
  <w:p w14:paraId="0BAA5F99" w14:textId="77777777" w:rsidR="004762E3" w:rsidRPr="006F059D" w:rsidRDefault="006F059D" w:rsidP="00B81062">
    <w:pPr>
      <w:pStyle w:val="Header"/>
      <w:spacing w:line="360" w:lineRule="auto"/>
      <w:jc w:val="right"/>
    </w:pPr>
    <w:r w:rsidRPr="0050025D">
      <w:t>SAGE Publishing, 202</w:t>
    </w:r>
    <w:r w:rsidR="00FD6C0D"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93E7ED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6C2409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21E757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8CEF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B7B2867"/>
    <w:multiLevelType w:val="hybridMultilevel"/>
    <w:tmpl w:val="65D2BFF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F711676"/>
    <w:multiLevelType w:val="hybridMultilevel"/>
    <w:tmpl w:val="CCBCDA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D660F8C"/>
    <w:multiLevelType w:val="hybridMultilevel"/>
    <w:tmpl w:val="162ACF7C"/>
    <w:lvl w:ilvl="0" w:tplc="61428336">
      <w:start w:val="1"/>
      <w:numFmt w:val="bullet"/>
      <w:pStyle w:val="B1BLBox1bulletlis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7" w15:restartNumberingAfterBreak="0">
    <w:nsid w:val="3A91061F"/>
    <w:multiLevelType w:val="hybridMultilevel"/>
    <w:tmpl w:val="046C0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D748B9"/>
    <w:multiLevelType w:val="hybridMultilevel"/>
    <w:tmpl w:val="2EC81C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12095F"/>
    <w:multiLevelType w:val="hybridMultilevel"/>
    <w:tmpl w:val="BC5A3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E05969"/>
    <w:multiLevelType w:val="hybridMultilevel"/>
    <w:tmpl w:val="99584C24"/>
    <w:lvl w:ilvl="0" w:tplc="07A6CAF6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D76479"/>
    <w:multiLevelType w:val="hybridMultilevel"/>
    <w:tmpl w:val="92184EDA"/>
    <w:lvl w:ilvl="0" w:tplc="08843364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A0193C"/>
    <w:multiLevelType w:val="hybridMultilevel"/>
    <w:tmpl w:val="E10ABB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85435343">
    <w:abstractNumId w:val="5"/>
  </w:num>
  <w:num w:numId="2" w16cid:durableId="600184945">
    <w:abstractNumId w:val="12"/>
  </w:num>
  <w:num w:numId="3" w16cid:durableId="701058527">
    <w:abstractNumId w:val="9"/>
  </w:num>
  <w:num w:numId="4" w16cid:durableId="1301961704">
    <w:abstractNumId w:val="7"/>
  </w:num>
  <w:num w:numId="5" w16cid:durableId="1992127584">
    <w:abstractNumId w:val="8"/>
  </w:num>
  <w:num w:numId="6" w16cid:durableId="1499269903">
    <w:abstractNumId w:val="4"/>
  </w:num>
  <w:num w:numId="7" w16cid:durableId="855383974">
    <w:abstractNumId w:val="2"/>
  </w:num>
  <w:num w:numId="8" w16cid:durableId="1497262955">
    <w:abstractNumId w:val="1"/>
  </w:num>
  <w:num w:numId="9" w16cid:durableId="1087188460">
    <w:abstractNumId w:val="0"/>
  </w:num>
  <w:num w:numId="10" w16cid:durableId="1068654442">
    <w:abstractNumId w:val="3"/>
  </w:num>
  <w:num w:numId="11" w16cid:durableId="781339652">
    <w:abstractNumId w:val="10"/>
  </w:num>
  <w:num w:numId="12" w16cid:durableId="1436289103">
    <w:abstractNumId w:val="11"/>
  </w:num>
  <w:num w:numId="13" w16cid:durableId="187776625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isplayHorizontalDrawingGridEvery w:val="2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G3tLSwsDQzNTE2NjVT0lEKTi0uzszPAykwrAUASlkMziwAAAA="/>
  </w:docVars>
  <w:rsids>
    <w:rsidRoot w:val="009B6F31"/>
    <w:rsid w:val="00024CB8"/>
    <w:rsid w:val="00033437"/>
    <w:rsid w:val="000F388C"/>
    <w:rsid w:val="00100185"/>
    <w:rsid w:val="0015405F"/>
    <w:rsid w:val="0017404C"/>
    <w:rsid w:val="00185227"/>
    <w:rsid w:val="001A239F"/>
    <w:rsid w:val="001B761C"/>
    <w:rsid w:val="001F7343"/>
    <w:rsid w:val="00227074"/>
    <w:rsid w:val="00272B2E"/>
    <w:rsid w:val="002C44D0"/>
    <w:rsid w:val="002D0F36"/>
    <w:rsid w:val="002D5319"/>
    <w:rsid w:val="002F62BA"/>
    <w:rsid w:val="00327683"/>
    <w:rsid w:val="00331370"/>
    <w:rsid w:val="00361935"/>
    <w:rsid w:val="00365504"/>
    <w:rsid w:val="00370467"/>
    <w:rsid w:val="00393EAF"/>
    <w:rsid w:val="00396AD3"/>
    <w:rsid w:val="003B6091"/>
    <w:rsid w:val="003C4235"/>
    <w:rsid w:val="003E708D"/>
    <w:rsid w:val="003E7BF7"/>
    <w:rsid w:val="003F0E55"/>
    <w:rsid w:val="0041308D"/>
    <w:rsid w:val="004762E3"/>
    <w:rsid w:val="004817D8"/>
    <w:rsid w:val="00486A8A"/>
    <w:rsid w:val="004A1135"/>
    <w:rsid w:val="004B17D5"/>
    <w:rsid w:val="004C7FAF"/>
    <w:rsid w:val="004E02C0"/>
    <w:rsid w:val="004E5CF4"/>
    <w:rsid w:val="00500B36"/>
    <w:rsid w:val="00533876"/>
    <w:rsid w:val="0053536D"/>
    <w:rsid w:val="00542CC3"/>
    <w:rsid w:val="005646CF"/>
    <w:rsid w:val="0058171D"/>
    <w:rsid w:val="00582851"/>
    <w:rsid w:val="00593132"/>
    <w:rsid w:val="005E3A97"/>
    <w:rsid w:val="00616A17"/>
    <w:rsid w:val="00637127"/>
    <w:rsid w:val="006376F7"/>
    <w:rsid w:val="006537C0"/>
    <w:rsid w:val="00661127"/>
    <w:rsid w:val="0067627F"/>
    <w:rsid w:val="0069184C"/>
    <w:rsid w:val="006C7443"/>
    <w:rsid w:val="006D1107"/>
    <w:rsid w:val="006E1D22"/>
    <w:rsid w:val="006F059D"/>
    <w:rsid w:val="006F43FC"/>
    <w:rsid w:val="0070463C"/>
    <w:rsid w:val="0072507A"/>
    <w:rsid w:val="007557A1"/>
    <w:rsid w:val="00761723"/>
    <w:rsid w:val="007B2823"/>
    <w:rsid w:val="007B669D"/>
    <w:rsid w:val="00804E85"/>
    <w:rsid w:val="00811EC9"/>
    <w:rsid w:val="00812742"/>
    <w:rsid w:val="00852986"/>
    <w:rsid w:val="00870008"/>
    <w:rsid w:val="00876836"/>
    <w:rsid w:val="008978D0"/>
    <w:rsid w:val="008B339D"/>
    <w:rsid w:val="008C4617"/>
    <w:rsid w:val="008C58C4"/>
    <w:rsid w:val="008D029E"/>
    <w:rsid w:val="008E46E0"/>
    <w:rsid w:val="008F6092"/>
    <w:rsid w:val="00931319"/>
    <w:rsid w:val="00956287"/>
    <w:rsid w:val="0096128C"/>
    <w:rsid w:val="00963D40"/>
    <w:rsid w:val="00974AA9"/>
    <w:rsid w:val="00991CF3"/>
    <w:rsid w:val="009A40A6"/>
    <w:rsid w:val="009B2FE8"/>
    <w:rsid w:val="009B6F31"/>
    <w:rsid w:val="009B7BBD"/>
    <w:rsid w:val="00A059F3"/>
    <w:rsid w:val="00A1465F"/>
    <w:rsid w:val="00A324FE"/>
    <w:rsid w:val="00A44E55"/>
    <w:rsid w:val="00A77424"/>
    <w:rsid w:val="00A84C45"/>
    <w:rsid w:val="00AB42AC"/>
    <w:rsid w:val="00AD5452"/>
    <w:rsid w:val="00AD5E2E"/>
    <w:rsid w:val="00AF0C3C"/>
    <w:rsid w:val="00AF311C"/>
    <w:rsid w:val="00AF4F8B"/>
    <w:rsid w:val="00B164AA"/>
    <w:rsid w:val="00B31FED"/>
    <w:rsid w:val="00B36615"/>
    <w:rsid w:val="00B42E08"/>
    <w:rsid w:val="00B73564"/>
    <w:rsid w:val="00B81062"/>
    <w:rsid w:val="00BB0C36"/>
    <w:rsid w:val="00C039B2"/>
    <w:rsid w:val="00C048E3"/>
    <w:rsid w:val="00C266E0"/>
    <w:rsid w:val="00C55F1A"/>
    <w:rsid w:val="00C6457F"/>
    <w:rsid w:val="00C8654C"/>
    <w:rsid w:val="00CB2339"/>
    <w:rsid w:val="00CD1179"/>
    <w:rsid w:val="00CE06A4"/>
    <w:rsid w:val="00CE414B"/>
    <w:rsid w:val="00CF39F3"/>
    <w:rsid w:val="00CF5F08"/>
    <w:rsid w:val="00D33536"/>
    <w:rsid w:val="00D37AF2"/>
    <w:rsid w:val="00D46302"/>
    <w:rsid w:val="00D61BCA"/>
    <w:rsid w:val="00D667AA"/>
    <w:rsid w:val="00D83A68"/>
    <w:rsid w:val="00D8701F"/>
    <w:rsid w:val="00DA246F"/>
    <w:rsid w:val="00E06479"/>
    <w:rsid w:val="00E21D27"/>
    <w:rsid w:val="00E352E1"/>
    <w:rsid w:val="00E52712"/>
    <w:rsid w:val="00E74418"/>
    <w:rsid w:val="00EC67A7"/>
    <w:rsid w:val="00EC6AC2"/>
    <w:rsid w:val="00EE72FF"/>
    <w:rsid w:val="00F01A6C"/>
    <w:rsid w:val="00F25E6B"/>
    <w:rsid w:val="00F4373D"/>
    <w:rsid w:val="00F54DB9"/>
    <w:rsid w:val="00F61361"/>
    <w:rsid w:val="00F70E90"/>
    <w:rsid w:val="00F7153D"/>
    <w:rsid w:val="00F77A8F"/>
    <w:rsid w:val="00F9515B"/>
    <w:rsid w:val="00FD6C0D"/>
    <w:rsid w:val="00FE64DE"/>
    <w:rsid w:val="00FF1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/>
    <o:shapelayout v:ext="edit">
      <o:idmap v:ext="edit" data="1"/>
    </o:shapelayout>
  </w:shapeDefaults>
  <w:decimalSymbol w:val="."/>
  <w:listSeparator w:val=","/>
  <w14:docId w14:val="632FFC2B"/>
  <w15:docId w15:val="{07687A85-E11A-42E9-B35F-AE09F6E06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06479"/>
    <w:pPr>
      <w:contextualSpacing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100185"/>
    <w:pPr>
      <w:keepNext/>
      <w:keepLines/>
      <w:spacing w:before="100" w:after="100" w:line="360" w:lineRule="auto"/>
      <w:outlineLvl w:val="0"/>
    </w:pPr>
    <w:rPr>
      <w:rFonts w:eastAsiaTheme="majorEastAsia" w:cstheme="majorBidi"/>
      <w:b/>
      <w:bCs/>
      <w:color w:val="2E74B5" w:themeColor="accent1" w:themeShade="BF"/>
      <w:sz w:val="36"/>
      <w:szCs w:val="28"/>
      <w:lang w:val="en-GB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991CF3"/>
    <w:pPr>
      <w:keepNext/>
      <w:keepLines/>
      <w:spacing w:before="100" w:after="100" w:line="360" w:lineRule="auto"/>
      <w:outlineLvl w:val="1"/>
    </w:pPr>
    <w:rPr>
      <w:b/>
      <w:bCs/>
      <w:color w:val="5B9BD5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991CF3"/>
    <w:pPr>
      <w:keepNext/>
      <w:keepLines/>
      <w:spacing w:before="100" w:after="100" w:line="360" w:lineRule="auto"/>
      <w:outlineLvl w:val="2"/>
    </w:pPr>
    <w:rPr>
      <w:rFonts w:eastAsiaTheme="majorEastAsia" w:cstheme="majorBidi"/>
      <w:b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42CC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E708D"/>
  </w:style>
  <w:style w:type="paragraph" w:styleId="ListParagraph">
    <w:name w:val="List Paragraph"/>
    <w:basedOn w:val="Normal"/>
    <w:uiPriority w:val="34"/>
    <w:qFormat/>
    <w:rsid w:val="0096128C"/>
    <w:rPr>
      <w:rFonts w:eastAsia="Calibri"/>
      <w:szCs w:val="22"/>
    </w:rPr>
  </w:style>
  <w:style w:type="character" w:styleId="Hyperlink">
    <w:name w:val="Hyperlink"/>
    <w:uiPriority w:val="99"/>
    <w:unhideWhenUsed/>
    <w:rsid w:val="00227074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E74418"/>
  </w:style>
  <w:style w:type="paragraph" w:customStyle="1" w:styleId="NumberedList">
    <w:name w:val="Numbered List"/>
    <w:basedOn w:val="Normal"/>
    <w:uiPriority w:val="99"/>
    <w:qFormat/>
    <w:rsid w:val="00542CC3"/>
    <w:pPr>
      <w:numPr>
        <w:numId w:val="11"/>
      </w:numPr>
      <w:spacing w:before="120"/>
    </w:pPr>
    <w:rPr>
      <w:rFonts w:eastAsia="Calibri"/>
      <w:szCs w:val="22"/>
    </w:rPr>
  </w:style>
  <w:style w:type="paragraph" w:customStyle="1" w:styleId="ReferenceText">
    <w:name w:val="Reference Text"/>
    <w:basedOn w:val="Normal"/>
    <w:uiPriority w:val="99"/>
    <w:qFormat/>
    <w:rsid w:val="00542CC3"/>
    <w:pPr>
      <w:spacing w:before="120"/>
      <w:ind w:left="720" w:hanging="720"/>
    </w:pPr>
    <w:rPr>
      <w:rFonts w:eastAsiaTheme="minorHAnsi" w:cstheme="minorBidi"/>
      <w:szCs w:val="22"/>
    </w:rPr>
  </w:style>
  <w:style w:type="paragraph" w:styleId="Footer">
    <w:name w:val="footer"/>
    <w:basedOn w:val="Normal"/>
    <w:link w:val="FooterChar"/>
    <w:rsid w:val="004762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762E3"/>
    <w:rPr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F61361"/>
    <w:pPr>
      <w:pBdr>
        <w:bottom w:val="single" w:sz="8" w:space="4" w:color="5B9BD5" w:themeColor="accent1"/>
      </w:pBdr>
      <w:spacing w:after="300"/>
    </w:pPr>
    <w:rPr>
      <w:rFonts w:eastAsiaTheme="majorEastAsia" w:cstheme="majorBidi"/>
      <w:color w:val="1F4E79" w:themeColor="accent1" w:themeShade="80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F61361"/>
    <w:rPr>
      <w:rFonts w:eastAsiaTheme="majorEastAsia" w:cstheme="majorBidi"/>
      <w:color w:val="1F4E79" w:themeColor="accent1" w:themeShade="80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rsid w:val="00100185"/>
    <w:rPr>
      <w:rFonts w:eastAsiaTheme="majorEastAsia" w:cstheme="majorBidi"/>
      <w:b/>
      <w:bCs/>
      <w:color w:val="2E74B5" w:themeColor="accent1" w:themeShade="BF"/>
      <w:sz w:val="36"/>
      <w:szCs w:val="28"/>
      <w:lang w:val="en-GB"/>
    </w:rPr>
  </w:style>
  <w:style w:type="paragraph" w:styleId="BalloonText">
    <w:name w:val="Balloon Text"/>
    <w:basedOn w:val="Normal"/>
    <w:link w:val="BalloonTextChar"/>
    <w:rsid w:val="00CF39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F39F3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rsid w:val="00991CF3"/>
    <w:rPr>
      <w:b/>
      <w:bCs/>
      <w:color w:val="5B9BD5"/>
      <w:sz w:val="26"/>
      <w:szCs w:val="26"/>
    </w:rPr>
  </w:style>
  <w:style w:type="paragraph" w:customStyle="1" w:styleId="BulletedList">
    <w:name w:val="Bulleted List"/>
    <w:basedOn w:val="Normal"/>
    <w:qFormat/>
    <w:rsid w:val="00542CC3"/>
    <w:pPr>
      <w:numPr>
        <w:numId w:val="12"/>
      </w:numPr>
    </w:pPr>
  </w:style>
  <w:style w:type="character" w:customStyle="1" w:styleId="Heading3Char">
    <w:name w:val="Heading 3 Char"/>
    <w:basedOn w:val="DefaultParagraphFont"/>
    <w:link w:val="Heading3"/>
    <w:uiPriority w:val="9"/>
    <w:rsid w:val="00991CF3"/>
    <w:rPr>
      <w:rFonts w:eastAsiaTheme="majorEastAsia" w:cstheme="majorBidi"/>
      <w:b/>
      <w:color w:val="1F4E79" w:themeColor="accent1" w:themeShade="80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6F059D"/>
    <w:rPr>
      <w:sz w:val="24"/>
      <w:szCs w:val="24"/>
    </w:rPr>
  </w:style>
  <w:style w:type="paragraph" w:customStyle="1" w:styleId="Default">
    <w:name w:val="Default"/>
    <w:rsid w:val="0070463C"/>
    <w:pPr>
      <w:autoSpaceDE w:val="0"/>
      <w:autoSpaceDN w:val="0"/>
      <w:adjustRightInd w:val="0"/>
    </w:pPr>
    <w:rPr>
      <w:rFonts w:ascii="WYNMV E+ CONTRACT" w:hAnsi="WYNMV E+ CONTRACT" w:cs="WYNMV E+ CONTRACT"/>
      <w:color w:val="000000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100185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100185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bidi="en-US"/>
    </w:rPr>
  </w:style>
  <w:style w:type="table" w:customStyle="1" w:styleId="TableGridLight1">
    <w:name w:val="Table Grid Light1"/>
    <w:basedOn w:val="TableNormal"/>
    <w:uiPriority w:val="40"/>
    <w:rsid w:val="00100185"/>
    <w:rPr>
      <w:rFonts w:asciiTheme="minorHAnsi" w:eastAsiaTheme="minorHAnsi" w:hAnsiTheme="minorHAnsi" w:cstheme="minorBidi"/>
      <w:sz w:val="22"/>
      <w:szCs w:val="22"/>
      <w:lang w:val="en-GB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B1BLBox1bulletlist">
    <w:name w:val="B1BL Box1 bullet list"/>
    <w:basedOn w:val="Normal"/>
    <w:next w:val="Normal"/>
    <w:uiPriority w:val="99"/>
    <w:rsid w:val="00100185"/>
    <w:pPr>
      <w:widowControl w:val="0"/>
      <w:numPr>
        <w:numId w:val="13"/>
      </w:numPr>
      <w:autoSpaceDE w:val="0"/>
      <w:autoSpaceDN w:val="0"/>
      <w:adjustRightInd w:val="0"/>
      <w:spacing w:before="120" w:after="240" w:line="480" w:lineRule="auto"/>
      <w:contextualSpacing w:val="0"/>
    </w:pPr>
    <w:rPr>
      <w:color w:val="993300"/>
    </w:rPr>
  </w:style>
  <w:style w:type="paragraph" w:customStyle="1" w:styleId="BTIBodytextindent">
    <w:name w:val="BTI Body text indent"/>
    <w:basedOn w:val="Normal"/>
    <w:uiPriority w:val="99"/>
    <w:rsid w:val="00100185"/>
    <w:pPr>
      <w:widowControl w:val="0"/>
      <w:spacing w:after="240" w:line="480" w:lineRule="auto"/>
      <w:ind w:firstLine="284"/>
      <w:contextualSpacing w:val="0"/>
      <w:jc w:val="both"/>
    </w:pPr>
    <w:rPr>
      <w:szCs w:val="52"/>
      <w:lang w:val="en-GB"/>
    </w:rPr>
  </w:style>
  <w:style w:type="table" w:styleId="TableGrid">
    <w:name w:val="Table Grid"/>
    <w:basedOn w:val="TableNormal"/>
    <w:rsid w:val="001001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5E3A9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647542-58F8-445D-B978-BF3339402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Coastal Carolina University</Company>
  <LinksUpToDate>false</LinksUpToDate>
  <CharactersWithSpaces>513</CharactersWithSpaces>
  <SharedDoc>false</SharedDoc>
  <HLinks>
    <vt:vector size="6" baseType="variant">
      <vt:variant>
        <vt:i4>2556018</vt:i4>
      </vt:variant>
      <vt:variant>
        <vt:i4>0</vt:i4>
      </vt:variant>
      <vt:variant>
        <vt:i4>0</vt:i4>
      </vt:variant>
      <vt:variant>
        <vt:i4>5</vt:i4>
      </vt:variant>
      <vt:variant>
        <vt:lpwstr>http://www.newsweek.com/suspicions-and-spies-silicon-valley-109827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conv</dc:creator>
  <cp:lastModifiedBy>Martin Fox</cp:lastModifiedBy>
  <cp:revision>4</cp:revision>
  <dcterms:created xsi:type="dcterms:W3CDTF">2021-12-21T09:35:00Z</dcterms:created>
  <dcterms:modified xsi:type="dcterms:W3CDTF">2022-05-27T13:46:00Z</dcterms:modified>
</cp:coreProperties>
</file>