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9BAE" w14:textId="77777777" w:rsidR="00D741DB" w:rsidRDefault="00FD1250" w:rsidP="00BF2F45">
      <w:pPr>
        <w:pStyle w:val="Title"/>
      </w:pPr>
      <w:r w:rsidRPr="00FD1250">
        <w:t>Case Studies</w:t>
      </w:r>
    </w:p>
    <w:p w14:paraId="3F461191" w14:textId="77777777" w:rsidR="00D741DB" w:rsidRPr="00BF2F45" w:rsidRDefault="00FD1250" w:rsidP="00BF2F45">
      <w:pPr>
        <w:pStyle w:val="Heading1"/>
        <w:rPr>
          <w:b w:val="0"/>
          <w:bCs w:val="0"/>
        </w:rPr>
      </w:pPr>
      <w:r>
        <w:t>Chapter 24: Using research in clinical practice</w:t>
      </w:r>
    </w:p>
    <w:p w14:paraId="2F0DC414" w14:textId="6DEE0491" w:rsidR="00D741DB" w:rsidRDefault="00FD1250" w:rsidP="00BF2F45">
      <w:r w:rsidRPr="00FD1250">
        <w:t>The students are considering the process of putting research findings into clinical practice. They are required to develop a plan for the implementation of recent findings and have been advised to use a model or a framework, but they need to decide which one to use.</w:t>
      </w:r>
    </w:p>
    <w:p w14:paraId="18D0779F" w14:textId="77777777" w:rsidR="00BF2F45" w:rsidRDefault="00BF2F45" w:rsidP="00FD1250"/>
    <w:p w14:paraId="255FBCDF" w14:textId="5C67E531" w:rsidR="00FD1250" w:rsidRDefault="00FD1250" w:rsidP="00FD1250">
      <w:r w:rsidRPr="00FD1250">
        <w:t>Read the following papers:</w:t>
      </w:r>
    </w:p>
    <w:p w14:paraId="0A720F0C" w14:textId="66324E27" w:rsidR="00FD1250" w:rsidRDefault="00FD1250" w:rsidP="00FD1250">
      <w:pPr>
        <w:ind w:left="648" w:hanging="360"/>
      </w:pPr>
      <w:r w:rsidRPr="00FD1250">
        <w:t>Rycroft-Malone, J. (2010) Promoting Action on Research Implementation in Health Services (PARIHS) in Rycroft-Malone, J. and Bucknall, T. (2010) Models and Frameworks for Implementing Evidence-Based Practice: Linking Evidence to action. Chichester: Wiley-Blackwell.</w:t>
      </w:r>
    </w:p>
    <w:p w14:paraId="685C98EF" w14:textId="756FC866" w:rsidR="00D741DB" w:rsidRDefault="00FD1250" w:rsidP="00BF2F45">
      <w:pPr>
        <w:ind w:left="648" w:hanging="360"/>
      </w:pPr>
      <w:proofErr w:type="spellStart"/>
      <w:r w:rsidRPr="00FD1250">
        <w:t>Moullin</w:t>
      </w:r>
      <w:proofErr w:type="spellEnd"/>
      <w:r w:rsidRPr="00FD1250">
        <w:t xml:space="preserve">, J.C. Dickson, K.S. Stadnick, N.A. Rabin, </w:t>
      </w:r>
      <w:proofErr w:type="gramStart"/>
      <w:r w:rsidRPr="00FD1250">
        <w:t>B.</w:t>
      </w:r>
      <w:proofErr w:type="gramEnd"/>
      <w:r w:rsidRPr="00FD1250">
        <w:t xml:space="preserve"> and Aarons, G.A. (2019)</w:t>
      </w:r>
      <w:r w:rsidR="00BF2F45">
        <w:t xml:space="preserve"> </w:t>
      </w:r>
      <w:r w:rsidR="008B3240">
        <w:t>A s</w:t>
      </w:r>
      <w:r w:rsidR="008B3240" w:rsidRPr="00FD1250">
        <w:t xml:space="preserve">ystematic </w:t>
      </w:r>
      <w:r w:rsidRPr="00FD1250">
        <w:t>review of the Exploration, Preparation, Implementation, Sustainment</w:t>
      </w:r>
    </w:p>
    <w:p w14:paraId="4363E762" w14:textId="1089DB0B" w:rsidR="00D741DB" w:rsidRDefault="00127650" w:rsidP="00BF2F45">
      <w:pPr>
        <w:ind w:left="792" w:hanging="360"/>
      </w:pPr>
      <w:r w:rsidRPr="00BF2F45">
        <w:t xml:space="preserve">(EPIS) framework, Implementation Science, 14:1 </w:t>
      </w:r>
      <w:hyperlink r:id="rId8" w:history="1">
        <w:r w:rsidR="00FD1250" w:rsidRPr="00FD1250">
          <w:rPr>
            <w:rStyle w:val="Hyperlink"/>
          </w:rPr>
          <w:t>https://doi.org/10.1186/s13012-018-0842-6</w:t>
        </w:r>
      </w:hyperlink>
    </w:p>
    <w:p w14:paraId="13A4E507" w14:textId="77777777" w:rsidR="00BF2F45" w:rsidRDefault="00BF2F45" w:rsidP="00BF2F45">
      <w:pPr>
        <w:ind w:left="792" w:hanging="360"/>
        <w:rPr>
          <w:rStyle w:val="Hyperlink"/>
        </w:rPr>
      </w:pPr>
    </w:p>
    <w:p w14:paraId="0FC31577" w14:textId="1A065F85" w:rsidR="00D741DB" w:rsidRDefault="00FD1250" w:rsidP="00BF2F45">
      <w:pPr>
        <w:pStyle w:val="ListParagraph"/>
        <w:numPr>
          <w:ilvl w:val="0"/>
          <w:numId w:val="15"/>
        </w:numPr>
      </w:pPr>
      <w:r w:rsidRPr="00FD1250">
        <w:t>Undertake a literature search to locate other models</w:t>
      </w:r>
      <w:r w:rsidR="008B3240">
        <w:t>/</w:t>
      </w:r>
      <w:r w:rsidRPr="00FD1250">
        <w:t>frameworks that support the implementation of research findings into clinical practice.</w:t>
      </w:r>
    </w:p>
    <w:p w14:paraId="4A1B35B2" w14:textId="546256A6" w:rsidR="00D741DB" w:rsidRDefault="00FD1250" w:rsidP="00BF2F45">
      <w:pPr>
        <w:pStyle w:val="ListParagraph"/>
        <w:numPr>
          <w:ilvl w:val="0"/>
          <w:numId w:val="15"/>
        </w:numPr>
      </w:pPr>
      <w:r w:rsidRPr="00FD1250">
        <w:t>Select one of the models</w:t>
      </w:r>
      <w:r w:rsidR="008B3240">
        <w:t>/</w:t>
      </w:r>
      <w:r w:rsidRPr="00FD1250">
        <w:t>frameworks identified in your literature search.</w:t>
      </w:r>
    </w:p>
    <w:p w14:paraId="26001B7F" w14:textId="4028DF11" w:rsidR="00D741DB" w:rsidRDefault="00127650" w:rsidP="00BF2F45">
      <w:pPr>
        <w:pStyle w:val="ListParagraph"/>
        <w:numPr>
          <w:ilvl w:val="0"/>
          <w:numId w:val="15"/>
        </w:numPr>
      </w:pPr>
      <w:r w:rsidRPr="00127650">
        <w:t>Critique the three models</w:t>
      </w:r>
      <w:r w:rsidR="008B3240">
        <w:t>/</w:t>
      </w:r>
      <w:r w:rsidRPr="00127650">
        <w:t xml:space="preserve">frameworks: Rycroft-Malone (2010), </w:t>
      </w:r>
      <w:proofErr w:type="spellStart"/>
      <w:r w:rsidRPr="00127650">
        <w:t>Moullin</w:t>
      </w:r>
      <w:proofErr w:type="spellEnd"/>
      <w:r w:rsidRPr="00127650">
        <w:t xml:space="preserve"> et al (2019) and your chosen model</w:t>
      </w:r>
      <w:r w:rsidR="008B3240">
        <w:t>/</w:t>
      </w:r>
      <w:r w:rsidRPr="00127650">
        <w:t>framework. In doing this, consider the similarities and differences between the models</w:t>
      </w:r>
      <w:r w:rsidR="008B3240">
        <w:t>/</w:t>
      </w:r>
      <w:r w:rsidRPr="00127650">
        <w:t xml:space="preserve">frameworks. </w:t>
      </w:r>
    </w:p>
    <w:p w14:paraId="4E612381" w14:textId="7E7A34CC" w:rsidR="00D741DB" w:rsidRPr="00BF2F45" w:rsidRDefault="00FD1250" w:rsidP="00BF2F45">
      <w:pPr>
        <w:pStyle w:val="ListParagraph"/>
        <w:numPr>
          <w:ilvl w:val="0"/>
          <w:numId w:val="15"/>
        </w:numPr>
      </w:pPr>
      <w:r w:rsidRPr="00FD1250">
        <w:t>Identify which you think is likely to be the most usable model</w:t>
      </w:r>
      <w:r w:rsidR="008B3240">
        <w:t>/</w:t>
      </w:r>
      <w:r w:rsidRPr="00FD1250">
        <w:t>framework and why?</w:t>
      </w:r>
    </w:p>
    <w:sectPr w:rsidR="00D741DB" w:rsidRPr="00BF2F45" w:rsidSect="00D83A68">
      <w:headerReference w:type="default" r:id="rId9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17D5" w14:textId="77777777" w:rsidR="00B81062" w:rsidRDefault="00B81062">
      <w:r>
        <w:separator/>
      </w:r>
    </w:p>
  </w:endnote>
  <w:endnote w:type="continuationSeparator" w:id="0">
    <w:p w14:paraId="3204BF41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54D3" w14:textId="77777777" w:rsidR="00B81062" w:rsidRDefault="00B81062">
      <w:r>
        <w:separator/>
      </w:r>
    </w:p>
  </w:footnote>
  <w:footnote w:type="continuationSeparator" w:id="0">
    <w:p w14:paraId="6D480258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C062" w14:textId="77777777" w:rsidR="00B81062" w:rsidRPr="00B81062" w:rsidRDefault="00B81062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3FCB355C" w14:textId="77777777" w:rsidR="004762E3" w:rsidRPr="006F059D" w:rsidRDefault="006F059D" w:rsidP="00B81062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D5BB2"/>
    <w:multiLevelType w:val="hybridMultilevel"/>
    <w:tmpl w:val="F3209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15611"/>
    <w:multiLevelType w:val="hybridMultilevel"/>
    <w:tmpl w:val="3F18CD8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D30D0"/>
    <w:multiLevelType w:val="hybridMultilevel"/>
    <w:tmpl w:val="BC0236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9947412">
    <w:abstractNumId w:val="5"/>
  </w:num>
  <w:num w:numId="2" w16cid:durableId="1932004614">
    <w:abstractNumId w:val="14"/>
  </w:num>
  <w:num w:numId="3" w16cid:durableId="1071347496">
    <w:abstractNumId w:val="11"/>
  </w:num>
  <w:num w:numId="4" w16cid:durableId="1800681915">
    <w:abstractNumId w:val="9"/>
  </w:num>
  <w:num w:numId="5" w16cid:durableId="1244338848">
    <w:abstractNumId w:val="10"/>
  </w:num>
  <w:num w:numId="6" w16cid:durableId="738601881">
    <w:abstractNumId w:val="4"/>
  </w:num>
  <w:num w:numId="7" w16cid:durableId="1046179230">
    <w:abstractNumId w:val="2"/>
  </w:num>
  <w:num w:numId="8" w16cid:durableId="1483039807">
    <w:abstractNumId w:val="1"/>
  </w:num>
  <w:num w:numId="9" w16cid:durableId="600837399">
    <w:abstractNumId w:val="0"/>
  </w:num>
  <w:num w:numId="10" w16cid:durableId="540048567">
    <w:abstractNumId w:val="3"/>
  </w:num>
  <w:num w:numId="11" w16cid:durableId="2143116070">
    <w:abstractNumId w:val="12"/>
  </w:num>
  <w:num w:numId="12" w16cid:durableId="925724867">
    <w:abstractNumId w:val="13"/>
  </w:num>
  <w:num w:numId="13" w16cid:durableId="1691686836">
    <w:abstractNumId w:val="7"/>
  </w:num>
  <w:num w:numId="14" w16cid:durableId="1309046723">
    <w:abstractNumId w:val="8"/>
  </w:num>
  <w:num w:numId="15" w16cid:durableId="3694979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jMwNbM0trQ0MTJT0lEKTi0uzszPAykwrAUA6Zq7RCwAAAA="/>
  </w:docVars>
  <w:rsids>
    <w:rsidRoot w:val="00E917D4"/>
    <w:rsid w:val="00024CB8"/>
    <w:rsid w:val="00033437"/>
    <w:rsid w:val="000F388C"/>
    <w:rsid w:val="00127650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240"/>
    <w:rsid w:val="008B339D"/>
    <w:rsid w:val="008C4617"/>
    <w:rsid w:val="008C58C4"/>
    <w:rsid w:val="008C5EA0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BF2F45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741DB"/>
    <w:rsid w:val="00D83A68"/>
    <w:rsid w:val="00D8701F"/>
    <w:rsid w:val="00DA246F"/>
    <w:rsid w:val="00E06479"/>
    <w:rsid w:val="00E21D27"/>
    <w:rsid w:val="00E352E1"/>
    <w:rsid w:val="00E52712"/>
    <w:rsid w:val="00E74418"/>
    <w:rsid w:val="00E917D4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1250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0E1923EF"/>
  <w15:docId w15:val="{F57D42EB-4DB2-47FF-A4E2-68CBA1E3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1250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D1250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FD1250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character" w:customStyle="1" w:styleId="pagerange">
    <w:name w:val="page_range"/>
    <w:basedOn w:val="DefaultParagraphFont"/>
    <w:rsid w:val="00FD1250"/>
  </w:style>
  <w:style w:type="character" w:styleId="FollowedHyperlink">
    <w:name w:val="FollowedHyperlink"/>
    <w:basedOn w:val="DefaultParagraphFont"/>
    <w:semiHidden/>
    <w:unhideWhenUsed/>
    <w:rsid w:val="00FD125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F2F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86/s13012-018-0842-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F5E6A-1881-4288-8F14-86D3D2C8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1424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5</cp:revision>
  <dcterms:created xsi:type="dcterms:W3CDTF">2021-12-22T10:33:00Z</dcterms:created>
  <dcterms:modified xsi:type="dcterms:W3CDTF">2022-05-27T14:49:00Z</dcterms:modified>
</cp:coreProperties>
</file>