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9E12" w14:textId="77777777" w:rsidR="00C006C7" w:rsidRDefault="00C006C7" w:rsidP="00602A17">
      <w:pPr>
        <w:pStyle w:val="Title"/>
      </w:pPr>
      <w:r w:rsidRPr="00C006C7">
        <w:t>Activities</w:t>
      </w:r>
    </w:p>
    <w:p w14:paraId="45BB07C1" w14:textId="5A789FEC" w:rsidR="00C006C7" w:rsidRPr="00602A17" w:rsidRDefault="00C006C7" w:rsidP="00602A17">
      <w:pPr>
        <w:pStyle w:val="Heading1"/>
      </w:pPr>
      <w:r>
        <w:t>Chapter 25: Writing a professional research proposal</w:t>
      </w:r>
    </w:p>
    <w:p w14:paraId="33255E71" w14:textId="77777777" w:rsidR="00C006C7" w:rsidRPr="00602A17" w:rsidRDefault="00C006C7" w:rsidP="00602A17">
      <w:pPr>
        <w:pStyle w:val="Heading2"/>
        <w:rPr>
          <w:b w:val="0"/>
          <w:bCs w:val="0"/>
        </w:rPr>
      </w:pPr>
      <w:r w:rsidRPr="00602A17">
        <w:t>Activity 25.1</w:t>
      </w:r>
    </w:p>
    <w:p w14:paraId="3BA4DB09" w14:textId="24D0BDE1" w:rsidR="00C006C7" w:rsidRPr="00C006C7" w:rsidRDefault="00C006C7">
      <w:r w:rsidRPr="00C006C7">
        <w:t>Watch this YouTube video for guidance on writing a research proposal</w:t>
      </w:r>
      <w:r w:rsidR="00602A17">
        <w:t>:</w:t>
      </w:r>
    </w:p>
    <w:p w14:paraId="06F50053" w14:textId="5C56CB7E" w:rsidR="0070463C" w:rsidRPr="00C006C7" w:rsidRDefault="00C006C7" w:rsidP="00602A17">
      <w:pPr>
        <w:ind w:left="288"/>
      </w:pPr>
      <w:hyperlink r:id="rId8" w:history="1">
        <w:r w:rsidRPr="00C006C7">
          <w:rPr>
            <w:rStyle w:val="Hyperlink"/>
          </w:rPr>
          <w:t>https://youtu.be/zJ8Vfx4721M</w:t>
        </w:r>
      </w:hyperlink>
    </w:p>
    <w:sectPr w:rsidR="0070463C" w:rsidRPr="00C006C7" w:rsidSect="00D83A68">
      <w:headerReference w:type="default" r:id="rId9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7814" w14:textId="77777777" w:rsidR="00B81062" w:rsidRDefault="00B81062">
      <w:r>
        <w:separator/>
      </w:r>
    </w:p>
  </w:endnote>
  <w:endnote w:type="continuationSeparator" w:id="0">
    <w:p w14:paraId="738A850C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3065" w14:textId="77777777" w:rsidR="00B81062" w:rsidRDefault="00B81062">
      <w:r>
        <w:separator/>
      </w:r>
    </w:p>
  </w:footnote>
  <w:footnote w:type="continuationSeparator" w:id="0">
    <w:p w14:paraId="4D15021B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DD2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69FFCBF3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153651">
    <w:abstractNumId w:val="5"/>
  </w:num>
  <w:num w:numId="2" w16cid:durableId="1356232427">
    <w:abstractNumId w:val="11"/>
  </w:num>
  <w:num w:numId="3" w16cid:durableId="1375425391">
    <w:abstractNumId w:val="8"/>
  </w:num>
  <w:num w:numId="4" w16cid:durableId="1107697409">
    <w:abstractNumId w:val="6"/>
  </w:num>
  <w:num w:numId="5" w16cid:durableId="261882859">
    <w:abstractNumId w:val="7"/>
  </w:num>
  <w:num w:numId="6" w16cid:durableId="1941989132">
    <w:abstractNumId w:val="4"/>
  </w:num>
  <w:num w:numId="7" w16cid:durableId="694043107">
    <w:abstractNumId w:val="2"/>
  </w:num>
  <w:num w:numId="8" w16cid:durableId="1276982815">
    <w:abstractNumId w:val="1"/>
  </w:num>
  <w:num w:numId="9" w16cid:durableId="1909992962">
    <w:abstractNumId w:val="0"/>
  </w:num>
  <w:num w:numId="10" w16cid:durableId="239025228">
    <w:abstractNumId w:val="3"/>
  </w:num>
  <w:num w:numId="11" w16cid:durableId="2101832214">
    <w:abstractNumId w:val="9"/>
  </w:num>
  <w:num w:numId="12" w16cid:durableId="8586644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F9"/>
    <w:rsid w:val="00024CB8"/>
    <w:rsid w:val="00033437"/>
    <w:rsid w:val="000F388C"/>
    <w:rsid w:val="0015405F"/>
    <w:rsid w:val="0017404C"/>
    <w:rsid w:val="00185227"/>
    <w:rsid w:val="001900F9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02A17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06C7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A6CACB2"/>
  <w15:docId w15:val="{1D8D67B6-D840-404A-BFF6-42117588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6C7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006C7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006C7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006C7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006C7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006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2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J8Vfx472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C53A-D3E9-4636-B5F4-515ACB03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219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3</cp:revision>
  <dcterms:created xsi:type="dcterms:W3CDTF">2021-12-21T06:26:00Z</dcterms:created>
  <dcterms:modified xsi:type="dcterms:W3CDTF">2022-05-27T16:23:00Z</dcterms:modified>
</cp:coreProperties>
</file>