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1CF61" w14:textId="77777777" w:rsidR="00F35E4F" w:rsidRPr="00540A24" w:rsidRDefault="00F35E4F" w:rsidP="00F35E4F">
      <w:pPr>
        <w:pStyle w:val="Title"/>
        <w:rPr>
          <w:lang w:val="en-GB"/>
        </w:rPr>
      </w:pPr>
      <w:r w:rsidRPr="00540A24">
        <w:rPr>
          <w:lang w:val="en-GB"/>
        </w:rPr>
        <w:t>Checklists</w:t>
      </w:r>
    </w:p>
    <w:p w14:paraId="499D7E40" w14:textId="77777777" w:rsidR="00A46CC8" w:rsidRPr="00540A24" w:rsidRDefault="00A46CC8" w:rsidP="00540A24">
      <w:pPr>
        <w:pStyle w:val="Heading1"/>
        <w:rPr>
          <w:b w:val="0"/>
          <w:bCs w:val="0"/>
          <w:lang w:val="en-GB"/>
        </w:rPr>
      </w:pPr>
      <w:r w:rsidRPr="00A67A68">
        <w:rPr>
          <w:lang w:val="en-GB"/>
        </w:rPr>
        <w:t>Chapter 25:</w:t>
      </w:r>
      <w:r w:rsidRPr="00540A24">
        <w:rPr>
          <w:szCs w:val="24"/>
          <w:lang w:val="en-GB"/>
        </w:rPr>
        <w:t xml:space="preserve"> </w:t>
      </w:r>
      <w:r w:rsidRPr="00540A24">
        <w:rPr>
          <w:lang w:val="en-GB"/>
        </w:rPr>
        <w:t xml:space="preserve">Writing a </w:t>
      </w:r>
      <w:r w:rsidR="00F35E4F" w:rsidRPr="00540A24">
        <w:rPr>
          <w:lang w:val="en-GB"/>
        </w:rPr>
        <w:t>professional research proposal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5513"/>
        <w:gridCol w:w="848"/>
        <w:gridCol w:w="2855"/>
      </w:tblGrid>
      <w:tr w:rsidR="00A46CC8" w:rsidRPr="00A67A68" w14:paraId="6AC71EF3" w14:textId="77777777" w:rsidTr="00540A24">
        <w:tc>
          <w:tcPr>
            <w:tcW w:w="2991" w:type="pct"/>
          </w:tcPr>
          <w:p w14:paraId="6D312982" w14:textId="69FBF13B" w:rsidR="00A46CC8" w:rsidRPr="00540A24" w:rsidRDefault="00A46CC8">
            <w:pPr>
              <w:rPr>
                <w:b/>
                <w:bCs/>
                <w:lang w:val="en-GB"/>
              </w:rPr>
            </w:pPr>
            <w:r w:rsidRPr="00540A24">
              <w:rPr>
                <w:b/>
                <w:bCs/>
                <w:lang w:val="en-GB"/>
              </w:rPr>
              <w:t>Can you ...</w:t>
            </w:r>
          </w:p>
        </w:tc>
        <w:tc>
          <w:tcPr>
            <w:tcW w:w="460" w:type="pct"/>
          </w:tcPr>
          <w:p w14:paraId="121259B0" w14:textId="77777777" w:rsidR="00A46CC8" w:rsidRPr="00540A24" w:rsidRDefault="00A46CC8">
            <w:pPr>
              <w:jc w:val="center"/>
              <w:rPr>
                <w:b/>
                <w:bCs/>
                <w:lang w:val="en-GB"/>
              </w:rPr>
            </w:pPr>
            <w:r w:rsidRPr="00540A24">
              <w:rPr>
                <w:b/>
                <w:bCs/>
                <w:lang w:val="en-GB"/>
              </w:rPr>
              <w:sym w:font="Wingdings" w:char="F0FC"/>
            </w:r>
          </w:p>
        </w:tc>
        <w:tc>
          <w:tcPr>
            <w:tcW w:w="1549" w:type="pct"/>
          </w:tcPr>
          <w:p w14:paraId="65077958" w14:textId="77777777" w:rsidR="00A46CC8" w:rsidRPr="00540A24" w:rsidRDefault="00A46CC8">
            <w:pPr>
              <w:rPr>
                <w:b/>
                <w:bCs/>
                <w:lang w:val="en-GB"/>
              </w:rPr>
            </w:pPr>
            <w:r w:rsidRPr="00540A24">
              <w:rPr>
                <w:b/>
                <w:bCs/>
                <w:lang w:val="en-GB"/>
              </w:rPr>
              <w:t>Notes</w:t>
            </w:r>
          </w:p>
        </w:tc>
      </w:tr>
      <w:tr w:rsidR="00A46CC8" w:rsidRPr="00A67A68" w14:paraId="35F75070" w14:textId="77777777" w:rsidTr="00540A24">
        <w:tc>
          <w:tcPr>
            <w:tcW w:w="2991" w:type="pct"/>
          </w:tcPr>
          <w:p w14:paraId="73FB4563" w14:textId="77777777" w:rsidR="00A46CC8" w:rsidRPr="00540A24" w:rsidRDefault="00A46CC8">
            <w:pPr>
              <w:rPr>
                <w:lang w:val="en-GB"/>
              </w:rPr>
            </w:pPr>
            <w:r w:rsidRPr="00540A24">
              <w:rPr>
                <w:lang w:val="en-GB"/>
              </w:rPr>
              <w:t>…discuss the need to construct a research proposal before undertaking a piece of research?</w:t>
            </w:r>
          </w:p>
          <w:p w14:paraId="6988444B" w14:textId="42E0F3C6" w:rsidR="00A46CC8" w:rsidRPr="00540A24" w:rsidRDefault="00A46CC8">
            <w:pPr>
              <w:rPr>
                <w:lang w:val="en-GB"/>
              </w:rPr>
            </w:pPr>
            <w:r w:rsidRPr="00540A24">
              <w:rPr>
                <w:lang w:val="en-GB"/>
              </w:rPr>
              <w:t>…describe the process of writing a research proposal?</w:t>
            </w:r>
          </w:p>
          <w:p w14:paraId="44AD4BA6" w14:textId="77777777" w:rsidR="00A46CC8" w:rsidRPr="00540A24" w:rsidRDefault="00A46CC8">
            <w:pPr>
              <w:rPr>
                <w:b/>
                <w:bCs/>
                <w:lang w:val="en-GB"/>
              </w:rPr>
            </w:pPr>
            <w:r w:rsidRPr="00540A24">
              <w:rPr>
                <w:lang w:val="en-GB"/>
              </w:rPr>
              <w:t>…establish the difference between writing a research proposal for academic purposes and proposals to apply for bid funding?</w:t>
            </w:r>
          </w:p>
          <w:p w14:paraId="74B6BE49" w14:textId="77777777" w:rsidR="00A46CC8" w:rsidRPr="00540A24" w:rsidRDefault="00A46CC8">
            <w:pPr>
              <w:rPr>
                <w:lang w:val="en-GB"/>
              </w:rPr>
            </w:pPr>
            <w:r w:rsidRPr="00540A24">
              <w:rPr>
                <w:lang w:val="en-GB"/>
              </w:rPr>
              <w:t xml:space="preserve">…describe the purpose of a research diary? </w:t>
            </w:r>
          </w:p>
          <w:p w14:paraId="10FC791E" w14:textId="1BF2FFC0" w:rsidR="00A46CC8" w:rsidRPr="00540A24" w:rsidRDefault="00A46CC8" w:rsidP="00540A24">
            <w:pPr>
              <w:rPr>
                <w:b/>
                <w:bCs/>
                <w:lang w:val="en-GB"/>
              </w:rPr>
            </w:pPr>
            <w:r w:rsidRPr="00540A24">
              <w:rPr>
                <w:lang w:val="en-GB"/>
              </w:rPr>
              <w:t>…come up with unacceptable and acceptable research titles?</w:t>
            </w:r>
          </w:p>
        </w:tc>
        <w:tc>
          <w:tcPr>
            <w:tcW w:w="460" w:type="pct"/>
          </w:tcPr>
          <w:p w14:paraId="40BF27E6" w14:textId="77777777" w:rsidR="00A46CC8" w:rsidRPr="00540A24" w:rsidRDefault="00A46CC8">
            <w:pPr>
              <w:jc w:val="center"/>
              <w:rPr>
                <w:lang w:val="en-GB"/>
              </w:rPr>
            </w:pPr>
            <w:r w:rsidRPr="00540A24">
              <w:rPr>
                <w:lang w:val="en-GB"/>
              </w:rPr>
              <w:sym w:font="Wingdings" w:char="F0A8"/>
            </w:r>
          </w:p>
          <w:p w14:paraId="006A7EA5" w14:textId="77777777" w:rsidR="00A46CC8" w:rsidRPr="00540A24" w:rsidRDefault="00A46CC8">
            <w:pPr>
              <w:jc w:val="center"/>
              <w:rPr>
                <w:lang w:val="en-GB"/>
              </w:rPr>
            </w:pPr>
          </w:p>
          <w:p w14:paraId="2FA10329" w14:textId="77777777" w:rsidR="00A46CC8" w:rsidRPr="00540A24" w:rsidRDefault="00A46CC8">
            <w:pPr>
              <w:jc w:val="center"/>
              <w:rPr>
                <w:lang w:val="en-GB"/>
              </w:rPr>
            </w:pPr>
            <w:r w:rsidRPr="00540A24">
              <w:rPr>
                <w:lang w:val="en-GB"/>
              </w:rPr>
              <w:sym w:font="Wingdings" w:char="F0A8"/>
            </w:r>
          </w:p>
          <w:p w14:paraId="40270FDB" w14:textId="77777777" w:rsidR="00A46CC8" w:rsidRPr="00540A24" w:rsidRDefault="00A46CC8">
            <w:pPr>
              <w:jc w:val="center"/>
              <w:rPr>
                <w:lang w:val="en-GB"/>
              </w:rPr>
            </w:pPr>
          </w:p>
          <w:p w14:paraId="35980ED0" w14:textId="77777777" w:rsidR="00A46CC8" w:rsidRPr="00540A24" w:rsidRDefault="00A46CC8">
            <w:pPr>
              <w:jc w:val="center"/>
              <w:rPr>
                <w:lang w:val="en-GB"/>
              </w:rPr>
            </w:pPr>
            <w:r w:rsidRPr="00540A24">
              <w:rPr>
                <w:lang w:val="en-GB"/>
              </w:rPr>
              <w:sym w:font="Wingdings" w:char="F0A8"/>
            </w:r>
          </w:p>
          <w:p w14:paraId="257D1BA1" w14:textId="77777777" w:rsidR="00A46CC8" w:rsidRPr="00540A24" w:rsidRDefault="00A46CC8">
            <w:pPr>
              <w:jc w:val="center"/>
              <w:rPr>
                <w:lang w:val="en-GB"/>
              </w:rPr>
            </w:pPr>
          </w:p>
          <w:p w14:paraId="42D12D38" w14:textId="77777777" w:rsidR="00A46CC8" w:rsidRPr="00540A24" w:rsidRDefault="00A46CC8">
            <w:pPr>
              <w:jc w:val="center"/>
              <w:rPr>
                <w:lang w:val="en-GB"/>
              </w:rPr>
            </w:pPr>
            <w:r w:rsidRPr="00540A24">
              <w:rPr>
                <w:lang w:val="en-GB"/>
              </w:rPr>
              <w:sym w:font="Wingdings" w:char="F0A8"/>
            </w:r>
          </w:p>
          <w:p w14:paraId="4804037C" w14:textId="77777777" w:rsidR="00F35E4F" w:rsidRPr="00540A24" w:rsidRDefault="00F35E4F">
            <w:pPr>
              <w:jc w:val="center"/>
              <w:rPr>
                <w:lang w:val="en-GB"/>
              </w:rPr>
            </w:pPr>
          </w:p>
          <w:p w14:paraId="655FE68C" w14:textId="578AC209" w:rsidR="00A46CC8" w:rsidRPr="00540A24" w:rsidRDefault="00A46CC8">
            <w:pPr>
              <w:jc w:val="center"/>
              <w:rPr>
                <w:lang w:val="en-GB"/>
              </w:rPr>
            </w:pPr>
            <w:r w:rsidRPr="00540A24">
              <w:rPr>
                <w:lang w:val="en-GB"/>
              </w:rPr>
              <w:sym w:font="Wingdings" w:char="F0A8"/>
            </w:r>
          </w:p>
        </w:tc>
        <w:tc>
          <w:tcPr>
            <w:tcW w:w="1549" w:type="pct"/>
          </w:tcPr>
          <w:p w14:paraId="0EFDB437" w14:textId="77777777" w:rsidR="00A46CC8" w:rsidRPr="00540A24" w:rsidRDefault="00A46CC8">
            <w:pPr>
              <w:rPr>
                <w:lang w:val="en-GB"/>
              </w:rPr>
            </w:pPr>
          </w:p>
        </w:tc>
      </w:tr>
    </w:tbl>
    <w:p w14:paraId="7DFB500F" w14:textId="77777777" w:rsidR="0070463C" w:rsidRPr="00540A24" w:rsidRDefault="0070463C">
      <w:pPr>
        <w:rPr>
          <w:lang w:val="en-GB"/>
        </w:rPr>
      </w:pPr>
    </w:p>
    <w:sectPr w:rsidR="0070463C" w:rsidRPr="00540A24" w:rsidSect="00D83A68">
      <w:headerReference w:type="default" r:id="rId8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605CD" w14:textId="77777777" w:rsidR="00E07601" w:rsidRDefault="00E07601">
      <w:r>
        <w:separator/>
      </w:r>
    </w:p>
  </w:endnote>
  <w:endnote w:type="continuationSeparator" w:id="0">
    <w:p w14:paraId="70A157D6" w14:textId="77777777" w:rsidR="00E07601" w:rsidRDefault="00E0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8109C" w14:textId="77777777" w:rsidR="00E07601" w:rsidRDefault="00E07601">
      <w:r>
        <w:separator/>
      </w:r>
    </w:p>
  </w:footnote>
  <w:footnote w:type="continuationSeparator" w:id="0">
    <w:p w14:paraId="55F3EDF2" w14:textId="77777777" w:rsidR="00E07601" w:rsidRDefault="00E07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7666A" w14:textId="77777777" w:rsidR="00B81062" w:rsidRPr="00B81062" w:rsidRDefault="00B81062" w:rsidP="00B81062">
    <w:pPr>
      <w:ind w:left="2736"/>
      <w:rPr>
        <w:i/>
      </w:rPr>
    </w:pPr>
    <w:r w:rsidRPr="00B81062">
      <w:t xml:space="preserve">Harvey &amp; Land, </w:t>
    </w:r>
    <w:r w:rsidRPr="00B81062">
      <w:rPr>
        <w:i/>
      </w:rPr>
      <w:t>Research Methods for Nurses and Midwives, 2e</w:t>
    </w:r>
  </w:p>
  <w:p w14:paraId="4C10C2B4" w14:textId="77777777" w:rsidR="004762E3" w:rsidRPr="006F059D" w:rsidRDefault="006F059D" w:rsidP="00B81062">
    <w:pPr>
      <w:pStyle w:val="Header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1782928">
    <w:abstractNumId w:val="5"/>
  </w:num>
  <w:num w:numId="2" w16cid:durableId="1205944216">
    <w:abstractNumId w:val="11"/>
  </w:num>
  <w:num w:numId="3" w16cid:durableId="359549991">
    <w:abstractNumId w:val="8"/>
  </w:num>
  <w:num w:numId="4" w16cid:durableId="1159424743">
    <w:abstractNumId w:val="6"/>
  </w:num>
  <w:num w:numId="5" w16cid:durableId="1721785019">
    <w:abstractNumId w:val="7"/>
  </w:num>
  <w:num w:numId="6" w16cid:durableId="1397780908">
    <w:abstractNumId w:val="4"/>
  </w:num>
  <w:num w:numId="7" w16cid:durableId="276527394">
    <w:abstractNumId w:val="2"/>
  </w:num>
  <w:num w:numId="8" w16cid:durableId="560530412">
    <w:abstractNumId w:val="1"/>
  </w:num>
  <w:num w:numId="9" w16cid:durableId="478808655">
    <w:abstractNumId w:val="0"/>
  </w:num>
  <w:num w:numId="10" w16cid:durableId="1165245887">
    <w:abstractNumId w:val="3"/>
  </w:num>
  <w:num w:numId="11" w16cid:durableId="570386025">
    <w:abstractNumId w:val="9"/>
  </w:num>
  <w:num w:numId="12" w16cid:durableId="6579977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6604"/>
    <w:rsid w:val="00024CB8"/>
    <w:rsid w:val="00033437"/>
    <w:rsid w:val="000F388C"/>
    <w:rsid w:val="0015405F"/>
    <w:rsid w:val="0017404C"/>
    <w:rsid w:val="00185227"/>
    <w:rsid w:val="001A239F"/>
    <w:rsid w:val="001B761C"/>
    <w:rsid w:val="001F7343"/>
    <w:rsid w:val="00227074"/>
    <w:rsid w:val="00272B2E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0A24"/>
    <w:rsid w:val="00542CC3"/>
    <w:rsid w:val="005646CF"/>
    <w:rsid w:val="0058171D"/>
    <w:rsid w:val="00582851"/>
    <w:rsid w:val="00593132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557A1"/>
    <w:rsid w:val="00761723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C58C4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465F"/>
    <w:rsid w:val="00A324FE"/>
    <w:rsid w:val="00A44E55"/>
    <w:rsid w:val="00A46CC8"/>
    <w:rsid w:val="00A67A68"/>
    <w:rsid w:val="00A77424"/>
    <w:rsid w:val="00A84C45"/>
    <w:rsid w:val="00AB42AC"/>
    <w:rsid w:val="00AD5452"/>
    <w:rsid w:val="00AD5E2E"/>
    <w:rsid w:val="00AF0C3C"/>
    <w:rsid w:val="00AF311C"/>
    <w:rsid w:val="00AF4F8B"/>
    <w:rsid w:val="00AF6604"/>
    <w:rsid w:val="00B164AA"/>
    <w:rsid w:val="00B31FED"/>
    <w:rsid w:val="00B36615"/>
    <w:rsid w:val="00B42E08"/>
    <w:rsid w:val="00B73564"/>
    <w:rsid w:val="00B81062"/>
    <w:rsid w:val="00BB0C36"/>
    <w:rsid w:val="00C039B2"/>
    <w:rsid w:val="00C048E3"/>
    <w:rsid w:val="00C266E0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83A68"/>
    <w:rsid w:val="00D8701F"/>
    <w:rsid w:val="00DA246F"/>
    <w:rsid w:val="00E06479"/>
    <w:rsid w:val="00E07601"/>
    <w:rsid w:val="00E21D27"/>
    <w:rsid w:val="00E352E1"/>
    <w:rsid w:val="00E52712"/>
    <w:rsid w:val="00E74418"/>
    <w:rsid w:val="00EC67A7"/>
    <w:rsid w:val="00EC6AC2"/>
    <w:rsid w:val="00F01A6C"/>
    <w:rsid w:val="00F25E6B"/>
    <w:rsid w:val="00F35E4F"/>
    <w:rsid w:val="00F4373D"/>
    <w:rsid w:val="00F54DB9"/>
    <w:rsid w:val="00F61361"/>
    <w:rsid w:val="00F70E90"/>
    <w:rsid w:val="00F7153D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6FD80B9"/>
  <w15:docId w15:val="{83285518-37A4-45BC-BF90-73554615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5E4F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35E4F"/>
    <w:pPr>
      <w:keepNext/>
      <w:keepLines/>
      <w:spacing w:before="100" w:after="100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F35E4F"/>
    <w:rPr>
      <w:rFonts w:eastAsiaTheme="majorEastAsia"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6CC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A46CC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bidi="en-US"/>
    </w:rPr>
  </w:style>
  <w:style w:type="table" w:customStyle="1" w:styleId="TableGridLight1">
    <w:name w:val="Table Grid Light1"/>
    <w:basedOn w:val="TableNormal"/>
    <w:uiPriority w:val="40"/>
    <w:rsid w:val="00A46CC8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rsid w:val="00F35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40A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491EA-274C-4E3A-9AF1-DD3994CAF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473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Prachi Arora</cp:lastModifiedBy>
  <cp:revision>5</cp:revision>
  <dcterms:created xsi:type="dcterms:W3CDTF">2022-03-22T09:29:00Z</dcterms:created>
  <dcterms:modified xsi:type="dcterms:W3CDTF">2022-05-24T09:57:00Z</dcterms:modified>
</cp:coreProperties>
</file>