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F60D" w14:textId="77777777" w:rsidR="009740E8" w:rsidRDefault="00A2691B" w:rsidP="00FF1B2A">
      <w:pPr>
        <w:pStyle w:val="Title"/>
      </w:pPr>
      <w:r w:rsidRPr="00A2691B">
        <w:t>Quiz Questions</w:t>
      </w:r>
    </w:p>
    <w:p w14:paraId="22FCD67D" w14:textId="77777777" w:rsidR="009740E8" w:rsidRPr="00FF1B2A" w:rsidRDefault="00C57EF0" w:rsidP="00FF1B2A">
      <w:pPr>
        <w:pStyle w:val="Heading1"/>
        <w:rPr>
          <w:b w:val="0"/>
          <w:bCs w:val="0"/>
        </w:rPr>
      </w:pPr>
      <w:r w:rsidRPr="00C57EF0">
        <w:t>Chapter 25</w:t>
      </w:r>
      <w:r w:rsidRPr="00FF1B2A">
        <w:t xml:space="preserve">: </w:t>
      </w:r>
      <w:r w:rsidRPr="00FF1B2A">
        <w:rPr>
          <w:szCs w:val="13"/>
        </w:rPr>
        <w:t>Writing a professional research proposal</w:t>
      </w:r>
    </w:p>
    <w:p w14:paraId="58BD344D" w14:textId="7F5A22D1" w:rsidR="00A2691B" w:rsidRPr="00A2691B" w:rsidRDefault="00A2691B">
      <w:r w:rsidRPr="00A2691B">
        <w:t>This multiple-choice quiz will help you to consolidate your understanding of the research process.</w:t>
      </w:r>
      <w:r>
        <w:t xml:space="preserve"> </w:t>
      </w:r>
      <w:r w:rsidRPr="00A2691B">
        <w:t>For each of the question</w:t>
      </w:r>
      <w:r w:rsidR="002E67A1">
        <w:t>s</w:t>
      </w:r>
      <w:r w:rsidRPr="00A2691B">
        <w:t xml:space="preserve"> select one or more of the answers you believe to be correct.</w:t>
      </w:r>
    </w:p>
    <w:p w14:paraId="3E185548" w14:textId="3FF6A370" w:rsidR="009740E8" w:rsidRPr="00FF1B2A" w:rsidRDefault="00C57EF0" w:rsidP="00FF1B2A">
      <w:r w:rsidRPr="00FF1B2A">
        <w:rPr>
          <w:rFonts w:eastAsia="Calibri"/>
        </w:rPr>
        <w:t>1.</w:t>
      </w:r>
      <w:r w:rsidR="00A2691B">
        <w:rPr>
          <w:rFonts w:eastAsia="Calibri"/>
        </w:rPr>
        <w:t xml:space="preserve"> </w:t>
      </w:r>
      <w:r w:rsidRPr="00FF1B2A">
        <w:rPr>
          <w:bCs/>
          <w:lang w:eastAsia="en-GB"/>
        </w:rPr>
        <w:t>What is the main advantage of producing a written research proposal?</w:t>
      </w:r>
    </w:p>
    <w:p w14:paraId="468C781C" w14:textId="73E8CEBC" w:rsidR="009740E8" w:rsidRPr="00FF1B2A" w:rsidRDefault="00B577EC" w:rsidP="00FF1B2A">
      <w:r w:rsidRPr="00FF1B2A">
        <w:rPr>
          <w:rFonts w:eastAsia="Calibri"/>
        </w:rPr>
        <w:t>A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rPr>
          <w:lang w:eastAsia="en-GB"/>
        </w:rPr>
        <w:t>It provides a recipe for conducting research</w:t>
      </w:r>
    </w:p>
    <w:p w14:paraId="15E8928E" w14:textId="454FF456" w:rsidR="009740E8" w:rsidRPr="00FF1B2A" w:rsidRDefault="00B577EC" w:rsidP="00FF1B2A">
      <w:r w:rsidRPr="00FF1B2A">
        <w:rPr>
          <w:rFonts w:eastAsia="Calibri"/>
        </w:rPr>
        <w:t>B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t>Demonstrates an understanding of what is required to undertake research</w:t>
      </w:r>
    </w:p>
    <w:p w14:paraId="164B16E6" w14:textId="470895C8" w:rsidR="009740E8" w:rsidRPr="00FF1B2A" w:rsidRDefault="00B577EC" w:rsidP="00FF1B2A">
      <w:r w:rsidRPr="00FF1B2A">
        <w:rPr>
          <w:rFonts w:eastAsia="Calibri"/>
        </w:rPr>
        <w:t>C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t>To fulfil the requirements of the research module</w:t>
      </w:r>
    </w:p>
    <w:p w14:paraId="59BA29B4" w14:textId="2F66E58F" w:rsidR="009740E8" w:rsidRPr="00FF1B2A" w:rsidRDefault="00B577EC" w:rsidP="00FF1B2A">
      <w:r w:rsidRPr="00FF1B2A">
        <w:rPr>
          <w:rFonts w:eastAsia="Calibri"/>
        </w:rPr>
        <w:t>D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Pr="00FF1B2A">
        <w:t xml:space="preserve">A </w:t>
      </w:r>
      <w:r w:rsidR="00C57EF0" w:rsidRPr="00FF1B2A">
        <w:t xml:space="preserve">and </w:t>
      </w:r>
      <w:r w:rsidRPr="00FF1B2A">
        <w:t>B</w:t>
      </w:r>
    </w:p>
    <w:p w14:paraId="55DEC86A" w14:textId="198178DE" w:rsidR="009740E8" w:rsidRPr="00FF1B2A" w:rsidRDefault="00C57EF0" w:rsidP="00FF1B2A">
      <w:r w:rsidRPr="00FF1B2A">
        <w:rPr>
          <w:b/>
        </w:rPr>
        <w:t>Ans</w:t>
      </w:r>
      <w:r w:rsidR="00B577EC">
        <w:rPr>
          <w:b/>
        </w:rPr>
        <w:t>wer</w:t>
      </w:r>
      <w:r w:rsidRPr="00FF1B2A">
        <w:rPr>
          <w:b/>
        </w:rPr>
        <w:t>:</w:t>
      </w:r>
      <w:r w:rsidRPr="00FF1B2A">
        <w:t xml:space="preserve"> D</w:t>
      </w:r>
    </w:p>
    <w:p w14:paraId="25C64DF0" w14:textId="77777777" w:rsidR="00FF1B2A" w:rsidRDefault="00FF1B2A" w:rsidP="00FF1B2A">
      <w:pPr>
        <w:rPr>
          <w:rFonts w:eastAsia="Calibri"/>
        </w:rPr>
      </w:pPr>
    </w:p>
    <w:p w14:paraId="56251A95" w14:textId="2975C2FE" w:rsidR="009740E8" w:rsidRPr="00FF1B2A" w:rsidRDefault="00C57EF0" w:rsidP="00FF1B2A">
      <w:r w:rsidRPr="00FF1B2A">
        <w:rPr>
          <w:rFonts w:eastAsia="Calibri"/>
        </w:rPr>
        <w:t>2.</w:t>
      </w:r>
      <w:r w:rsidR="00A2691B">
        <w:rPr>
          <w:rFonts w:eastAsia="Calibri"/>
        </w:rPr>
        <w:t xml:space="preserve"> </w:t>
      </w:r>
      <w:r w:rsidRPr="00FF1B2A">
        <w:rPr>
          <w:bCs/>
          <w:lang w:eastAsia="en-GB"/>
        </w:rPr>
        <w:t>Which one of these will always appear in a research proposal?</w:t>
      </w:r>
    </w:p>
    <w:p w14:paraId="6879988C" w14:textId="05DCB7C1" w:rsidR="009740E8" w:rsidRPr="00FF1B2A" w:rsidRDefault="00B577EC" w:rsidP="00FF1B2A">
      <w:r w:rsidRPr="00FF1B2A">
        <w:rPr>
          <w:rFonts w:eastAsia="Calibri"/>
        </w:rPr>
        <w:t>A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rPr>
          <w:lang w:eastAsia="en-GB"/>
        </w:rPr>
        <w:t>Research objective</w:t>
      </w:r>
    </w:p>
    <w:p w14:paraId="1BDE2B92" w14:textId="3AA242CA" w:rsidR="009740E8" w:rsidRPr="00FF1B2A" w:rsidRDefault="00B577EC" w:rsidP="00FF1B2A">
      <w:r w:rsidRPr="00FF1B2A">
        <w:rPr>
          <w:rFonts w:eastAsia="Calibri"/>
        </w:rPr>
        <w:t>B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rPr>
          <w:lang w:eastAsia="en-GB"/>
        </w:rPr>
        <w:t>Creative objective</w:t>
      </w:r>
    </w:p>
    <w:p w14:paraId="353A4B6B" w14:textId="7DE91E04" w:rsidR="009740E8" w:rsidRPr="00FF1B2A" w:rsidRDefault="00B577EC" w:rsidP="00FF1B2A">
      <w:r w:rsidRPr="00FF1B2A">
        <w:rPr>
          <w:rFonts w:eastAsia="Calibri"/>
        </w:rPr>
        <w:t>C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rPr>
          <w:lang w:eastAsia="en-GB"/>
        </w:rPr>
        <w:t>Academic objective</w:t>
      </w:r>
    </w:p>
    <w:p w14:paraId="186C175F" w14:textId="4999E8C8" w:rsidR="009740E8" w:rsidRPr="00FF1B2A" w:rsidRDefault="00B577EC" w:rsidP="00FF1B2A">
      <w:r w:rsidRPr="00FF1B2A">
        <w:rPr>
          <w:rFonts w:eastAsia="Calibri"/>
        </w:rPr>
        <w:t>D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rPr>
          <w:lang w:eastAsia="en-GB"/>
        </w:rPr>
        <w:t>Personal objective</w:t>
      </w:r>
    </w:p>
    <w:p w14:paraId="05C966A4" w14:textId="30840E82" w:rsidR="009740E8" w:rsidRPr="00FF1B2A" w:rsidRDefault="00C57EF0" w:rsidP="00FF1B2A">
      <w:r w:rsidRPr="00FF1B2A">
        <w:rPr>
          <w:b/>
        </w:rPr>
        <w:t>Ans</w:t>
      </w:r>
      <w:r w:rsidR="00B577EC">
        <w:rPr>
          <w:b/>
        </w:rPr>
        <w:t>wer</w:t>
      </w:r>
      <w:r w:rsidRPr="00FF1B2A">
        <w:rPr>
          <w:b/>
        </w:rPr>
        <w:t>:</w:t>
      </w:r>
      <w:r w:rsidRPr="00FF1B2A">
        <w:t xml:space="preserve"> A</w:t>
      </w:r>
    </w:p>
    <w:p w14:paraId="37BB2102" w14:textId="77777777" w:rsidR="00FF1B2A" w:rsidRDefault="00FF1B2A" w:rsidP="00FF1B2A">
      <w:pPr>
        <w:rPr>
          <w:rFonts w:eastAsia="Calibri"/>
        </w:rPr>
      </w:pPr>
    </w:p>
    <w:p w14:paraId="547ED82C" w14:textId="43A8A47D" w:rsidR="009740E8" w:rsidRPr="00FF1B2A" w:rsidRDefault="00C57EF0" w:rsidP="00FF1B2A">
      <w:r w:rsidRPr="00FF1B2A">
        <w:rPr>
          <w:rFonts w:eastAsia="Calibri"/>
        </w:rPr>
        <w:t>3.</w:t>
      </w:r>
      <w:r w:rsidR="00A2691B">
        <w:rPr>
          <w:rFonts w:eastAsia="Calibri"/>
        </w:rPr>
        <w:t xml:space="preserve"> </w:t>
      </w:r>
      <w:r w:rsidRPr="00FF1B2A">
        <w:t>Which of these terms should be included in a research proposal</w:t>
      </w:r>
    </w:p>
    <w:p w14:paraId="2137F55D" w14:textId="48DBEF15" w:rsidR="009740E8" w:rsidRPr="00FF1B2A" w:rsidRDefault="00B577EC" w:rsidP="00FF1B2A">
      <w:r w:rsidRPr="00FF1B2A">
        <w:rPr>
          <w:rFonts w:eastAsia="Calibri"/>
        </w:rPr>
        <w:t>A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t>Hypothesis or research questions</w:t>
      </w:r>
    </w:p>
    <w:p w14:paraId="7ACCC168" w14:textId="386FD7A4" w:rsidR="009740E8" w:rsidRPr="00FF1B2A" w:rsidRDefault="00B577EC" w:rsidP="00FF1B2A">
      <w:r w:rsidRPr="00FF1B2A">
        <w:rPr>
          <w:rFonts w:eastAsia="Calibri"/>
        </w:rPr>
        <w:t>B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t>Aims and objectives</w:t>
      </w:r>
    </w:p>
    <w:p w14:paraId="1C249DB5" w14:textId="35B06E58" w:rsidR="009740E8" w:rsidRPr="00FF1B2A" w:rsidRDefault="00B577EC" w:rsidP="00FF1B2A">
      <w:r w:rsidRPr="00FF1B2A">
        <w:rPr>
          <w:rFonts w:eastAsia="Calibri"/>
        </w:rPr>
        <w:t>C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t>A rationale</w:t>
      </w:r>
    </w:p>
    <w:p w14:paraId="43C2E406" w14:textId="4C85EF8C" w:rsidR="009740E8" w:rsidRPr="00FF1B2A" w:rsidRDefault="00B577EC" w:rsidP="00FF1B2A">
      <w:r w:rsidRPr="00FF1B2A">
        <w:rPr>
          <w:rFonts w:eastAsia="Calibri"/>
        </w:rPr>
        <w:t>D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t>All of these</w:t>
      </w:r>
    </w:p>
    <w:p w14:paraId="26B287A8" w14:textId="4943B5EF" w:rsidR="009740E8" w:rsidRPr="00FF1B2A" w:rsidRDefault="00C57EF0" w:rsidP="00FF1B2A">
      <w:r w:rsidRPr="00FF1B2A">
        <w:rPr>
          <w:b/>
        </w:rPr>
        <w:t>Ans</w:t>
      </w:r>
      <w:r w:rsidR="00B577EC">
        <w:rPr>
          <w:b/>
        </w:rPr>
        <w:t>wer</w:t>
      </w:r>
      <w:r w:rsidRPr="00FF1B2A">
        <w:rPr>
          <w:b/>
        </w:rPr>
        <w:t>:</w:t>
      </w:r>
      <w:r w:rsidRPr="00FF1B2A">
        <w:t xml:space="preserve"> D</w:t>
      </w:r>
    </w:p>
    <w:p w14:paraId="69BAB026" w14:textId="77777777" w:rsidR="00FF1B2A" w:rsidRDefault="00FF1B2A" w:rsidP="00FF1B2A">
      <w:pPr>
        <w:rPr>
          <w:rFonts w:eastAsia="Calibri"/>
        </w:rPr>
      </w:pPr>
    </w:p>
    <w:p w14:paraId="04AB35D8" w14:textId="20EE1C26" w:rsidR="009740E8" w:rsidRPr="00FF1B2A" w:rsidRDefault="00C57EF0" w:rsidP="00FF1B2A">
      <w:r w:rsidRPr="00FF1B2A">
        <w:rPr>
          <w:rFonts w:eastAsia="Calibri"/>
        </w:rPr>
        <w:t>4.</w:t>
      </w:r>
      <w:r w:rsidR="00A2691B">
        <w:rPr>
          <w:rFonts w:eastAsia="Calibri"/>
        </w:rPr>
        <w:t xml:space="preserve"> </w:t>
      </w:r>
      <w:r w:rsidRPr="00FF1B2A">
        <w:rPr>
          <w:bCs/>
          <w:lang w:eastAsia="en-GB"/>
        </w:rPr>
        <w:t>Good research proposals will always:</w:t>
      </w:r>
    </w:p>
    <w:p w14:paraId="373D563E" w14:textId="4491F6A5" w:rsidR="009740E8" w:rsidRPr="00FF1B2A" w:rsidRDefault="00B577EC" w:rsidP="00FF1B2A">
      <w:r w:rsidRPr="00FF1B2A">
        <w:rPr>
          <w:rFonts w:eastAsia="Calibri"/>
        </w:rPr>
        <w:t>A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rPr>
          <w:lang w:eastAsia="en-GB"/>
        </w:rPr>
        <w:t>Focus on the Harvard style</w:t>
      </w:r>
    </w:p>
    <w:p w14:paraId="472259E5" w14:textId="2C4914F2" w:rsidR="009740E8" w:rsidRPr="00FF1B2A" w:rsidRDefault="00B577EC" w:rsidP="00FF1B2A">
      <w:r w:rsidRPr="00FF1B2A">
        <w:rPr>
          <w:rFonts w:eastAsia="Calibri"/>
        </w:rPr>
        <w:t>B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rPr>
          <w:lang w:eastAsia="en-GB"/>
        </w:rPr>
        <w:t>Provide participant</w:t>
      </w:r>
      <w:r w:rsidR="00A2691B">
        <w:rPr>
          <w:lang w:eastAsia="en-GB"/>
        </w:rPr>
        <w:t xml:space="preserve"> </w:t>
      </w:r>
      <w:r w:rsidR="00C57EF0" w:rsidRPr="00C57EF0">
        <w:rPr>
          <w:lang w:eastAsia="en-GB"/>
        </w:rPr>
        <w:t>names and addresses</w:t>
      </w:r>
    </w:p>
    <w:p w14:paraId="0BDF8A13" w14:textId="0AB551F2" w:rsidR="009740E8" w:rsidRPr="00FF1B2A" w:rsidRDefault="00B577EC" w:rsidP="00FF1B2A">
      <w:r w:rsidRPr="00FF1B2A">
        <w:rPr>
          <w:rFonts w:eastAsia="Calibri"/>
        </w:rPr>
        <w:lastRenderedPageBreak/>
        <w:t>C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t>Consider previous research on the subject</w:t>
      </w:r>
    </w:p>
    <w:p w14:paraId="19C0B340" w14:textId="69157612" w:rsidR="009740E8" w:rsidRPr="00FF1B2A" w:rsidRDefault="00B577EC" w:rsidP="00FF1B2A">
      <w:r w:rsidRPr="00FF1B2A">
        <w:rPr>
          <w:rFonts w:eastAsia="Calibri"/>
        </w:rPr>
        <w:t>D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t>Include only English language papers</w:t>
      </w:r>
    </w:p>
    <w:p w14:paraId="10A96882" w14:textId="775F837A" w:rsidR="009740E8" w:rsidRPr="00FF1B2A" w:rsidRDefault="00C57EF0" w:rsidP="00FF1B2A">
      <w:r w:rsidRPr="00FF1B2A">
        <w:rPr>
          <w:b/>
        </w:rPr>
        <w:t>Ans</w:t>
      </w:r>
      <w:r w:rsidR="00B577EC">
        <w:rPr>
          <w:b/>
        </w:rPr>
        <w:t>wer</w:t>
      </w:r>
      <w:r w:rsidRPr="00FF1B2A">
        <w:rPr>
          <w:b/>
        </w:rPr>
        <w:t>:</w:t>
      </w:r>
      <w:r w:rsidRPr="00FF1B2A">
        <w:t xml:space="preserve"> C</w:t>
      </w:r>
    </w:p>
    <w:p w14:paraId="5C9D315B" w14:textId="77777777" w:rsidR="00FF1B2A" w:rsidRDefault="00FF1B2A" w:rsidP="00FF1B2A">
      <w:pPr>
        <w:rPr>
          <w:rFonts w:eastAsia="Calibri"/>
        </w:rPr>
      </w:pPr>
    </w:p>
    <w:p w14:paraId="7B7FC8AC" w14:textId="3A04938C" w:rsidR="009740E8" w:rsidRPr="00FF1B2A" w:rsidRDefault="00C57EF0" w:rsidP="00FF1B2A">
      <w:r w:rsidRPr="00FF1B2A">
        <w:rPr>
          <w:rFonts w:eastAsia="Calibri"/>
        </w:rPr>
        <w:t>5.</w:t>
      </w:r>
      <w:r w:rsidR="00A2691B">
        <w:rPr>
          <w:rFonts w:eastAsia="Calibri"/>
        </w:rPr>
        <w:t xml:space="preserve"> </w:t>
      </w:r>
      <w:r w:rsidRPr="00FF1B2A">
        <w:rPr>
          <w:bCs/>
          <w:lang w:eastAsia="en-GB"/>
        </w:rPr>
        <w:t>The proposal’s literature review is important because:</w:t>
      </w:r>
    </w:p>
    <w:p w14:paraId="704261DF" w14:textId="12CC417C" w:rsidR="009740E8" w:rsidRPr="00FF1B2A" w:rsidRDefault="00B577EC" w:rsidP="00FF1B2A">
      <w:r w:rsidRPr="00FF1B2A">
        <w:rPr>
          <w:rFonts w:eastAsia="Calibri"/>
        </w:rPr>
        <w:t>A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rPr>
          <w:lang w:eastAsia="en-GB"/>
        </w:rPr>
        <w:t>It is expected by the university</w:t>
      </w:r>
    </w:p>
    <w:p w14:paraId="3DB19DB9" w14:textId="40F8EB4B" w:rsidR="009740E8" w:rsidRPr="00FF1B2A" w:rsidRDefault="00B577EC" w:rsidP="00FF1B2A">
      <w:r w:rsidRPr="00FF1B2A">
        <w:rPr>
          <w:rFonts w:eastAsia="Calibri"/>
        </w:rPr>
        <w:t>B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rPr>
          <w:lang w:eastAsia="en-GB"/>
        </w:rPr>
        <w:t>Your Lecturer said you should</w:t>
      </w:r>
    </w:p>
    <w:p w14:paraId="61FCA9D5" w14:textId="28676D65" w:rsidR="009740E8" w:rsidRPr="00FF1B2A" w:rsidRDefault="00B577EC" w:rsidP="00FF1B2A">
      <w:r w:rsidRPr="00FF1B2A">
        <w:rPr>
          <w:rFonts w:eastAsia="Calibri"/>
        </w:rPr>
        <w:t>C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rPr>
          <w:lang w:eastAsia="en-GB"/>
        </w:rPr>
        <w:t>It shows that you are knowledgeable about the literature that relates to your research topic</w:t>
      </w:r>
    </w:p>
    <w:p w14:paraId="350C323C" w14:textId="22DC8AAB" w:rsidR="009740E8" w:rsidRPr="00FF1B2A" w:rsidRDefault="00B577EC" w:rsidP="00FF1B2A">
      <w:r w:rsidRPr="00FF1B2A">
        <w:rPr>
          <w:rFonts w:eastAsia="Calibri"/>
        </w:rPr>
        <w:t>D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rPr>
          <w:lang w:eastAsia="en-GB"/>
        </w:rPr>
        <w:t xml:space="preserve">You </w:t>
      </w:r>
      <w:proofErr w:type="gramStart"/>
      <w:r w:rsidR="00C57EF0" w:rsidRPr="00FF1B2A">
        <w:rPr>
          <w:lang w:eastAsia="en-GB"/>
        </w:rPr>
        <w:t>have to</w:t>
      </w:r>
      <w:proofErr w:type="gramEnd"/>
      <w:r w:rsidR="00C57EF0" w:rsidRPr="00FF1B2A">
        <w:rPr>
          <w:lang w:eastAsia="en-GB"/>
        </w:rPr>
        <w:t xml:space="preserve"> copy what other people say</w:t>
      </w:r>
    </w:p>
    <w:p w14:paraId="2FF00A2E" w14:textId="01C086D6" w:rsidR="009740E8" w:rsidRPr="00FF1B2A" w:rsidRDefault="00C57EF0" w:rsidP="00FF1B2A">
      <w:r w:rsidRPr="00FF1B2A">
        <w:rPr>
          <w:b/>
        </w:rPr>
        <w:t>Ans</w:t>
      </w:r>
      <w:r w:rsidR="00B577EC">
        <w:rPr>
          <w:b/>
        </w:rPr>
        <w:t>wer</w:t>
      </w:r>
      <w:r w:rsidRPr="00FF1B2A">
        <w:rPr>
          <w:b/>
        </w:rPr>
        <w:t>:</w:t>
      </w:r>
      <w:r w:rsidRPr="00FF1B2A">
        <w:t xml:space="preserve"> C</w:t>
      </w:r>
    </w:p>
    <w:p w14:paraId="39F37E82" w14:textId="77777777" w:rsidR="00FF1B2A" w:rsidRDefault="00FF1B2A" w:rsidP="00FF1B2A">
      <w:pPr>
        <w:rPr>
          <w:rFonts w:eastAsia="Calibri"/>
        </w:rPr>
      </w:pPr>
    </w:p>
    <w:p w14:paraId="2D735464" w14:textId="157B658D" w:rsidR="009740E8" w:rsidRPr="00FF1B2A" w:rsidRDefault="00C57EF0" w:rsidP="00FF1B2A">
      <w:r w:rsidRPr="00FF1B2A">
        <w:rPr>
          <w:rFonts w:eastAsia="Calibri"/>
        </w:rPr>
        <w:t>6.</w:t>
      </w:r>
      <w:r w:rsidR="00A2691B">
        <w:rPr>
          <w:rFonts w:eastAsia="Calibri"/>
        </w:rPr>
        <w:t xml:space="preserve"> </w:t>
      </w:r>
      <w:r w:rsidRPr="00FF1B2A">
        <w:rPr>
          <w:bCs/>
          <w:lang w:eastAsia="en-GB"/>
        </w:rPr>
        <w:t>Which section of the proposal should include a full statement of the research question?</w:t>
      </w:r>
    </w:p>
    <w:p w14:paraId="3C7952E6" w14:textId="1A2CF9DC" w:rsidR="009740E8" w:rsidRPr="00FF1B2A" w:rsidRDefault="00B577EC" w:rsidP="00FF1B2A">
      <w:r w:rsidRPr="00FF1B2A">
        <w:rPr>
          <w:rFonts w:eastAsia="Calibri"/>
        </w:rPr>
        <w:t>A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t>Introduction</w:t>
      </w:r>
    </w:p>
    <w:p w14:paraId="156E21D7" w14:textId="4A7A353A" w:rsidR="009740E8" w:rsidRPr="00FF1B2A" w:rsidRDefault="00B577EC" w:rsidP="00FF1B2A">
      <w:r w:rsidRPr="00FF1B2A">
        <w:rPr>
          <w:rFonts w:eastAsia="Calibri"/>
        </w:rPr>
        <w:t>B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t>Literature review</w:t>
      </w:r>
    </w:p>
    <w:p w14:paraId="3D14F83E" w14:textId="4D58D6C6" w:rsidR="009740E8" w:rsidRPr="00FF1B2A" w:rsidRDefault="00B577EC" w:rsidP="00FF1B2A">
      <w:r w:rsidRPr="00FF1B2A">
        <w:rPr>
          <w:rFonts w:eastAsia="Calibri"/>
        </w:rPr>
        <w:t>C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t>Methods Section</w:t>
      </w:r>
    </w:p>
    <w:p w14:paraId="688432C5" w14:textId="64344890" w:rsidR="009740E8" w:rsidRPr="00FF1B2A" w:rsidRDefault="00B577EC" w:rsidP="00FF1B2A">
      <w:r w:rsidRPr="00FF1B2A">
        <w:rPr>
          <w:rFonts w:eastAsia="Calibri"/>
        </w:rPr>
        <w:t>D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t>References</w:t>
      </w:r>
    </w:p>
    <w:p w14:paraId="329C9E03" w14:textId="44D0A5F6" w:rsidR="009740E8" w:rsidRPr="00FF1B2A" w:rsidRDefault="00C57EF0" w:rsidP="00FF1B2A">
      <w:r w:rsidRPr="00FF1B2A">
        <w:rPr>
          <w:b/>
        </w:rPr>
        <w:t>Ans</w:t>
      </w:r>
      <w:r w:rsidR="00B577EC">
        <w:rPr>
          <w:b/>
        </w:rPr>
        <w:t>wer</w:t>
      </w:r>
      <w:r w:rsidRPr="00FF1B2A">
        <w:rPr>
          <w:b/>
        </w:rPr>
        <w:t>:</w:t>
      </w:r>
      <w:r w:rsidRPr="00FF1B2A">
        <w:t xml:space="preserve"> C</w:t>
      </w:r>
    </w:p>
    <w:p w14:paraId="04E2F7EB" w14:textId="77777777" w:rsidR="00FF1B2A" w:rsidRDefault="00FF1B2A" w:rsidP="00FF1B2A">
      <w:pPr>
        <w:rPr>
          <w:rFonts w:eastAsia="Calibri"/>
        </w:rPr>
      </w:pPr>
    </w:p>
    <w:p w14:paraId="2669F777" w14:textId="4D49021D" w:rsidR="009740E8" w:rsidRPr="00FF1B2A" w:rsidRDefault="00C57EF0" w:rsidP="00FF1B2A">
      <w:r w:rsidRPr="00FF1B2A">
        <w:rPr>
          <w:rFonts w:eastAsia="Calibri"/>
        </w:rPr>
        <w:t>7.</w:t>
      </w:r>
      <w:r w:rsidR="00A2691B">
        <w:rPr>
          <w:rFonts w:eastAsia="Calibri"/>
        </w:rPr>
        <w:t xml:space="preserve"> </w:t>
      </w:r>
      <w:r w:rsidRPr="00C57EF0">
        <w:rPr>
          <w:bCs/>
          <w:lang w:eastAsia="en-GB"/>
        </w:rPr>
        <w:t>Which</w:t>
      </w:r>
      <w:r w:rsidRPr="00FF1B2A">
        <w:rPr>
          <w:b/>
          <w:bCs/>
          <w:lang w:eastAsia="en-GB"/>
        </w:rPr>
        <w:t xml:space="preserve"> one</w:t>
      </w:r>
      <w:r w:rsidRPr="00FF1B2A">
        <w:rPr>
          <w:bCs/>
          <w:lang w:eastAsia="en-GB"/>
        </w:rPr>
        <w:t xml:space="preserve"> of these is best avoided in a proposal?</w:t>
      </w:r>
    </w:p>
    <w:p w14:paraId="4A475264" w14:textId="3BA322B3" w:rsidR="009740E8" w:rsidRPr="00FF1B2A" w:rsidRDefault="00B577EC" w:rsidP="00FF1B2A">
      <w:r w:rsidRPr="00FF1B2A">
        <w:rPr>
          <w:rFonts w:eastAsia="Calibri"/>
        </w:rPr>
        <w:t>A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rPr>
          <w:bCs/>
          <w:lang w:eastAsia="en-GB"/>
        </w:rPr>
        <w:t>Correct and current terminology</w:t>
      </w:r>
    </w:p>
    <w:p w14:paraId="2D30AF14" w14:textId="7C7704C4" w:rsidR="009740E8" w:rsidRPr="00FF1B2A" w:rsidRDefault="00B577EC" w:rsidP="00FF1B2A">
      <w:r w:rsidRPr="00FF1B2A">
        <w:rPr>
          <w:rFonts w:eastAsia="Calibri"/>
        </w:rPr>
        <w:t>B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rPr>
          <w:bCs/>
          <w:lang w:eastAsia="en-GB"/>
        </w:rPr>
        <w:t>Jargon</w:t>
      </w:r>
    </w:p>
    <w:p w14:paraId="3FB9698F" w14:textId="7CFEC7F0" w:rsidR="009740E8" w:rsidRPr="00FF1B2A" w:rsidRDefault="00B577EC" w:rsidP="00FF1B2A">
      <w:r w:rsidRPr="00FF1B2A">
        <w:rPr>
          <w:rFonts w:eastAsia="Calibri"/>
        </w:rPr>
        <w:t>C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rPr>
          <w:bCs/>
          <w:lang w:eastAsia="en-GB"/>
        </w:rPr>
        <w:t>A clear structure</w:t>
      </w:r>
    </w:p>
    <w:p w14:paraId="47135DE1" w14:textId="55494264" w:rsidR="009740E8" w:rsidRPr="00FF1B2A" w:rsidRDefault="00B577EC" w:rsidP="00FF1B2A">
      <w:r w:rsidRPr="00FF1B2A">
        <w:rPr>
          <w:rFonts w:eastAsia="Calibri"/>
        </w:rPr>
        <w:t>D</w:t>
      </w:r>
      <w:r w:rsidR="00C57EF0" w:rsidRPr="00FF1B2A">
        <w:rPr>
          <w:rFonts w:eastAsia="Calibri"/>
        </w:rPr>
        <w:t>.</w:t>
      </w:r>
      <w:r w:rsidR="00A2691B">
        <w:rPr>
          <w:rFonts w:eastAsia="Calibri"/>
        </w:rPr>
        <w:t xml:space="preserve"> </w:t>
      </w:r>
      <w:r w:rsidR="00C57EF0" w:rsidRPr="00FF1B2A">
        <w:rPr>
          <w:bCs/>
          <w:lang w:eastAsia="en-GB"/>
        </w:rPr>
        <w:t>Harvard Referencing</w:t>
      </w:r>
    </w:p>
    <w:p w14:paraId="5F5FC93B" w14:textId="5EFC6142" w:rsidR="0070463C" w:rsidRPr="00A2691B" w:rsidRDefault="00C57EF0">
      <w:r w:rsidRPr="00FF1B2A">
        <w:rPr>
          <w:b/>
        </w:rPr>
        <w:t>Ans</w:t>
      </w:r>
      <w:r w:rsidR="00B577EC">
        <w:rPr>
          <w:b/>
        </w:rPr>
        <w:t>wer</w:t>
      </w:r>
      <w:r w:rsidRPr="00FF1B2A">
        <w:rPr>
          <w:b/>
        </w:rPr>
        <w:t>:</w:t>
      </w:r>
      <w:r w:rsidRPr="00FF1B2A">
        <w:t xml:space="preserve"> B</w:t>
      </w:r>
    </w:p>
    <w:sectPr w:rsidR="0070463C" w:rsidRPr="00A2691B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1FDC" w14:textId="77777777" w:rsidR="00B81062" w:rsidRDefault="00B81062">
      <w:r>
        <w:separator/>
      </w:r>
    </w:p>
  </w:endnote>
  <w:endnote w:type="continuationSeparator" w:id="0">
    <w:p w14:paraId="2F6C3BE4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160E" w14:textId="77777777" w:rsidR="00B81062" w:rsidRDefault="00B81062">
      <w:r>
        <w:separator/>
      </w:r>
    </w:p>
  </w:footnote>
  <w:footnote w:type="continuationSeparator" w:id="0">
    <w:p w14:paraId="13950235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189C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5B51DC08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73ACD"/>
    <w:multiLevelType w:val="hybridMultilevel"/>
    <w:tmpl w:val="79BCA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5807588">
    <w:abstractNumId w:val="5"/>
  </w:num>
  <w:num w:numId="2" w16cid:durableId="1165244155">
    <w:abstractNumId w:val="12"/>
  </w:num>
  <w:num w:numId="3" w16cid:durableId="1579709142">
    <w:abstractNumId w:val="8"/>
  </w:num>
  <w:num w:numId="4" w16cid:durableId="851332810">
    <w:abstractNumId w:val="6"/>
  </w:num>
  <w:num w:numId="5" w16cid:durableId="1416560890">
    <w:abstractNumId w:val="7"/>
  </w:num>
  <w:num w:numId="6" w16cid:durableId="244190549">
    <w:abstractNumId w:val="4"/>
  </w:num>
  <w:num w:numId="7" w16cid:durableId="220602728">
    <w:abstractNumId w:val="2"/>
  </w:num>
  <w:num w:numId="8" w16cid:durableId="335155762">
    <w:abstractNumId w:val="1"/>
  </w:num>
  <w:num w:numId="9" w16cid:durableId="2009091549">
    <w:abstractNumId w:val="0"/>
  </w:num>
  <w:num w:numId="10" w16cid:durableId="1105996377">
    <w:abstractNumId w:val="3"/>
  </w:num>
  <w:num w:numId="11" w16cid:durableId="1384866895">
    <w:abstractNumId w:val="9"/>
  </w:num>
  <w:num w:numId="12" w16cid:durableId="620263962">
    <w:abstractNumId w:val="11"/>
  </w:num>
  <w:num w:numId="13" w16cid:durableId="12289520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wsLQ0MDYwMTCzMDZW0lEKTi0uzszPAykwrAUACkw4zSwAAAA="/>
  </w:docVars>
  <w:rsids>
    <w:rsidRoot w:val="0027378F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7378F"/>
    <w:rsid w:val="002C44D0"/>
    <w:rsid w:val="002D0F36"/>
    <w:rsid w:val="002D5319"/>
    <w:rsid w:val="002E67A1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0E8"/>
    <w:rsid w:val="00974AA9"/>
    <w:rsid w:val="00991CF3"/>
    <w:rsid w:val="009A40A6"/>
    <w:rsid w:val="009B2FE8"/>
    <w:rsid w:val="009B7BBD"/>
    <w:rsid w:val="00A059F3"/>
    <w:rsid w:val="00A1465F"/>
    <w:rsid w:val="00A2691B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577EC"/>
    <w:rsid w:val="00B73564"/>
    <w:rsid w:val="00B81062"/>
    <w:rsid w:val="00BB0C36"/>
    <w:rsid w:val="00C039B2"/>
    <w:rsid w:val="00C048E3"/>
    <w:rsid w:val="00C266E0"/>
    <w:rsid w:val="00C55F1A"/>
    <w:rsid w:val="00C57EF0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3C347DD2"/>
  <w15:docId w15:val="{19353808-CBF6-4BCE-AA76-E21D9302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91B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2691B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A2691B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F1B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F53F-B176-4442-8E0A-90DABA65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1661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5</cp:revision>
  <dcterms:created xsi:type="dcterms:W3CDTF">2021-12-22T07:21:00Z</dcterms:created>
  <dcterms:modified xsi:type="dcterms:W3CDTF">2022-05-27T12:29:00Z</dcterms:modified>
</cp:coreProperties>
</file>