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E0112" w14:textId="77777777" w:rsidR="005F6AF8" w:rsidRPr="00561014" w:rsidRDefault="005F6AF8" w:rsidP="00561014">
      <w:pPr>
        <w:pStyle w:val="Title"/>
      </w:pPr>
      <w:r w:rsidRPr="00561014">
        <w:t>Case Studies</w:t>
      </w:r>
    </w:p>
    <w:p w14:paraId="43BBFC69" w14:textId="77777777" w:rsidR="00C267DF" w:rsidRPr="00885D17" w:rsidRDefault="00C267DF" w:rsidP="00885D17">
      <w:pPr>
        <w:pStyle w:val="Heading1"/>
      </w:pPr>
      <w:r w:rsidRPr="00885D17">
        <w:t>Chapter 25</w:t>
      </w:r>
      <w:r w:rsidR="00561014" w:rsidRPr="00885D17">
        <w:t xml:space="preserve">: </w:t>
      </w:r>
      <w:r w:rsidR="00561014" w:rsidRPr="00885D17">
        <w:rPr>
          <w:shd w:val="clear" w:color="auto" w:fill="FFFFFF"/>
        </w:rPr>
        <w:t>Writing a professional research proposal</w:t>
      </w:r>
    </w:p>
    <w:p w14:paraId="2DEA5722" w14:textId="77777777" w:rsidR="00C267DF" w:rsidRDefault="00C267DF" w:rsidP="00885D17">
      <w:r>
        <w:t>Rachel is submitting a research proposal to her university to answer the following question:</w:t>
      </w:r>
    </w:p>
    <w:p w14:paraId="121D8FE4" w14:textId="77777777" w:rsidR="00C267DF" w:rsidRPr="00A61D08" w:rsidRDefault="00C267DF" w:rsidP="00885D17">
      <w:pPr>
        <w:ind w:firstLine="360"/>
        <w:rPr>
          <w:i/>
          <w:iCs/>
        </w:rPr>
      </w:pPr>
      <w:r w:rsidRPr="00A61D08">
        <w:rPr>
          <w:i/>
          <w:iCs/>
        </w:rPr>
        <w:t>‘Is there an increased risk of lactic acidosis when taking metformin in diabetic patients who drink &gt; 4 units of alcohol per day?’</w:t>
      </w:r>
    </w:p>
    <w:p w14:paraId="1325DDD2" w14:textId="77777777" w:rsidR="00C267DF" w:rsidRDefault="00C267DF" w:rsidP="00885D17">
      <w:pPr>
        <w:ind w:firstLine="360"/>
      </w:pPr>
      <w:r>
        <w:t>Rachel comes up with a research proposal, structured as follows:</w:t>
      </w:r>
    </w:p>
    <w:p w14:paraId="2EBB7969" w14:textId="77777777" w:rsidR="00C267DF" w:rsidRPr="00885D17" w:rsidRDefault="005F6AF8" w:rsidP="00885D17">
      <w:pPr>
        <w:ind w:left="792" w:hanging="360"/>
      </w:pPr>
      <w:r>
        <w:rPr>
          <w:rFonts w:ascii="Symbol" w:eastAsia="Calibri" w:hAnsi="Symbol"/>
        </w:rPr>
        <w:t></w:t>
      </w:r>
      <w:r>
        <w:rPr>
          <w:rFonts w:ascii="Symbol" w:eastAsia="Calibri" w:hAnsi="Symbol"/>
        </w:rPr>
        <w:tab/>
      </w:r>
      <w:r w:rsidR="00C267DF" w:rsidRPr="00885D17">
        <w:t>Introduction and rationale</w:t>
      </w:r>
    </w:p>
    <w:p w14:paraId="692D8CDB" w14:textId="77777777" w:rsidR="00C267DF" w:rsidRPr="00885D17" w:rsidRDefault="005F6AF8" w:rsidP="00885D17">
      <w:pPr>
        <w:ind w:left="792" w:hanging="360"/>
      </w:pPr>
      <w:r w:rsidRPr="00C94006">
        <w:rPr>
          <w:rFonts w:ascii="Symbol" w:eastAsia="Calibri" w:hAnsi="Symbol"/>
        </w:rPr>
        <w:t></w:t>
      </w:r>
      <w:r w:rsidRPr="00C94006">
        <w:rPr>
          <w:rFonts w:ascii="Symbol" w:eastAsia="Calibri" w:hAnsi="Symbol"/>
        </w:rPr>
        <w:tab/>
      </w:r>
      <w:r w:rsidR="00C267DF" w:rsidRPr="00885D17">
        <w:t>Background</w:t>
      </w:r>
    </w:p>
    <w:p w14:paraId="138193FD" w14:textId="77777777" w:rsidR="00C267DF" w:rsidRPr="00885D17" w:rsidRDefault="005F6AF8" w:rsidP="00885D17">
      <w:pPr>
        <w:ind w:left="792" w:hanging="360"/>
      </w:pPr>
      <w:r>
        <w:rPr>
          <w:rFonts w:ascii="Symbol" w:eastAsia="Calibri" w:hAnsi="Symbol"/>
        </w:rPr>
        <w:t></w:t>
      </w:r>
      <w:r>
        <w:rPr>
          <w:rFonts w:ascii="Symbol" w:eastAsia="Calibri" w:hAnsi="Symbol"/>
        </w:rPr>
        <w:tab/>
      </w:r>
      <w:r w:rsidR="00C267DF" w:rsidRPr="00885D17">
        <w:t>Methodology</w:t>
      </w:r>
    </w:p>
    <w:p w14:paraId="6D170FFF" w14:textId="77777777" w:rsidR="00C267DF" w:rsidRPr="00885D17" w:rsidRDefault="005F6AF8" w:rsidP="00885D17">
      <w:pPr>
        <w:ind w:left="792" w:hanging="360"/>
      </w:pPr>
      <w:r>
        <w:rPr>
          <w:rFonts w:ascii="Symbol" w:eastAsia="Calibri" w:hAnsi="Symbol"/>
        </w:rPr>
        <w:t></w:t>
      </w:r>
      <w:r>
        <w:rPr>
          <w:rFonts w:ascii="Symbol" w:eastAsia="Calibri" w:hAnsi="Symbol"/>
        </w:rPr>
        <w:tab/>
      </w:r>
      <w:r w:rsidR="00C267DF" w:rsidRPr="00885D17">
        <w:t>Population, sample, sample size, data collection and analysis</w:t>
      </w:r>
    </w:p>
    <w:p w14:paraId="28CDA798" w14:textId="77777777" w:rsidR="00C267DF" w:rsidRPr="00885D17" w:rsidRDefault="005F6AF8" w:rsidP="00885D17">
      <w:pPr>
        <w:ind w:left="792" w:hanging="360"/>
      </w:pPr>
      <w:r>
        <w:rPr>
          <w:rFonts w:ascii="Symbol" w:eastAsia="Calibri" w:hAnsi="Symbol"/>
        </w:rPr>
        <w:t></w:t>
      </w:r>
      <w:r>
        <w:rPr>
          <w:rFonts w:ascii="Symbol" w:eastAsia="Calibri" w:hAnsi="Symbol"/>
        </w:rPr>
        <w:tab/>
      </w:r>
      <w:r w:rsidR="00C267DF" w:rsidRPr="00885D17">
        <w:t>Plan for gaining ethical approval</w:t>
      </w:r>
    </w:p>
    <w:p w14:paraId="74A332BB" w14:textId="77777777" w:rsidR="00C267DF" w:rsidRPr="00FD652E" w:rsidRDefault="00C267DF" w:rsidP="00885D17">
      <w:r>
        <w:t>She is concerned about the ethics of her plan to conduct a</w:t>
      </w:r>
      <w:r w:rsidR="001D0DF6">
        <w:t>n</w:t>
      </w:r>
      <w:r>
        <w:t xml:space="preserve"> RCT where one group of patients need to drink quantities of alcohol which could produce a negative result. Rachel decides to seek a mentor to advise her on the best methodology and ethical considerations.</w:t>
      </w:r>
    </w:p>
    <w:p w14:paraId="33DE18D6" w14:textId="7CCCE2F9" w:rsidR="00C267DF" w:rsidRDefault="00C267DF" w:rsidP="00885D17">
      <w:pPr>
        <w:ind w:firstLine="360"/>
      </w:pPr>
      <w:r>
        <w:t xml:space="preserve">When executing her research plan, Rachel keeps a research diary. She notes down meetings and mentoring sessions and key things people said. She also reflects on how her thinking evolves – something she finds easiest to do by recording voice memos on her phone when she is out walking. She jots down references for books and articles she reads and bookmarks these on her laptop. She finds this diary </w:t>
      </w:r>
      <w:proofErr w:type="gramStart"/>
      <w:r>
        <w:t>really useful</w:t>
      </w:r>
      <w:proofErr w:type="gramEnd"/>
      <w:r>
        <w:t xml:space="preserve"> when writing up her research, particularly when explaining her methodology and compiling her references.</w:t>
      </w:r>
    </w:p>
    <w:p w14:paraId="5B2C69E9" w14:textId="77777777" w:rsidR="00885D17" w:rsidRDefault="00885D17" w:rsidP="00885D17">
      <w:pPr>
        <w:ind w:firstLine="360"/>
      </w:pPr>
    </w:p>
    <w:p w14:paraId="6A6B889B" w14:textId="1879A78C" w:rsidR="00C267DF" w:rsidRPr="00885D17" w:rsidRDefault="00C267DF" w:rsidP="00885D17">
      <w:pPr>
        <w:pStyle w:val="ListParagraph"/>
        <w:numPr>
          <w:ilvl w:val="0"/>
          <w:numId w:val="17"/>
        </w:numPr>
      </w:pPr>
      <w:r w:rsidRPr="00885D17">
        <w:t>What else would Rachel need to include in her research proposal if she was submitting a proposal for funding?</w:t>
      </w:r>
    </w:p>
    <w:p w14:paraId="3A648B5C" w14:textId="6393A202" w:rsidR="00C267DF" w:rsidRPr="00885D17" w:rsidRDefault="00C267DF" w:rsidP="00885D17">
      <w:pPr>
        <w:pStyle w:val="ListParagraph"/>
        <w:numPr>
          <w:ilvl w:val="0"/>
          <w:numId w:val="17"/>
        </w:numPr>
      </w:pPr>
      <w:r w:rsidRPr="00885D17">
        <w:t>Define ‘equipoise’ and analyze how it applies to Rachel’s research question.</w:t>
      </w:r>
    </w:p>
    <w:p w14:paraId="33F6F181" w14:textId="5799252E" w:rsidR="0070463C" w:rsidRPr="00F014F2" w:rsidRDefault="00C267DF" w:rsidP="00885D17">
      <w:pPr>
        <w:pStyle w:val="ListParagraph"/>
        <w:numPr>
          <w:ilvl w:val="0"/>
          <w:numId w:val="17"/>
        </w:numPr>
      </w:pPr>
      <w:r w:rsidRPr="00885D17">
        <w:t>What methods of recording information do you think will best suit your learning and research style when keeping your own research diary?</w:t>
      </w:r>
    </w:p>
    <w:sectPr w:rsidR="0070463C" w:rsidRPr="00F014F2"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E625F" w14:textId="77777777" w:rsidR="00EA7FC2" w:rsidRDefault="00EA7FC2">
      <w:r>
        <w:separator/>
      </w:r>
    </w:p>
  </w:endnote>
  <w:endnote w:type="continuationSeparator" w:id="0">
    <w:p w14:paraId="3A97DF21" w14:textId="77777777" w:rsidR="00EA7FC2" w:rsidRDefault="00EA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49F37" w14:textId="77777777" w:rsidR="00EA7FC2" w:rsidRDefault="00EA7FC2">
      <w:r>
        <w:separator/>
      </w:r>
    </w:p>
  </w:footnote>
  <w:footnote w:type="continuationSeparator" w:id="0">
    <w:p w14:paraId="08BCDA78" w14:textId="77777777" w:rsidR="00EA7FC2" w:rsidRDefault="00EA7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3084" w14:textId="77777777" w:rsidR="00B81062" w:rsidRPr="00B81062" w:rsidRDefault="00B81062" w:rsidP="00B81062">
    <w:pPr>
      <w:ind w:left="2736"/>
      <w:rPr>
        <w:i/>
      </w:rPr>
    </w:pPr>
    <w:r w:rsidRPr="00B81062">
      <w:t xml:space="preserve">Harvey &amp; Land, </w:t>
    </w:r>
    <w:r w:rsidRPr="00B81062">
      <w:rPr>
        <w:i/>
      </w:rPr>
      <w:t>Research Methods for Nurses and Midwives, 2e</w:t>
    </w:r>
  </w:p>
  <w:p w14:paraId="3773E1B0" w14:textId="77777777" w:rsidR="004762E3" w:rsidRPr="006F059D" w:rsidRDefault="006F059D" w:rsidP="00B81062">
    <w:pPr>
      <w:pStyle w:val="Header"/>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FD6761"/>
    <w:multiLevelType w:val="hybridMultilevel"/>
    <w:tmpl w:val="7E6EB17A"/>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7" w15:restartNumberingAfterBreak="0">
    <w:nsid w:val="19BD1420"/>
    <w:multiLevelType w:val="hybridMultilevel"/>
    <w:tmpl w:val="68F4F3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24613"/>
    <w:multiLevelType w:val="hybridMultilevel"/>
    <w:tmpl w:val="3BF0F7A8"/>
    <w:lvl w:ilvl="0" w:tplc="08090001">
      <w:start w:val="1"/>
      <w:numFmt w:val="bullet"/>
      <w:lvlText w:val=""/>
      <w:lvlJc w:val="left"/>
      <w:pPr>
        <w:ind w:left="792" w:hanging="360"/>
      </w:pPr>
      <w:rPr>
        <w:rFonts w:ascii="Symbol" w:hAnsi="Symbol" w:hint="default"/>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9" w15:restartNumberingAfterBreak="0">
    <w:nsid w:val="2EE65C8E"/>
    <w:multiLevelType w:val="hybridMultilevel"/>
    <w:tmpl w:val="D9705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286C36"/>
    <w:multiLevelType w:val="hybridMultilevel"/>
    <w:tmpl w:val="D5F60006"/>
    <w:lvl w:ilvl="0" w:tplc="7EFE6A20">
      <w:numFmt w:val="bullet"/>
      <w:lvlText w:val=""/>
      <w:lvlJc w:val="left"/>
      <w:pPr>
        <w:ind w:left="792" w:hanging="360"/>
      </w:pPr>
      <w:rPr>
        <w:rFonts w:ascii="Wingdings" w:eastAsia="Calibri" w:hAnsi="Wingdings" w:cs="Times New Roman"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3"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19003209">
    <w:abstractNumId w:val="5"/>
  </w:num>
  <w:num w:numId="2" w16cid:durableId="1492020658">
    <w:abstractNumId w:val="16"/>
  </w:num>
  <w:num w:numId="3" w16cid:durableId="136535922">
    <w:abstractNumId w:val="13"/>
  </w:num>
  <w:num w:numId="4" w16cid:durableId="1015574243">
    <w:abstractNumId w:val="10"/>
  </w:num>
  <w:num w:numId="5" w16cid:durableId="1293633317">
    <w:abstractNumId w:val="11"/>
  </w:num>
  <w:num w:numId="6" w16cid:durableId="748818380">
    <w:abstractNumId w:val="4"/>
  </w:num>
  <w:num w:numId="7" w16cid:durableId="638845450">
    <w:abstractNumId w:val="2"/>
  </w:num>
  <w:num w:numId="8" w16cid:durableId="1615139181">
    <w:abstractNumId w:val="1"/>
  </w:num>
  <w:num w:numId="9" w16cid:durableId="945380591">
    <w:abstractNumId w:val="0"/>
  </w:num>
  <w:num w:numId="10" w16cid:durableId="1785493447">
    <w:abstractNumId w:val="3"/>
  </w:num>
  <w:num w:numId="11" w16cid:durableId="2019038820">
    <w:abstractNumId w:val="14"/>
  </w:num>
  <w:num w:numId="12" w16cid:durableId="1860310043">
    <w:abstractNumId w:val="15"/>
  </w:num>
  <w:num w:numId="13" w16cid:durableId="2056267591">
    <w:abstractNumId w:val="9"/>
  </w:num>
  <w:num w:numId="14" w16cid:durableId="484668669">
    <w:abstractNumId w:val="7"/>
  </w:num>
  <w:num w:numId="15" w16cid:durableId="449055344">
    <w:abstractNumId w:val="6"/>
  </w:num>
  <w:num w:numId="16" w16cid:durableId="718406637">
    <w:abstractNumId w:val="12"/>
  </w:num>
  <w:num w:numId="17" w16cid:durableId="2019452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tDA1tjQzM7YwNjewMDRQ0lEKTi0uzszPAykwrAUAWiOaqiwAAAA="/>
  </w:docVars>
  <w:rsids>
    <w:rsidRoot w:val="004870AE"/>
    <w:rsid w:val="00024CB8"/>
    <w:rsid w:val="00033437"/>
    <w:rsid w:val="00086954"/>
    <w:rsid w:val="000F388C"/>
    <w:rsid w:val="000F3B9B"/>
    <w:rsid w:val="0015405F"/>
    <w:rsid w:val="0017404C"/>
    <w:rsid w:val="00185227"/>
    <w:rsid w:val="001A239F"/>
    <w:rsid w:val="001B761C"/>
    <w:rsid w:val="001D0DF6"/>
    <w:rsid w:val="001F7343"/>
    <w:rsid w:val="00216236"/>
    <w:rsid w:val="00227074"/>
    <w:rsid w:val="00272B2E"/>
    <w:rsid w:val="002A0B04"/>
    <w:rsid w:val="002C44D0"/>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870AE"/>
    <w:rsid w:val="004A1135"/>
    <w:rsid w:val="004B17D5"/>
    <w:rsid w:val="004C7FAF"/>
    <w:rsid w:val="004E02C0"/>
    <w:rsid w:val="004E5CF4"/>
    <w:rsid w:val="00500B36"/>
    <w:rsid w:val="00533876"/>
    <w:rsid w:val="0053536D"/>
    <w:rsid w:val="00542CC3"/>
    <w:rsid w:val="005451EE"/>
    <w:rsid w:val="00561014"/>
    <w:rsid w:val="005646CF"/>
    <w:rsid w:val="0058171D"/>
    <w:rsid w:val="00582851"/>
    <w:rsid w:val="00593132"/>
    <w:rsid w:val="005F6AF8"/>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804E85"/>
    <w:rsid w:val="00811EC9"/>
    <w:rsid w:val="00812742"/>
    <w:rsid w:val="00852986"/>
    <w:rsid w:val="00870008"/>
    <w:rsid w:val="00876836"/>
    <w:rsid w:val="00885D17"/>
    <w:rsid w:val="0088783F"/>
    <w:rsid w:val="00887F1A"/>
    <w:rsid w:val="008978D0"/>
    <w:rsid w:val="008B339D"/>
    <w:rsid w:val="008C4617"/>
    <w:rsid w:val="008C58C4"/>
    <w:rsid w:val="008D029E"/>
    <w:rsid w:val="008E46E0"/>
    <w:rsid w:val="008F6092"/>
    <w:rsid w:val="00931319"/>
    <w:rsid w:val="009330B2"/>
    <w:rsid w:val="00956287"/>
    <w:rsid w:val="0096128C"/>
    <w:rsid w:val="00963D40"/>
    <w:rsid w:val="00974AA9"/>
    <w:rsid w:val="00991CF3"/>
    <w:rsid w:val="009A40A6"/>
    <w:rsid w:val="009B2FE8"/>
    <w:rsid w:val="009B7BBD"/>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81062"/>
    <w:rsid w:val="00BB0C36"/>
    <w:rsid w:val="00C039B2"/>
    <w:rsid w:val="00C048E3"/>
    <w:rsid w:val="00C266E0"/>
    <w:rsid w:val="00C267DF"/>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E06479"/>
    <w:rsid w:val="00E21D27"/>
    <w:rsid w:val="00E352E1"/>
    <w:rsid w:val="00E52712"/>
    <w:rsid w:val="00E73716"/>
    <w:rsid w:val="00E74418"/>
    <w:rsid w:val="00EA7FC2"/>
    <w:rsid w:val="00EC67A7"/>
    <w:rsid w:val="00EC6AC2"/>
    <w:rsid w:val="00F014F2"/>
    <w:rsid w:val="00F01A6C"/>
    <w:rsid w:val="00F25E6B"/>
    <w:rsid w:val="00F4373D"/>
    <w:rsid w:val="00F44886"/>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C64768"/>
  <w15:docId w15:val="{CEEB86AF-2E09-4B09-8549-DCAA6F92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3716"/>
    <w:pPr>
      <w:spacing w:line="360" w:lineRule="auto"/>
      <w:contextualSpacing/>
    </w:pPr>
    <w:rPr>
      <w:sz w:val="24"/>
      <w:szCs w:val="24"/>
    </w:rPr>
  </w:style>
  <w:style w:type="paragraph" w:styleId="Heading1">
    <w:name w:val="heading 1"/>
    <w:basedOn w:val="Normal"/>
    <w:next w:val="Normal"/>
    <w:link w:val="Heading1Char"/>
    <w:autoRedefine/>
    <w:qFormat/>
    <w:rsid w:val="00885D17"/>
    <w:pPr>
      <w:keepNext/>
      <w:keepLines/>
      <w:spacing w:before="100" w:after="100"/>
      <w:outlineLvl w:val="0"/>
    </w:pPr>
    <w:rPr>
      <w:rFonts w:eastAsiaTheme="majorEastAsia" w:cstheme="majorBidi"/>
      <w:b/>
      <w:bCs/>
      <w:color w:val="2E74B5" w:themeColor="accent1" w:themeShade="BF"/>
      <w:sz w:val="36"/>
      <w:szCs w:val="36"/>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885D17"/>
    <w:rPr>
      <w:rFonts w:eastAsiaTheme="majorEastAsia" w:cstheme="majorBidi"/>
      <w:b/>
      <w:bCs/>
      <w:color w:val="2E74B5" w:themeColor="accent1" w:themeShade="BF"/>
      <w:sz w:val="36"/>
      <w:szCs w:val="36"/>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paragraph" w:styleId="Revision">
    <w:name w:val="Revision"/>
    <w:hidden/>
    <w:uiPriority w:val="99"/>
    <w:semiHidden/>
    <w:rsid w:val="00885D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7F35F-827A-4B61-A87B-E82196EF5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1616</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17</cp:revision>
  <dcterms:created xsi:type="dcterms:W3CDTF">2021-12-18T06:33:00Z</dcterms:created>
  <dcterms:modified xsi:type="dcterms:W3CDTF">2022-06-01T21:28:00Z</dcterms:modified>
</cp:coreProperties>
</file>