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3AA82" w14:textId="77777777" w:rsidR="00CE22B7" w:rsidRPr="003A6DD8" w:rsidRDefault="00F85955" w:rsidP="003A6DD8">
      <w:pPr>
        <w:pStyle w:val="Title"/>
      </w:pPr>
      <w:r w:rsidRPr="00F85955">
        <w:rPr>
          <w:lang w:val="en-GB"/>
        </w:rPr>
        <w:t>Checklists</w:t>
      </w:r>
    </w:p>
    <w:p w14:paraId="26A10370" w14:textId="72D29645" w:rsidR="00CE22B7" w:rsidRPr="003A6DD8" w:rsidRDefault="00580B83" w:rsidP="003A6DD8">
      <w:pPr>
        <w:pStyle w:val="Heading1"/>
        <w:rPr>
          <w:b w:val="0"/>
          <w:bCs w:val="0"/>
        </w:rPr>
      </w:pPr>
      <w:r w:rsidRPr="00580B83">
        <w:t xml:space="preserve">Chapter 26: Where do </w:t>
      </w:r>
      <w:r w:rsidR="00C772B7">
        <w:t>I</w:t>
      </w:r>
      <w:r w:rsidRPr="00580B83">
        <w:t xml:space="preserve"> go from here?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210"/>
        <w:gridCol w:w="568"/>
        <w:gridCol w:w="3438"/>
      </w:tblGrid>
      <w:tr w:rsidR="00F85955" w:rsidRPr="00F85955" w14:paraId="2ABA56F3" w14:textId="77777777" w:rsidTr="003A6DD8">
        <w:tc>
          <w:tcPr>
            <w:tcW w:w="2827" w:type="pct"/>
          </w:tcPr>
          <w:p w14:paraId="34238FE7" w14:textId="13DBB9EC" w:rsidR="00CE22B7" w:rsidRDefault="00F85955" w:rsidP="003A6DD8">
            <w:pPr>
              <w:spacing w:line="360" w:lineRule="auto"/>
              <w:rPr>
                <w:b/>
                <w:bCs/>
              </w:rPr>
            </w:pPr>
            <w:r w:rsidRPr="00F85955">
              <w:rPr>
                <w:b/>
                <w:bCs/>
              </w:rPr>
              <w:t>Can you ...</w:t>
            </w:r>
          </w:p>
        </w:tc>
        <w:tc>
          <w:tcPr>
            <w:tcW w:w="308" w:type="pct"/>
          </w:tcPr>
          <w:p w14:paraId="53545241" w14:textId="77777777" w:rsidR="00CE22B7" w:rsidRDefault="00580B83" w:rsidP="003A6DD8">
            <w:pPr>
              <w:spacing w:line="360" w:lineRule="auto"/>
              <w:jc w:val="center"/>
              <w:rPr>
                <w:b/>
                <w:bCs/>
              </w:rPr>
            </w:pPr>
            <w:r w:rsidRPr="003A6DD8">
              <w:rPr>
                <w:b/>
                <w:bCs/>
              </w:rPr>
              <w:sym w:font="Wingdings" w:char="F0FC"/>
            </w:r>
          </w:p>
        </w:tc>
        <w:tc>
          <w:tcPr>
            <w:tcW w:w="1865" w:type="pct"/>
          </w:tcPr>
          <w:p w14:paraId="64E47070" w14:textId="77777777" w:rsidR="00CE22B7" w:rsidRDefault="00F85955" w:rsidP="003A6DD8">
            <w:pPr>
              <w:spacing w:line="360" w:lineRule="auto"/>
              <w:rPr>
                <w:b/>
                <w:bCs/>
              </w:rPr>
            </w:pPr>
            <w:r w:rsidRPr="00F85955">
              <w:rPr>
                <w:b/>
                <w:bCs/>
              </w:rPr>
              <w:t>Notes</w:t>
            </w:r>
          </w:p>
        </w:tc>
      </w:tr>
      <w:tr w:rsidR="00F85955" w:rsidRPr="00F85955" w14:paraId="3A77913F" w14:textId="77777777" w:rsidTr="003A6DD8">
        <w:tc>
          <w:tcPr>
            <w:tcW w:w="2827" w:type="pct"/>
          </w:tcPr>
          <w:p w14:paraId="6849E6B8" w14:textId="77777777" w:rsidR="003A6DD8" w:rsidRDefault="003A6DD8" w:rsidP="003A6DD8">
            <w:pPr>
              <w:spacing w:line="360" w:lineRule="auto"/>
            </w:pPr>
          </w:p>
          <w:p w14:paraId="49A66F16" w14:textId="76251DAC" w:rsidR="00CE22B7" w:rsidRDefault="00F85955" w:rsidP="003A6DD8">
            <w:pPr>
              <w:spacing w:line="360" w:lineRule="auto"/>
            </w:pPr>
            <w:r w:rsidRPr="00F85955">
              <w:t xml:space="preserve">…reflect on your thoughts, </w:t>
            </w:r>
            <w:proofErr w:type="gramStart"/>
            <w:r w:rsidRPr="00F85955">
              <w:t>feelings</w:t>
            </w:r>
            <w:proofErr w:type="gramEnd"/>
            <w:r w:rsidRPr="00F85955">
              <w:t xml:space="preserve"> and knowledge about research?</w:t>
            </w:r>
          </w:p>
          <w:p w14:paraId="08F057DC" w14:textId="07673684" w:rsidR="003A6DD8" w:rsidRDefault="003A6DD8" w:rsidP="003A6DD8">
            <w:pPr>
              <w:spacing w:line="360" w:lineRule="auto"/>
            </w:pPr>
          </w:p>
          <w:p w14:paraId="1DA32425" w14:textId="77777777" w:rsidR="003A6DD8" w:rsidRDefault="003A6DD8" w:rsidP="003A6DD8">
            <w:pPr>
              <w:spacing w:line="360" w:lineRule="auto"/>
            </w:pPr>
          </w:p>
          <w:p w14:paraId="2A328966" w14:textId="16AE7024" w:rsidR="00CE22B7" w:rsidRDefault="00F85955" w:rsidP="003A6DD8">
            <w:pPr>
              <w:spacing w:line="360" w:lineRule="auto"/>
            </w:pPr>
            <w:r w:rsidRPr="00F85955">
              <w:t>…identify any gaps in your research knowledge and how you will manage these gaps?</w:t>
            </w:r>
          </w:p>
          <w:p w14:paraId="3D10E09B" w14:textId="4B8577BE" w:rsidR="003A6DD8" w:rsidRDefault="003A6DD8" w:rsidP="003A6DD8">
            <w:pPr>
              <w:spacing w:line="360" w:lineRule="auto"/>
            </w:pPr>
          </w:p>
          <w:p w14:paraId="5A4FA145" w14:textId="77777777" w:rsidR="003A6DD8" w:rsidRDefault="003A6DD8" w:rsidP="003A6DD8">
            <w:pPr>
              <w:spacing w:line="360" w:lineRule="auto"/>
            </w:pPr>
          </w:p>
          <w:p w14:paraId="04AE12F0" w14:textId="3BEAA776" w:rsidR="00F85955" w:rsidRDefault="00F85955" w:rsidP="00F85955">
            <w:pPr>
              <w:spacing w:line="360" w:lineRule="auto"/>
            </w:pPr>
            <w:r w:rsidRPr="00F85955">
              <w:t xml:space="preserve">…identify strategies that </w:t>
            </w:r>
            <w:proofErr w:type="gramStart"/>
            <w:r w:rsidRPr="00F85955">
              <w:t>nurses</w:t>
            </w:r>
            <w:proofErr w:type="gramEnd"/>
            <w:r w:rsidRPr="00F85955">
              <w:t xml:space="preserve"> and midwives can use to consolidate and further develop their research knowledge in the future?</w:t>
            </w:r>
          </w:p>
          <w:p w14:paraId="34273A13" w14:textId="5FEBCD6E" w:rsidR="003A6DD8" w:rsidRDefault="003A6DD8" w:rsidP="00F85955">
            <w:pPr>
              <w:spacing w:line="360" w:lineRule="auto"/>
            </w:pPr>
          </w:p>
          <w:p w14:paraId="7434EFB1" w14:textId="77777777" w:rsidR="003A6DD8" w:rsidRDefault="003A6DD8" w:rsidP="00F85955">
            <w:pPr>
              <w:spacing w:line="360" w:lineRule="auto"/>
            </w:pPr>
          </w:p>
          <w:p w14:paraId="6B619AE4" w14:textId="2DDC475F" w:rsidR="00F85955" w:rsidRDefault="00F85955" w:rsidP="00F85955">
            <w:pPr>
              <w:spacing w:line="360" w:lineRule="auto"/>
            </w:pPr>
            <w:r w:rsidRPr="00F85955">
              <w:t>…explain ways in which the research agenda may impact nursing and midwifery education and practice in the future?</w:t>
            </w:r>
          </w:p>
          <w:p w14:paraId="76AADAE7" w14:textId="139CD67E" w:rsidR="003A6DD8" w:rsidRDefault="003A6DD8" w:rsidP="00F85955">
            <w:pPr>
              <w:spacing w:line="360" w:lineRule="auto"/>
            </w:pPr>
          </w:p>
          <w:p w14:paraId="02DD5BF2" w14:textId="77777777" w:rsidR="003A6DD8" w:rsidRDefault="003A6DD8" w:rsidP="00F85955">
            <w:pPr>
              <w:spacing w:line="360" w:lineRule="auto"/>
            </w:pPr>
          </w:p>
          <w:p w14:paraId="5E628DDE" w14:textId="77777777" w:rsidR="00CE22B7" w:rsidRDefault="00F85955" w:rsidP="003A6DD8">
            <w:pPr>
              <w:spacing w:line="360" w:lineRule="auto"/>
            </w:pPr>
            <w:r w:rsidRPr="00F85955">
              <w:t xml:space="preserve">…explain the purpose of the Research Excellence Framework assessment in the UK and the relevance of this to clinical nurses and midwives? </w:t>
            </w:r>
          </w:p>
          <w:p w14:paraId="2E84C0F2" w14:textId="05E95D7C" w:rsidR="003A6DD8" w:rsidRDefault="003A6DD8" w:rsidP="003A6DD8">
            <w:pPr>
              <w:spacing w:line="360" w:lineRule="auto"/>
            </w:pPr>
          </w:p>
        </w:tc>
        <w:tc>
          <w:tcPr>
            <w:tcW w:w="308" w:type="pct"/>
          </w:tcPr>
          <w:p w14:paraId="07D7272F" w14:textId="77777777" w:rsidR="003A6DD8" w:rsidRDefault="003A6DD8" w:rsidP="003A6DD8">
            <w:pPr>
              <w:spacing w:line="360" w:lineRule="auto"/>
              <w:jc w:val="center"/>
            </w:pPr>
          </w:p>
          <w:p w14:paraId="35EAD86F" w14:textId="752E2F3D" w:rsidR="00CE22B7" w:rsidRPr="003A6DD8" w:rsidRDefault="00580B83" w:rsidP="003A6DD8">
            <w:pPr>
              <w:spacing w:line="360" w:lineRule="auto"/>
              <w:jc w:val="center"/>
            </w:pPr>
            <w:r w:rsidRPr="003A6DD8">
              <w:sym w:font="Wingdings" w:char="F0A8"/>
            </w:r>
          </w:p>
          <w:p w14:paraId="0D7DEFF8" w14:textId="670F9807" w:rsidR="00CE22B7" w:rsidRDefault="00CE22B7" w:rsidP="003A6DD8">
            <w:pPr>
              <w:spacing w:line="360" w:lineRule="auto"/>
              <w:jc w:val="center"/>
            </w:pPr>
          </w:p>
          <w:p w14:paraId="5C482786" w14:textId="5721177F" w:rsidR="003A6DD8" w:rsidRDefault="003A6DD8" w:rsidP="003A6DD8">
            <w:pPr>
              <w:spacing w:line="360" w:lineRule="auto"/>
              <w:jc w:val="center"/>
            </w:pPr>
          </w:p>
          <w:p w14:paraId="2B8F387B" w14:textId="30769C41" w:rsidR="003A6DD8" w:rsidRDefault="003A6DD8" w:rsidP="003A6DD8">
            <w:pPr>
              <w:spacing w:line="360" w:lineRule="auto"/>
              <w:jc w:val="center"/>
            </w:pPr>
          </w:p>
          <w:p w14:paraId="51552DB9" w14:textId="77777777" w:rsidR="003A6DD8" w:rsidRPr="003A6DD8" w:rsidRDefault="003A6DD8" w:rsidP="003A6DD8">
            <w:pPr>
              <w:spacing w:line="360" w:lineRule="auto"/>
              <w:jc w:val="center"/>
            </w:pPr>
          </w:p>
          <w:p w14:paraId="68766E52" w14:textId="77777777" w:rsidR="00CE22B7" w:rsidRPr="003A6DD8" w:rsidRDefault="00580B83" w:rsidP="003A6DD8">
            <w:pPr>
              <w:spacing w:line="360" w:lineRule="auto"/>
              <w:jc w:val="center"/>
            </w:pPr>
            <w:r w:rsidRPr="003A6DD8">
              <w:sym w:font="Wingdings" w:char="F0A8"/>
            </w:r>
          </w:p>
          <w:p w14:paraId="22733534" w14:textId="6406D877" w:rsidR="00CE22B7" w:rsidRDefault="00CE22B7" w:rsidP="003A6DD8">
            <w:pPr>
              <w:spacing w:line="360" w:lineRule="auto"/>
              <w:jc w:val="center"/>
            </w:pPr>
          </w:p>
          <w:p w14:paraId="75AB3561" w14:textId="77777777" w:rsidR="003A6DD8" w:rsidRPr="003A6DD8" w:rsidRDefault="003A6DD8" w:rsidP="003A6DD8">
            <w:pPr>
              <w:spacing w:line="360" w:lineRule="auto"/>
              <w:jc w:val="center"/>
            </w:pPr>
          </w:p>
          <w:p w14:paraId="57D8CE5D" w14:textId="77777777" w:rsidR="00CE22B7" w:rsidRPr="003A6DD8" w:rsidRDefault="00CE22B7" w:rsidP="003A6DD8">
            <w:pPr>
              <w:spacing w:line="360" w:lineRule="auto"/>
              <w:jc w:val="center"/>
            </w:pPr>
          </w:p>
          <w:p w14:paraId="337199EE" w14:textId="77777777" w:rsidR="00CE22B7" w:rsidRPr="003A6DD8" w:rsidRDefault="00580B83" w:rsidP="003A6DD8">
            <w:pPr>
              <w:spacing w:line="360" w:lineRule="auto"/>
              <w:jc w:val="center"/>
            </w:pPr>
            <w:r w:rsidRPr="003A6DD8">
              <w:sym w:font="Wingdings" w:char="F0A8"/>
            </w:r>
          </w:p>
          <w:p w14:paraId="282B18A1" w14:textId="442BB682" w:rsidR="00CE22B7" w:rsidRDefault="00CE22B7" w:rsidP="003A6DD8">
            <w:pPr>
              <w:spacing w:line="360" w:lineRule="auto"/>
              <w:jc w:val="center"/>
            </w:pPr>
          </w:p>
          <w:p w14:paraId="5C058532" w14:textId="5AD3C58D" w:rsidR="003A6DD8" w:rsidRDefault="003A6DD8" w:rsidP="003A6DD8">
            <w:pPr>
              <w:spacing w:line="360" w:lineRule="auto"/>
              <w:jc w:val="center"/>
            </w:pPr>
          </w:p>
          <w:p w14:paraId="094E8BC4" w14:textId="77777777" w:rsidR="003A6DD8" w:rsidRDefault="003A6DD8" w:rsidP="003A6DD8">
            <w:pPr>
              <w:spacing w:line="360" w:lineRule="auto"/>
              <w:jc w:val="center"/>
            </w:pPr>
          </w:p>
          <w:p w14:paraId="67949321" w14:textId="77777777" w:rsidR="00CE22B7" w:rsidRPr="003A6DD8" w:rsidRDefault="00CE22B7" w:rsidP="003A6DD8">
            <w:pPr>
              <w:spacing w:line="360" w:lineRule="auto"/>
              <w:jc w:val="center"/>
            </w:pPr>
          </w:p>
          <w:p w14:paraId="49DD4F60" w14:textId="77777777" w:rsidR="00CE22B7" w:rsidRPr="003A6DD8" w:rsidRDefault="00580B83" w:rsidP="003A6DD8">
            <w:pPr>
              <w:spacing w:line="360" w:lineRule="auto"/>
              <w:jc w:val="center"/>
            </w:pPr>
            <w:r w:rsidRPr="003A6DD8">
              <w:sym w:font="Wingdings" w:char="F0A8"/>
            </w:r>
          </w:p>
          <w:p w14:paraId="4A3AEF6A" w14:textId="77777777" w:rsidR="00CE22B7" w:rsidRPr="003A6DD8" w:rsidRDefault="00CE22B7" w:rsidP="003A6DD8">
            <w:pPr>
              <w:spacing w:line="360" w:lineRule="auto"/>
              <w:jc w:val="center"/>
            </w:pPr>
          </w:p>
          <w:p w14:paraId="401C005F" w14:textId="011D00ED" w:rsidR="00CE22B7" w:rsidRDefault="00CE22B7" w:rsidP="003A6DD8">
            <w:pPr>
              <w:spacing w:line="360" w:lineRule="auto"/>
              <w:jc w:val="center"/>
            </w:pPr>
          </w:p>
          <w:p w14:paraId="50B92571" w14:textId="69DE4A5E" w:rsidR="003A6DD8" w:rsidRDefault="003A6DD8" w:rsidP="003A6DD8">
            <w:pPr>
              <w:spacing w:line="360" w:lineRule="auto"/>
              <w:jc w:val="center"/>
            </w:pPr>
          </w:p>
          <w:p w14:paraId="0FD7DB95" w14:textId="77777777" w:rsidR="003A6DD8" w:rsidRDefault="003A6DD8" w:rsidP="003A6DD8">
            <w:pPr>
              <w:spacing w:line="360" w:lineRule="auto"/>
              <w:jc w:val="center"/>
            </w:pPr>
          </w:p>
          <w:p w14:paraId="0D47069F" w14:textId="77777777" w:rsidR="00CE22B7" w:rsidRPr="003A6DD8" w:rsidRDefault="00580B83" w:rsidP="003A6DD8">
            <w:pPr>
              <w:spacing w:line="360" w:lineRule="auto"/>
              <w:jc w:val="center"/>
            </w:pPr>
            <w:r w:rsidRPr="003A6DD8">
              <w:sym w:font="Wingdings" w:char="F0A8"/>
            </w:r>
          </w:p>
          <w:p w14:paraId="78D5A786" w14:textId="77777777" w:rsidR="00CE22B7" w:rsidRDefault="00CE22B7" w:rsidP="003A6DD8">
            <w:pPr>
              <w:spacing w:line="360" w:lineRule="auto"/>
              <w:jc w:val="center"/>
            </w:pPr>
          </w:p>
        </w:tc>
        <w:tc>
          <w:tcPr>
            <w:tcW w:w="1865" w:type="pct"/>
          </w:tcPr>
          <w:p w14:paraId="514AB7BC" w14:textId="77777777" w:rsidR="00CE22B7" w:rsidRDefault="00CE22B7" w:rsidP="003A6DD8">
            <w:pPr>
              <w:spacing w:line="360" w:lineRule="auto"/>
            </w:pPr>
          </w:p>
        </w:tc>
      </w:tr>
    </w:tbl>
    <w:p w14:paraId="1D3FB6D9" w14:textId="77777777" w:rsidR="00CE22B7" w:rsidRDefault="00CE22B7"/>
    <w:sectPr w:rsidR="00CE22B7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BB3F" w14:textId="77777777" w:rsidR="00B81062" w:rsidRDefault="00B81062">
      <w:r>
        <w:separator/>
      </w:r>
    </w:p>
  </w:endnote>
  <w:endnote w:type="continuationSeparator" w:id="0">
    <w:p w14:paraId="0CD2134F" w14:textId="77777777" w:rsidR="00B81062" w:rsidRDefault="00B8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AAD2E" w14:textId="77777777" w:rsidR="00B81062" w:rsidRDefault="00B81062">
      <w:r>
        <w:separator/>
      </w:r>
    </w:p>
  </w:footnote>
  <w:footnote w:type="continuationSeparator" w:id="0">
    <w:p w14:paraId="334C55D8" w14:textId="77777777" w:rsidR="00B81062" w:rsidRDefault="00B81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307C0" w14:textId="77777777" w:rsidR="00B81062" w:rsidRPr="00B81062" w:rsidRDefault="00B81062" w:rsidP="00B81062">
    <w:pPr>
      <w:spacing w:line="360" w:lineRule="auto"/>
      <w:ind w:left="2736"/>
      <w:rPr>
        <w:i/>
      </w:rPr>
    </w:pPr>
    <w:r w:rsidRPr="00B81062">
      <w:t xml:space="preserve">Harvey &amp; Land, </w:t>
    </w:r>
    <w:r w:rsidRPr="00B81062">
      <w:rPr>
        <w:i/>
      </w:rPr>
      <w:t>Research Methods for Nurses and Midwives, 2e</w:t>
    </w:r>
  </w:p>
  <w:p w14:paraId="79CD4D5A" w14:textId="77777777" w:rsidR="004762E3" w:rsidRPr="006F059D" w:rsidRDefault="006F059D" w:rsidP="00B81062">
    <w:pPr>
      <w:pStyle w:val="Header"/>
      <w:spacing w:line="360" w:lineRule="auto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60F8C"/>
    <w:multiLevelType w:val="hybridMultilevel"/>
    <w:tmpl w:val="162ACF7C"/>
    <w:lvl w:ilvl="0" w:tplc="61428336">
      <w:start w:val="1"/>
      <w:numFmt w:val="bullet"/>
      <w:pStyle w:val="B1BLBox1bulletlis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7864507">
    <w:abstractNumId w:val="5"/>
  </w:num>
  <w:num w:numId="2" w16cid:durableId="1444880776">
    <w:abstractNumId w:val="12"/>
  </w:num>
  <w:num w:numId="3" w16cid:durableId="621349350">
    <w:abstractNumId w:val="9"/>
  </w:num>
  <w:num w:numId="4" w16cid:durableId="856894876">
    <w:abstractNumId w:val="7"/>
  </w:num>
  <w:num w:numId="5" w16cid:durableId="707528729">
    <w:abstractNumId w:val="8"/>
  </w:num>
  <w:num w:numId="6" w16cid:durableId="1775902995">
    <w:abstractNumId w:val="4"/>
  </w:num>
  <w:num w:numId="7" w16cid:durableId="432558670">
    <w:abstractNumId w:val="2"/>
  </w:num>
  <w:num w:numId="8" w16cid:durableId="1686445309">
    <w:abstractNumId w:val="1"/>
  </w:num>
  <w:num w:numId="9" w16cid:durableId="362171062">
    <w:abstractNumId w:val="0"/>
  </w:num>
  <w:num w:numId="10" w16cid:durableId="1847553104">
    <w:abstractNumId w:val="3"/>
  </w:num>
  <w:num w:numId="11" w16cid:durableId="1088119185">
    <w:abstractNumId w:val="10"/>
  </w:num>
  <w:num w:numId="12" w16cid:durableId="631982878">
    <w:abstractNumId w:val="11"/>
  </w:num>
  <w:num w:numId="13" w16cid:durableId="110738668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3tLQ0MTEyMzU2NjVT0lEKTi0uzszPAykwrAUAGm53YiwAAAA="/>
  </w:docVars>
  <w:rsids>
    <w:rsidRoot w:val="0053624D"/>
    <w:rsid w:val="00024CB8"/>
    <w:rsid w:val="00033437"/>
    <w:rsid w:val="000F388C"/>
    <w:rsid w:val="0015405F"/>
    <w:rsid w:val="0017404C"/>
    <w:rsid w:val="00185227"/>
    <w:rsid w:val="001A239F"/>
    <w:rsid w:val="001B761C"/>
    <w:rsid w:val="001F7343"/>
    <w:rsid w:val="00227074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A6DD8"/>
    <w:rsid w:val="003B6091"/>
    <w:rsid w:val="003C4235"/>
    <w:rsid w:val="003E708D"/>
    <w:rsid w:val="003E7BF7"/>
    <w:rsid w:val="003F0E55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3624D"/>
    <w:rsid w:val="00542CC3"/>
    <w:rsid w:val="005646CF"/>
    <w:rsid w:val="00580B83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3FC"/>
    <w:rsid w:val="0070463C"/>
    <w:rsid w:val="0072507A"/>
    <w:rsid w:val="007557A1"/>
    <w:rsid w:val="00761723"/>
    <w:rsid w:val="007B2823"/>
    <w:rsid w:val="007B669D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C58C4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230F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81062"/>
    <w:rsid w:val="00BB0C36"/>
    <w:rsid w:val="00C039B2"/>
    <w:rsid w:val="00C048E3"/>
    <w:rsid w:val="00C266E0"/>
    <w:rsid w:val="00C55F1A"/>
    <w:rsid w:val="00C6457F"/>
    <w:rsid w:val="00C772B7"/>
    <w:rsid w:val="00C8654C"/>
    <w:rsid w:val="00CB2339"/>
    <w:rsid w:val="00CD1179"/>
    <w:rsid w:val="00CE06A4"/>
    <w:rsid w:val="00CE22B7"/>
    <w:rsid w:val="00CE414B"/>
    <w:rsid w:val="00CF39F3"/>
    <w:rsid w:val="00CF5F08"/>
    <w:rsid w:val="00D33536"/>
    <w:rsid w:val="00D37AF2"/>
    <w:rsid w:val="00D46302"/>
    <w:rsid w:val="00D61BCA"/>
    <w:rsid w:val="00D667AA"/>
    <w:rsid w:val="00D83A68"/>
    <w:rsid w:val="00D8701F"/>
    <w:rsid w:val="00DA246F"/>
    <w:rsid w:val="00DE7CB2"/>
    <w:rsid w:val="00E06479"/>
    <w:rsid w:val="00E21D27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85955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586FEA48"/>
  <w15:docId w15:val="{DC25B064-1D76-4B17-9820-22DE9185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6479"/>
    <w:pPr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85955"/>
    <w:pPr>
      <w:keepNext/>
      <w:keepLines/>
      <w:spacing w:before="100" w:after="100" w:line="360" w:lineRule="auto"/>
      <w:outlineLvl w:val="0"/>
    </w:pPr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991CF3"/>
    <w:pPr>
      <w:keepNext/>
      <w:keepLines/>
      <w:spacing w:before="100" w:after="100" w:line="360" w:lineRule="auto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 w:line="360" w:lineRule="auto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rsid w:val="00F85955"/>
    <w:rPr>
      <w:rFonts w:eastAsiaTheme="majorEastAsia" w:cstheme="majorBidi"/>
      <w:b/>
      <w:bCs/>
      <w:color w:val="2E74B5" w:themeColor="accent1" w:themeShade="BF"/>
      <w:sz w:val="36"/>
      <w:szCs w:val="28"/>
      <w:lang w:val="en-GB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595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8595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bidi="en-US"/>
    </w:rPr>
  </w:style>
  <w:style w:type="table" w:customStyle="1" w:styleId="TableGridLight1">
    <w:name w:val="Table Grid Light1"/>
    <w:basedOn w:val="TableNormal"/>
    <w:uiPriority w:val="40"/>
    <w:rsid w:val="00F85955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1BLBox1bulletlist">
    <w:name w:val="B1BL Box1 bullet list"/>
    <w:basedOn w:val="Normal"/>
    <w:next w:val="Normal"/>
    <w:uiPriority w:val="99"/>
    <w:rsid w:val="00F85955"/>
    <w:pPr>
      <w:widowControl w:val="0"/>
      <w:numPr>
        <w:numId w:val="13"/>
      </w:numPr>
      <w:autoSpaceDE w:val="0"/>
      <w:autoSpaceDN w:val="0"/>
      <w:adjustRightInd w:val="0"/>
      <w:spacing w:before="120" w:after="240" w:line="480" w:lineRule="auto"/>
      <w:contextualSpacing w:val="0"/>
    </w:pPr>
    <w:rPr>
      <w:color w:val="993300"/>
    </w:rPr>
  </w:style>
  <w:style w:type="paragraph" w:customStyle="1" w:styleId="BTIBodytextindent">
    <w:name w:val="BTI Body text indent"/>
    <w:basedOn w:val="Normal"/>
    <w:uiPriority w:val="99"/>
    <w:rsid w:val="00F85955"/>
    <w:pPr>
      <w:widowControl w:val="0"/>
      <w:spacing w:after="240" w:line="480" w:lineRule="auto"/>
      <w:ind w:firstLine="284"/>
      <w:contextualSpacing w:val="0"/>
      <w:jc w:val="both"/>
    </w:pPr>
    <w:rPr>
      <w:szCs w:val="52"/>
      <w:lang w:val="en-GB"/>
    </w:rPr>
  </w:style>
  <w:style w:type="table" w:styleId="TableGrid">
    <w:name w:val="Table Grid"/>
    <w:basedOn w:val="TableNormal"/>
    <w:rsid w:val="00F85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A6D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0217-1416-481B-9A00-0FA878D2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638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</dc:creator>
  <cp:lastModifiedBy>Martin Fox</cp:lastModifiedBy>
  <cp:revision>6</cp:revision>
  <dcterms:created xsi:type="dcterms:W3CDTF">2021-12-21T09:40:00Z</dcterms:created>
  <dcterms:modified xsi:type="dcterms:W3CDTF">2022-05-27T13:47:00Z</dcterms:modified>
</cp:coreProperties>
</file>