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39F9">
      <w:pPr>
        <w:pStyle w:val="Title"/>
      </w:pPr>
      <w:r w:rsidRPr="001F39F9">
        <w:t>Case Studies</w:t>
      </w:r>
    </w:p>
    <w:p w:rsidR="00000000" w:rsidRDefault="001F39F9">
      <w:pPr>
        <w:pStyle w:val="Heading1"/>
      </w:pPr>
      <w:r>
        <w:t xml:space="preserve">Chapter 26: Where do </w:t>
      </w:r>
      <w:r w:rsidR="00AA311D">
        <w:t>I</w:t>
      </w:r>
      <w:r>
        <w:t xml:space="preserve"> go from here?</w:t>
      </w:r>
    </w:p>
    <w:p w:rsidR="00000000" w:rsidRDefault="001F39F9">
      <w:r w:rsidRPr="001F39F9">
        <w:t>The case study students have now completed their research modules:</w:t>
      </w:r>
    </w:p>
    <w:p w:rsidR="001F39F9" w:rsidRDefault="001F39F9" w:rsidP="001F39F9">
      <w:pPr>
        <w:ind w:firstLine="360"/>
      </w:pPr>
      <w:r w:rsidRPr="001F39F9">
        <w:t>Blessing enjoyed the research</w:t>
      </w:r>
      <w:r w:rsidR="00AA311D">
        <w:t>/</w:t>
      </w:r>
      <w:r w:rsidRPr="001F39F9">
        <w:t xml:space="preserve">evidence based </w:t>
      </w:r>
      <w:r w:rsidR="00AA311D" w:rsidRPr="001F39F9">
        <w:t>practi</w:t>
      </w:r>
      <w:r w:rsidR="00AA311D">
        <w:t>s</w:t>
      </w:r>
      <w:r w:rsidR="00AA311D" w:rsidRPr="001F39F9">
        <w:t xml:space="preserve">e </w:t>
      </w:r>
      <w:r w:rsidRPr="001F39F9">
        <w:t>module. She feels she has developed her research knowledge and academic skills</w:t>
      </w:r>
      <w:r w:rsidRPr="001F39F9">
        <w:rPr>
          <w:b/>
          <w:bCs/>
        </w:rPr>
        <w:t>.</w:t>
      </w:r>
      <w:r w:rsidRPr="001F39F9">
        <w:t xml:space="preserve"> Blessing now feels more comfortable reading research papers and that she has a much better understanding of research terminology. She is looking forward to the third-year module literature review module.</w:t>
      </w:r>
    </w:p>
    <w:p w:rsidR="001F39F9" w:rsidRDefault="001F39F9" w:rsidP="001F39F9">
      <w:pPr>
        <w:ind w:firstLine="360"/>
      </w:pPr>
      <w:r w:rsidRPr="001F39F9">
        <w:t>Edward enjoyed the research</w:t>
      </w:r>
      <w:r w:rsidR="00AA311D">
        <w:t>/</w:t>
      </w:r>
      <w:r w:rsidRPr="001F39F9">
        <w:t xml:space="preserve">evidence based </w:t>
      </w:r>
      <w:r w:rsidR="00AA311D" w:rsidRPr="001F39F9">
        <w:t>practi</w:t>
      </w:r>
      <w:r w:rsidR="00AA311D">
        <w:t>s</w:t>
      </w:r>
      <w:r w:rsidR="00AA311D" w:rsidRPr="001F39F9">
        <w:t xml:space="preserve">e </w:t>
      </w:r>
      <w:r w:rsidRPr="001F39F9">
        <w:t xml:space="preserve">module more than he thought he would. He nevertheless found some aspects of the module </w:t>
      </w:r>
      <w:r w:rsidR="00AA311D" w:rsidRPr="001F39F9">
        <w:t>challeng</w:t>
      </w:r>
      <w:r w:rsidR="00AA311D">
        <w:t>es</w:t>
      </w:r>
      <w:r w:rsidRPr="001F39F9">
        <w:t xml:space="preserve">. He also feels rather daunted about the third-year module literature review module. However, he now appreciates the importance of research in developing and underpinning nursing practice. </w:t>
      </w:r>
    </w:p>
    <w:p w:rsidR="00000000" w:rsidRDefault="001F39F9">
      <w:pPr>
        <w:ind w:firstLine="360"/>
      </w:pPr>
      <w:r w:rsidRPr="001F39F9">
        <w:t>Rachel thoroughly enjoyed the research</w:t>
      </w:r>
      <w:r w:rsidR="00AA311D">
        <w:t>/</w:t>
      </w:r>
      <w:r w:rsidRPr="001F39F9">
        <w:t xml:space="preserve">evidence based </w:t>
      </w:r>
      <w:r w:rsidR="00AA311D" w:rsidRPr="001F39F9">
        <w:t>practi</w:t>
      </w:r>
      <w:r w:rsidR="00AA311D">
        <w:t>s</w:t>
      </w:r>
      <w:r w:rsidR="00AA311D" w:rsidRPr="001F39F9">
        <w:t xml:space="preserve">e </w:t>
      </w:r>
      <w:r w:rsidRPr="001F39F9">
        <w:t>module. Her prior research knowledge</w:t>
      </w:r>
      <w:r w:rsidR="00AA311D">
        <w:t>/</w:t>
      </w:r>
      <w:r w:rsidRPr="001F39F9">
        <w:t>experience from her degree in psychology was useful. However, she feels that she has learned a lot, particularly about qualitative research and the application of research to clinical practice.</w:t>
      </w:r>
    </w:p>
    <w:p w:rsidR="001F39F9" w:rsidRDefault="001F39F9" w:rsidP="001F39F9">
      <w:pPr>
        <w:ind w:firstLine="360"/>
      </w:pPr>
      <w:r w:rsidRPr="001F39F9">
        <w:t>Yoshi worked hard to successfully complete the research</w:t>
      </w:r>
      <w:r w:rsidR="00AA311D">
        <w:t>/</w:t>
      </w:r>
      <w:r w:rsidRPr="001F39F9">
        <w:t xml:space="preserve">evidence based </w:t>
      </w:r>
      <w:r w:rsidR="00AA311D" w:rsidRPr="001F39F9">
        <w:t>practi</w:t>
      </w:r>
      <w:r w:rsidR="00AA311D">
        <w:t>s</w:t>
      </w:r>
      <w:r w:rsidR="00AA311D" w:rsidRPr="001F39F9">
        <w:t xml:space="preserve">e </w:t>
      </w:r>
      <w:r w:rsidRPr="001F39F9">
        <w:t>module. He found the journal club experience gained on his last placement provided a good foundation from which to work. He is looking forward to extending his research knowledge and skills in the third-year module literature review module.</w:t>
      </w:r>
    </w:p>
    <w:p w:rsidR="001F39F9" w:rsidRDefault="001F39F9" w:rsidP="001F39F9">
      <w:pPr>
        <w:ind w:firstLine="360"/>
      </w:pPr>
      <w:r w:rsidRPr="001F39F9">
        <w:t>Gloria found aspects of the research</w:t>
      </w:r>
      <w:r w:rsidR="00AA311D">
        <w:t>/</w:t>
      </w:r>
      <w:r w:rsidRPr="001F39F9">
        <w:t xml:space="preserve">evidence based </w:t>
      </w:r>
      <w:r w:rsidR="00AA311D" w:rsidRPr="001F39F9">
        <w:t>practi</w:t>
      </w:r>
      <w:r w:rsidR="00AA311D">
        <w:t>s</w:t>
      </w:r>
      <w:r w:rsidR="00AA311D" w:rsidRPr="001F39F9">
        <w:t xml:space="preserve">e </w:t>
      </w:r>
      <w:r w:rsidRPr="001F39F9">
        <w:t xml:space="preserve">module </w:t>
      </w:r>
      <w:r w:rsidR="00AA311D" w:rsidRPr="001F39F9">
        <w:t>challeng</w:t>
      </w:r>
      <w:r w:rsidR="00AA311D">
        <w:t>es</w:t>
      </w:r>
      <w:r w:rsidRPr="001F39F9">
        <w:t>. She soon realised she was rather rusty regarding research theory and research terminology.</w:t>
      </w:r>
      <w:r>
        <w:t xml:space="preserve"> </w:t>
      </w:r>
      <w:r w:rsidRPr="001F39F9">
        <w:t>Although she wishes she had kept up-to-date with research since she qualified four years ago, she feels she is now back ‘up-to-speed’.</w:t>
      </w:r>
    </w:p>
    <w:p w:rsidR="001F39F9" w:rsidRDefault="001F39F9" w:rsidP="001F39F9">
      <w:pPr>
        <w:ind w:firstLine="360"/>
      </w:pPr>
      <w:r w:rsidRPr="001F39F9">
        <w:t>Simone enjoyed the research</w:t>
      </w:r>
      <w:r w:rsidR="00AA311D">
        <w:t>/</w:t>
      </w:r>
      <w:r w:rsidRPr="001F39F9">
        <w:t xml:space="preserve">evidence based </w:t>
      </w:r>
      <w:r w:rsidR="00AA311D" w:rsidRPr="001F39F9">
        <w:t>practi</w:t>
      </w:r>
      <w:r w:rsidR="00AA311D">
        <w:t>s</w:t>
      </w:r>
      <w:r w:rsidR="00AA311D" w:rsidRPr="001F39F9">
        <w:t xml:space="preserve">e </w:t>
      </w:r>
      <w:r w:rsidRPr="001F39F9">
        <w:t xml:space="preserve">module, although she acknowledges that she had to work hard to strengthen her research knowledge and skills. She took the </w:t>
      </w:r>
      <w:r w:rsidRPr="001F39F9">
        <w:lastRenderedPageBreak/>
        <w:t>opportunity to ‘shadow’ research nurses</w:t>
      </w:r>
      <w:r w:rsidR="00AA311D">
        <w:t>/</w:t>
      </w:r>
      <w:r w:rsidRPr="001F39F9">
        <w:t xml:space="preserve">midwives at her workplace for one week. Seeing research ‘in </w:t>
      </w:r>
      <w:bookmarkStart w:id="0" w:name="_GoBack"/>
      <w:bookmarkEnd w:id="0"/>
      <w:r w:rsidRPr="001F39F9">
        <w:t>action</w:t>
      </w:r>
      <w:r w:rsidR="00AA311D">
        <w:t>’</w:t>
      </w:r>
      <w:r w:rsidRPr="001F39F9">
        <w:t xml:space="preserve"> has convinced her that she wants to pursue a clinical research post.</w:t>
      </w:r>
    </w:p>
    <w:p w:rsidR="001F39F9" w:rsidRDefault="001F39F9" w:rsidP="001F39F9">
      <w:pPr>
        <w:ind w:firstLine="360"/>
      </w:pPr>
      <w:r w:rsidRPr="001F39F9">
        <w:t>Darren found the research</w:t>
      </w:r>
      <w:r w:rsidR="00AA311D">
        <w:t>/</w:t>
      </w:r>
      <w:r w:rsidRPr="001F39F9">
        <w:t xml:space="preserve">evidence based </w:t>
      </w:r>
      <w:r w:rsidR="00AA311D" w:rsidRPr="001F39F9">
        <w:t>practi</w:t>
      </w:r>
      <w:r w:rsidR="00AA311D">
        <w:t>s</w:t>
      </w:r>
      <w:r w:rsidR="00AA311D" w:rsidRPr="001F39F9">
        <w:t xml:space="preserve">e </w:t>
      </w:r>
      <w:r w:rsidRPr="001F39F9">
        <w:t>module stimulating and inspiring. He feels that he has developed his research knowledge and skills and does not want to lose what he has learned. He plans to set up a journal club at his place of work and also a research interest group.</w:t>
      </w:r>
    </w:p>
    <w:p w:rsidR="001F39F9" w:rsidRDefault="001F39F9" w:rsidP="001F39F9">
      <w:pPr>
        <w:ind w:firstLine="360"/>
      </w:pPr>
      <w:r w:rsidRPr="001F39F9">
        <w:t xml:space="preserve">How do the individual members of the group now compare with you, your research experience, thoughts and feelings about research and your </w:t>
      </w:r>
      <w:r w:rsidR="00AA311D" w:rsidRPr="001F39F9">
        <w:t>longer</w:t>
      </w:r>
      <w:r w:rsidR="00AA311D">
        <w:t>-</w:t>
      </w:r>
      <w:r w:rsidRPr="001F39F9">
        <w:t>term research plans?</w:t>
      </w:r>
    </w:p>
    <w:p w:rsidR="006353B4" w:rsidRDefault="001F39F9">
      <w:pPr>
        <w:ind w:firstLine="360"/>
      </w:pPr>
      <w:r w:rsidRPr="001F39F9">
        <w:t xml:space="preserve">If you think a career with a strong research focus is for you, be brave and write a </w:t>
      </w:r>
      <w:r w:rsidR="00AA311D" w:rsidRPr="001F39F9">
        <w:t>five</w:t>
      </w:r>
      <w:r w:rsidR="00AA311D">
        <w:t>-</w:t>
      </w:r>
      <w:r w:rsidRPr="001F39F9">
        <w:t>year career plan to help you achieve your aim.</w:t>
      </w:r>
    </w:p>
    <w:sectPr w:rsidR="006353B4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B4" w:rsidRDefault="006353B4">
      <w:r>
        <w:separator/>
      </w:r>
    </w:p>
  </w:endnote>
  <w:endnote w:type="continuationSeparator" w:id="1">
    <w:p w:rsidR="006353B4" w:rsidRDefault="0063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Helvetica Neue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B4" w:rsidRDefault="006353B4">
      <w:r>
        <w:separator/>
      </w:r>
    </w:p>
  </w:footnote>
  <w:footnote w:type="continuationSeparator" w:id="1">
    <w:p w:rsidR="006353B4" w:rsidRDefault="0063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stylePaneFormatFilter w:val="3F0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E3NjMyNDC2MDI3tDRQ0lEKTi0uzszPAykwrAUAjFsYVCwAAAA="/>
  </w:docVars>
  <w:rsids>
    <w:rsidRoot w:val="007315AC"/>
    <w:rsid w:val="00024CB8"/>
    <w:rsid w:val="00033437"/>
    <w:rsid w:val="000F388C"/>
    <w:rsid w:val="0015405F"/>
    <w:rsid w:val="0017404C"/>
    <w:rsid w:val="00185227"/>
    <w:rsid w:val="001A239F"/>
    <w:rsid w:val="001B761C"/>
    <w:rsid w:val="001F39F9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53B4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315AC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A081D"/>
    <w:rsid w:val="008B339D"/>
    <w:rsid w:val="008C4617"/>
    <w:rsid w:val="008C58C4"/>
    <w:rsid w:val="008D029E"/>
    <w:rsid w:val="008E46E0"/>
    <w:rsid w:val="008F6092"/>
    <w:rsid w:val="00931319"/>
    <w:rsid w:val="009410A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A311D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F9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F39F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F39F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4743-BE16-4BF7-8D3F-017B30DE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2227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2631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conv</cp:lastModifiedBy>
  <cp:revision>4</cp:revision>
  <dcterms:created xsi:type="dcterms:W3CDTF">2021-12-22T10:38:00Z</dcterms:created>
  <dcterms:modified xsi:type="dcterms:W3CDTF">2022-06-01T12:15:00Z</dcterms:modified>
</cp:coreProperties>
</file>