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8E07" w14:textId="77777777" w:rsidR="006E7B0E" w:rsidRPr="00C23D38" w:rsidRDefault="00A85C89" w:rsidP="00C23D38">
      <w:pPr>
        <w:pStyle w:val="Title"/>
        <w:rPr>
          <w:lang w:val="en-GB"/>
        </w:rPr>
      </w:pPr>
      <w:r w:rsidRPr="00C23D38">
        <w:rPr>
          <w:lang w:val="en-GB"/>
        </w:rPr>
        <w:t>Key Note</w:t>
      </w:r>
    </w:p>
    <w:p w14:paraId="3478720B" w14:textId="77777777" w:rsidR="007749C0" w:rsidRPr="00C23D38" w:rsidRDefault="007749C0" w:rsidP="007749C0">
      <w:pPr>
        <w:pStyle w:val="Heading1"/>
        <w:rPr>
          <w:lang w:val="en-GB"/>
        </w:rPr>
      </w:pPr>
      <w:r w:rsidRPr="00C23D38">
        <w:rPr>
          <w:lang w:val="en-GB"/>
        </w:rPr>
        <w:t>Chapter 3: Mechanisms of early and middle visual processing</w:t>
      </w:r>
    </w:p>
    <w:p w14:paraId="0BBBDF20" w14:textId="6D70F85F" w:rsidR="006E7B0E" w:rsidRPr="00C23D38" w:rsidRDefault="00C92A74" w:rsidP="00C23D38">
      <w:pPr>
        <w:pStyle w:val="Heading2"/>
        <w:rPr>
          <w:lang w:val="en-GB"/>
        </w:rPr>
      </w:pPr>
      <w:proofErr w:type="gramStart"/>
      <w:r w:rsidRPr="00C23D38">
        <w:rPr>
          <w:lang w:val="en-GB"/>
        </w:rPr>
        <w:t>Key note</w:t>
      </w:r>
      <w:proofErr w:type="gramEnd"/>
      <w:r w:rsidRPr="00C23D38">
        <w:rPr>
          <w:lang w:val="en-GB"/>
        </w:rPr>
        <w:t xml:space="preserve"> 3C</w:t>
      </w:r>
      <w:r w:rsidR="007749C0" w:rsidRPr="00C23D38">
        <w:rPr>
          <w:lang w:val="en-GB"/>
        </w:rPr>
        <w:t>:</w:t>
      </w:r>
      <w:r w:rsidRPr="00C23D38">
        <w:rPr>
          <w:lang w:val="en-GB"/>
        </w:rPr>
        <w:t xml:space="preserve"> Differences between human and monkey V4</w:t>
      </w:r>
    </w:p>
    <w:p w14:paraId="4B492FC9" w14:textId="5B7A6951" w:rsidR="005A6657" w:rsidRPr="00C23D38" w:rsidRDefault="002A0738" w:rsidP="00A85C89">
      <w:pPr>
        <w:rPr>
          <w:lang w:val="en-GB"/>
        </w:rPr>
      </w:pPr>
      <w:r w:rsidRPr="00C23D38">
        <w:rPr>
          <w:lang w:val="en-GB"/>
        </w:rPr>
        <w:t>This note is a reminder that monkeys (on whom most electrophysiological experiments are done) are different from people (with whom most behavioural studies are done).</w:t>
      </w:r>
    </w:p>
    <w:p w14:paraId="42C1680F" w14:textId="563C5A53" w:rsidR="005A6657" w:rsidRDefault="002A0738" w:rsidP="00A85C89">
      <w:pPr>
        <w:ind w:firstLine="360"/>
        <w:rPr>
          <w:lang w:val="en-GB"/>
        </w:rPr>
      </w:pPr>
      <w:r w:rsidRPr="00C23D38">
        <w:rPr>
          <w:lang w:val="en-GB"/>
        </w:rPr>
        <w:t>It is usually assumed that homologous areas of human and monkey brain have similar properties.</w:t>
      </w:r>
      <w:r w:rsidR="005A6657" w:rsidRPr="00C23D38">
        <w:rPr>
          <w:lang w:val="en-GB"/>
        </w:rPr>
        <w:t xml:space="preserve"> </w:t>
      </w:r>
      <w:r w:rsidRPr="00C23D38">
        <w:rPr>
          <w:lang w:val="en-GB"/>
        </w:rPr>
        <w:t xml:space="preserve">This appears to be a safe assumption in general, but an example of a difference is provided by V4. In macaque monkey, V4 can be subdivided into </w:t>
      </w:r>
      <w:r w:rsidR="00C72626">
        <w:rPr>
          <w:lang w:val="en-GB"/>
        </w:rPr>
        <w:t>two</w:t>
      </w:r>
      <w:r w:rsidR="00C72626" w:rsidRPr="00C23D38">
        <w:rPr>
          <w:lang w:val="en-GB"/>
        </w:rPr>
        <w:t xml:space="preserve"> </w:t>
      </w:r>
      <w:r w:rsidRPr="00C23D38">
        <w:rPr>
          <w:lang w:val="en-GB"/>
        </w:rPr>
        <w:t>regions, ventral and dorsal V4 (V4v and V4d), which contain representations of the lower and upper visual fields, respectively.</w:t>
      </w:r>
      <w:r w:rsidR="005A6657" w:rsidRPr="00C23D38">
        <w:rPr>
          <w:lang w:val="en-GB"/>
        </w:rPr>
        <w:t xml:space="preserve"> </w:t>
      </w:r>
      <w:r w:rsidRPr="00C23D38">
        <w:rPr>
          <w:lang w:val="en-GB"/>
        </w:rPr>
        <w:t>Although a similar distinction has been made for human V4, it appears that the dorsal and ventral regions of human V4, rather than encoding the same stimulus properties in retinotopic maps of different parts of the visual field, in fact encode different properties for the whole visual field. Thus, from fMRI studies, dorsal V4 (or the region dorsal to V4) is not markedly colour selective, but responds to motion-defined contours, whereas ventral V4 is colour selective (</w:t>
      </w:r>
      <w:proofErr w:type="spellStart"/>
      <w:r w:rsidRPr="00C23D38">
        <w:rPr>
          <w:lang w:val="en-GB"/>
        </w:rPr>
        <w:t>Tootell</w:t>
      </w:r>
      <w:proofErr w:type="spellEnd"/>
      <w:r w:rsidRPr="00C23D38">
        <w:rPr>
          <w:lang w:val="en-GB"/>
        </w:rPr>
        <w:t xml:space="preserve"> and </w:t>
      </w:r>
      <w:proofErr w:type="spellStart"/>
      <w:r w:rsidRPr="00C23D38">
        <w:rPr>
          <w:lang w:val="en-GB"/>
        </w:rPr>
        <w:t>Hadjikhani</w:t>
      </w:r>
      <w:proofErr w:type="spellEnd"/>
      <w:r w:rsidRPr="00C23D38">
        <w:rPr>
          <w:lang w:val="en-GB"/>
        </w:rPr>
        <w:t>, 2001).</w:t>
      </w:r>
      <w:r w:rsidR="005A6657" w:rsidRPr="00C23D38">
        <w:rPr>
          <w:lang w:val="en-GB"/>
        </w:rPr>
        <w:t xml:space="preserve"> </w:t>
      </w:r>
      <w:r w:rsidRPr="00C23D38">
        <w:rPr>
          <w:lang w:val="en-GB"/>
        </w:rPr>
        <w:t>Goddard et al</w:t>
      </w:r>
      <w:r w:rsidR="000F0438">
        <w:rPr>
          <w:lang w:val="en-GB"/>
        </w:rPr>
        <w:t>.</w:t>
      </w:r>
      <w:r w:rsidRPr="00C23D38">
        <w:rPr>
          <w:lang w:val="en-GB"/>
        </w:rPr>
        <w:t xml:space="preserve"> (2010) confirmed the colour selectivity of human V4v, and showed that it contained a retinotopic map of the whole visual field. </w:t>
      </w:r>
      <w:proofErr w:type="gramStart"/>
      <w:r w:rsidRPr="00C23D38">
        <w:rPr>
          <w:lang w:val="en-GB"/>
        </w:rPr>
        <w:t>Thus</w:t>
      </w:r>
      <w:proofErr w:type="gramEnd"/>
      <w:r w:rsidRPr="00C23D38">
        <w:rPr>
          <w:lang w:val="en-GB"/>
        </w:rPr>
        <w:t xml:space="preserve"> human V4 appears to be organised differently from macaque V4.</w:t>
      </w:r>
    </w:p>
    <w:p w14:paraId="64620069" w14:textId="77777777" w:rsidR="00C23D38" w:rsidRPr="00C23D38" w:rsidRDefault="00C23D38" w:rsidP="00A85C89">
      <w:pPr>
        <w:ind w:firstLine="360"/>
        <w:rPr>
          <w:lang w:val="en-GB"/>
        </w:rPr>
      </w:pPr>
    </w:p>
    <w:p w14:paraId="760706EB" w14:textId="11F5E7E7" w:rsidR="006E7B0E" w:rsidRPr="00C23D38" w:rsidRDefault="002A0738" w:rsidP="00C23D38">
      <w:pPr>
        <w:ind w:left="720" w:hanging="360"/>
        <w:rPr>
          <w:lang w:val="en-GB"/>
        </w:rPr>
      </w:pPr>
      <w:r w:rsidRPr="00C23D38">
        <w:rPr>
          <w:lang w:val="en-GB"/>
        </w:rPr>
        <w:t>Tootell RBH, Hadjikhani N (2001) Where is ‘dorsal V4’ in human visual cortex? Retinotopic, topographic and functional evidence.</w:t>
      </w:r>
      <w:r w:rsidR="005A6657" w:rsidRPr="00C23D38">
        <w:rPr>
          <w:lang w:val="en-GB"/>
        </w:rPr>
        <w:t xml:space="preserve"> </w:t>
      </w:r>
      <w:r w:rsidRPr="00C23D38">
        <w:rPr>
          <w:i/>
          <w:iCs/>
          <w:lang w:val="en-GB"/>
        </w:rPr>
        <w:t>Cerebral Cortex</w:t>
      </w:r>
      <w:r w:rsidRPr="00C23D38">
        <w:rPr>
          <w:lang w:val="en-GB"/>
        </w:rPr>
        <w:t xml:space="preserve"> 11: 298</w:t>
      </w:r>
      <w:r w:rsidR="00DC156F">
        <w:rPr>
          <w:lang w:val="en-GB"/>
        </w:rPr>
        <w:t>–</w:t>
      </w:r>
      <w:r w:rsidRPr="00C23D38">
        <w:rPr>
          <w:lang w:val="en-GB"/>
        </w:rPr>
        <w:t>311</w:t>
      </w:r>
      <w:r w:rsidR="00DC156F">
        <w:rPr>
          <w:lang w:val="en-GB"/>
        </w:rPr>
        <w:t>.</w:t>
      </w:r>
    </w:p>
    <w:p w14:paraId="23CEDAB1" w14:textId="298E6AE6" w:rsidR="006E7B0E" w:rsidRPr="00C23D38" w:rsidRDefault="002A0738" w:rsidP="00C23D38">
      <w:pPr>
        <w:ind w:left="720" w:hanging="360"/>
        <w:rPr>
          <w:lang w:val="en-GB"/>
        </w:rPr>
      </w:pPr>
      <w:r w:rsidRPr="00C23D38">
        <w:rPr>
          <w:lang w:val="en-GB"/>
        </w:rPr>
        <w:t xml:space="preserve">Goddard E, Mannion DJ, McDonald JS, Solomon SG, Clifford CWG (2010) Color responsiveness argues against a dorsal component of human V4. </w:t>
      </w:r>
      <w:r w:rsidRPr="00C23D38">
        <w:rPr>
          <w:i/>
          <w:iCs/>
          <w:lang w:val="en-GB"/>
        </w:rPr>
        <w:t>Journal of Vision</w:t>
      </w:r>
      <w:r w:rsidRPr="00C23D38">
        <w:rPr>
          <w:lang w:val="en-GB"/>
        </w:rPr>
        <w:t xml:space="preserve"> 11(4): 1</w:t>
      </w:r>
      <w:r w:rsidR="003B5006">
        <w:rPr>
          <w:lang w:val="en-GB"/>
        </w:rPr>
        <w:t>–</w:t>
      </w:r>
      <w:r w:rsidRPr="00C23D38">
        <w:rPr>
          <w:lang w:val="en-GB"/>
        </w:rPr>
        <w:t>21</w:t>
      </w:r>
      <w:r w:rsidR="003B5006">
        <w:rPr>
          <w:lang w:val="en-GB"/>
        </w:rPr>
        <w:t>.</w:t>
      </w:r>
    </w:p>
    <w:sectPr w:rsidR="006E7B0E" w:rsidRPr="00C23D38"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6F57" w14:textId="77777777" w:rsidR="004B5140" w:rsidRDefault="004B5140">
      <w:r>
        <w:separator/>
      </w:r>
    </w:p>
  </w:endnote>
  <w:endnote w:type="continuationSeparator" w:id="0">
    <w:p w14:paraId="200C8A43"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9091" w14:textId="77777777" w:rsidR="004B5140" w:rsidRDefault="004B5140">
      <w:r>
        <w:separator/>
      </w:r>
    </w:p>
  </w:footnote>
  <w:footnote w:type="continuationSeparator" w:id="0">
    <w:p w14:paraId="18292F70"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D3B8" w14:textId="77777777" w:rsidR="004B5140" w:rsidRPr="0070463C" w:rsidRDefault="004B5140" w:rsidP="004B5140">
    <w:pPr>
      <w:jc w:val="right"/>
    </w:pPr>
    <w:r w:rsidRPr="004B5140">
      <w:t>Harris &amp; Smith</w:t>
    </w:r>
    <w:r>
      <w:t>,</w:t>
    </w:r>
    <w:r w:rsidRPr="004B5140">
      <w:t xml:space="preserve"> </w:t>
    </w:r>
    <w:r w:rsidRPr="003A31EC">
      <w:rPr>
        <w:i/>
      </w:rPr>
      <w:t>Sensation and Perception, 2e</w:t>
    </w:r>
  </w:p>
  <w:p w14:paraId="26F8F903"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4109287">
    <w:abstractNumId w:val="5"/>
  </w:num>
  <w:num w:numId="2" w16cid:durableId="1222865960">
    <w:abstractNumId w:val="11"/>
  </w:num>
  <w:num w:numId="3" w16cid:durableId="54470015">
    <w:abstractNumId w:val="8"/>
  </w:num>
  <w:num w:numId="4" w16cid:durableId="828443536">
    <w:abstractNumId w:val="6"/>
  </w:num>
  <w:num w:numId="5" w16cid:durableId="891186256">
    <w:abstractNumId w:val="7"/>
  </w:num>
  <w:num w:numId="6" w16cid:durableId="1863862517">
    <w:abstractNumId w:val="4"/>
  </w:num>
  <w:num w:numId="7" w16cid:durableId="1482043498">
    <w:abstractNumId w:val="2"/>
  </w:num>
  <w:num w:numId="8" w16cid:durableId="1522233824">
    <w:abstractNumId w:val="1"/>
  </w:num>
  <w:num w:numId="9" w16cid:durableId="1611550575">
    <w:abstractNumId w:val="0"/>
  </w:num>
  <w:num w:numId="10" w16cid:durableId="1918437648">
    <w:abstractNumId w:val="3"/>
  </w:num>
  <w:num w:numId="11" w16cid:durableId="334187042">
    <w:abstractNumId w:val="9"/>
  </w:num>
  <w:num w:numId="12" w16cid:durableId="74519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2AD2"/>
    <w:rsid w:val="00024CB8"/>
    <w:rsid w:val="00033437"/>
    <w:rsid w:val="000629BA"/>
    <w:rsid w:val="000F0438"/>
    <w:rsid w:val="000F388C"/>
    <w:rsid w:val="00122E89"/>
    <w:rsid w:val="0015405F"/>
    <w:rsid w:val="0017404C"/>
    <w:rsid w:val="00185227"/>
    <w:rsid w:val="001A239F"/>
    <w:rsid w:val="001B761C"/>
    <w:rsid w:val="001F7343"/>
    <w:rsid w:val="00227074"/>
    <w:rsid w:val="00272B2E"/>
    <w:rsid w:val="002A0738"/>
    <w:rsid w:val="002C44D0"/>
    <w:rsid w:val="002D0F36"/>
    <w:rsid w:val="002D5319"/>
    <w:rsid w:val="002F62BA"/>
    <w:rsid w:val="00327683"/>
    <w:rsid w:val="00331370"/>
    <w:rsid w:val="00361935"/>
    <w:rsid w:val="00365504"/>
    <w:rsid w:val="00370467"/>
    <w:rsid w:val="00393EAF"/>
    <w:rsid w:val="00396AD3"/>
    <w:rsid w:val="003A31EC"/>
    <w:rsid w:val="003B5006"/>
    <w:rsid w:val="003B6091"/>
    <w:rsid w:val="003C4235"/>
    <w:rsid w:val="003E708D"/>
    <w:rsid w:val="003E7BF7"/>
    <w:rsid w:val="003F0E55"/>
    <w:rsid w:val="0041308D"/>
    <w:rsid w:val="004762E3"/>
    <w:rsid w:val="004817D8"/>
    <w:rsid w:val="00486A8A"/>
    <w:rsid w:val="004A1135"/>
    <w:rsid w:val="004B17D5"/>
    <w:rsid w:val="004B5140"/>
    <w:rsid w:val="004C7FAF"/>
    <w:rsid w:val="004E02C0"/>
    <w:rsid w:val="004E5CF4"/>
    <w:rsid w:val="00500B36"/>
    <w:rsid w:val="00533876"/>
    <w:rsid w:val="0053536D"/>
    <w:rsid w:val="00542CC3"/>
    <w:rsid w:val="005646CF"/>
    <w:rsid w:val="0058171D"/>
    <w:rsid w:val="00582851"/>
    <w:rsid w:val="00593132"/>
    <w:rsid w:val="005A6657"/>
    <w:rsid w:val="00616A17"/>
    <w:rsid w:val="00637127"/>
    <w:rsid w:val="006376F7"/>
    <w:rsid w:val="006537C0"/>
    <w:rsid w:val="00654DFE"/>
    <w:rsid w:val="00661127"/>
    <w:rsid w:val="0067627F"/>
    <w:rsid w:val="0069184C"/>
    <w:rsid w:val="006C7443"/>
    <w:rsid w:val="006D1107"/>
    <w:rsid w:val="006E1D22"/>
    <w:rsid w:val="006E7B0E"/>
    <w:rsid w:val="006F059D"/>
    <w:rsid w:val="006F43FC"/>
    <w:rsid w:val="0070463C"/>
    <w:rsid w:val="0072507A"/>
    <w:rsid w:val="00752AC3"/>
    <w:rsid w:val="007557A1"/>
    <w:rsid w:val="00761723"/>
    <w:rsid w:val="007749C0"/>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85C89"/>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3D38"/>
    <w:rsid w:val="00C266E0"/>
    <w:rsid w:val="00C55F1A"/>
    <w:rsid w:val="00C6457F"/>
    <w:rsid w:val="00C72626"/>
    <w:rsid w:val="00C8654C"/>
    <w:rsid w:val="00C92A74"/>
    <w:rsid w:val="00CB2339"/>
    <w:rsid w:val="00CD1179"/>
    <w:rsid w:val="00CE06A4"/>
    <w:rsid w:val="00CE414B"/>
    <w:rsid w:val="00CF0F47"/>
    <w:rsid w:val="00CF39F3"/>
    <w:rsid w:val="00CF5F08"/>
    <w:rsid w:val="00D33536"/>
    <w:rsid w:val="00D37AF2"/>
    <w:rsid w:val="00D46302"/>
    <w:rsid w:val="00D61BCA"/>
    <w:rsid w:val="00D667AA"/>
    <w:rsid w:val="00D83A68"/>
    <w:rsid w:val="00D8701F"/>
    <w:rsid w:val="00DA246F"/>
    <w:rsid w:val="00DC156F"/>
    <w:rsid w:val="00E06479"/>
    <w:rsid w:val="00E21D27"/>
    <w:rsid w:val="00E352E1"/>
    <w:rsid w:val="00E52712"/>
    <w:rsid w:val="00E74418"/>
    <w:rsid w:val="00EC67A7"/>
    <w:rsid w:val="00EC6AC2"/>
    <w:rsid w:val="00F01A6C"/>
    <w:rsid w:val="00F25E6B"/>
    <w:rsid w:val="00F32AD2"/>
    <w:rsid w:val="00F4373D"/>
    <w:rsid w:val="00F54DB9"/>
    <w:rsid w:val="00F61361"/>
    <w:rsid w:val="00F70E90"/>
    <w:rsid w:val="00F7153D"/>
    <w:rsid w:val="00F77A8F"/>
    <w:rsid w:val="00F9515B"/>
    <w:rsid w:val="00FC10EA"/>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64D4A35"/>
  <w15:docId w15:val="{C10E423A-E2D1-4CD5-ABD0-A9279254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C89"/>
    <w:pPr>
      <w:spacing w:line="360" w:lineRule="auto"/>
      <w:contextualSpacing/>
    </w:pPr>
    <w:rPr>
      <w:sz w:val="24"/>
      <w:szCs w:val="24"/>
    </w:rPr>
  </w:style>
  <w:style w:type="paragraph" w:styleId="Heading1">
    <w:name w:val="heading 1"/>
    <w:basedOn w:val="Normal"/>
    <w:next w:val="Normal"/>
    <w:link w:val="Heading1Char"/>
    <w:autoRedefine/>
    <w:qFormat/>
    <w:rsid w:val="00A85C8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7749C0"/>
    <w:pPr>
      <w:keepNext/>
      <w:keepLines/>
      <w:spacing w:before="100" w:after="100"/>
      <w:outlineLvl w:val="1"/>
    </w:pPr>
    <w:rPr>
      <w:rFonts w:eastAsiaTheme="majorEastAsia"/>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A85C8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7749C0"/>
    <w:rPr>
      <w:rFonts w:eastAsiaTheme="majorEastAsia"/>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F0779-3A49-4B04-B98A-FAEA7A94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1695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18</cp:revision>
  <dcterms:created xsi:type="dcterms:W3CDTF">2022-04-06T11:45:00Z</dcterms:created>
  <dcterms:modified xsi:type="dcterms:W3CDTF">2022-04-25T07:49:00Z</dcterms:modified>
</cp:coreProperties>
</file>