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CA12" w14:textId="77777777" w:rsidR="0023169F" w:rsidRPr="000136D0" w:rsidRDefault="000130D2" w:rsidP="000136D0">
      <w:pPr>
        <w:pStyle w:val="Title"/>
        <w:spacing w:line="360" w:lineRule="auto"/>
      </w:pPr>
      <w:r w:rsidRPr="000136D0">
        <w:t xml:space="preserve">Further </w:t>
      </w:r>
      <w:r w:rsidR="00B772C0" w:rsidRPr="000136D0">
        <w:t>readings and templates</w:t>
      </w:r>
    </w:p>
    <w:p w14:paraId="74F4EA08" w14:textId="77777777" w:rsidR="0023169F" w:rsidRPr="000136D0" w:rsidRDefault="000130D2" w:rsidP="000136D0">
      <w:pPr>
        <w:pStyle w:val="Heading1"/>
        <w:rPr>
          <w:b w:val="0"/>
        </w:rPr>
      </w:pPr>
      <w:r w:rsidRPr="000136D0">
        <w:t xml:space="preserve">Chapter 10: Presentation </w:t>
      </w:r>
      <w:r w:rsidR="00B772C0">
        <w:t>s</w:t>
      </w:r>
      <w:r w:rsidRPr="000136D0">
        <w:t>kills</w:t>
      </w:r>
    </w:p>
    <w:p w14:paraId="72C31869" w14:textId="77777777" w:rsidR="0023169F" w:rsidRPr="000136D0" w:rsidRDefault="00B772C0" w:rsidP="000136D0">
      <w:pPr>
        <w:pStyle w:val="Heading2"/>
        <w:rPr>
          <w:b w:val="0"/>
        </w:rPr>
      </w:pPr>
      <w:r w:rsidRPr="000136D0">
        <w:t>Your presentation skills</w:t>
      </w:r>
    </w:p>
    <w:p w14:paraId="418C5660" w14:textId="77777777" w:rsidR="0023169F" w:rsidRDefault="000130D2" w:rsidP="000136D0">
      <w:pPr>
        <w:spacing w:line="360" w:lineRule="auto"/>
      </w:pPr>
      <w:r>
        <w:t>Maybe give this form to someone to help you get some feedback on your communication and presentation skills next time you do a presentation.</w:t>
      </w:r>
    </w:p>
    <w:p w14:paraId="3FDA7FCF" w14:textId="77777777" w:rsidR="0023169F" w:rsidRPr="000136D0" w:rsidRDefault="000130D2" w:rsidP="000136D0">
      <w:pPr>
        <w:spacing w:line="360" w:lineRule="auto"/>
        <w:ind w:firstLine="360"/>
      </w:pPr>
      <w:r w:rsidRPr="000130D2">
        <w:t>Have a look through the skills listed below. Indicate on the table how good you are at each of the items listed. If necessary, ask a friend who has seen one of your presentations to give you some feedback.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1"/>
        <w:gridCol w:w="2298"/>
        <w:gridCol w:w="1137"/>
        <w:gridCol w:w="2750"/>
      </w:tblGrid>
      <w:tr w:rsidR="001F1686" w:rsidRPr="001F1686" w14:paraId="394863C4" w14:textId="77777777" w:rsidTr="000136D0">
        <w:tc>
          <w:tcPr>
            <w:tcW w:w="1644" w:type="pct"/>
          </w:tcPr>
          <w:p w14:paraId="3C66075C" w14:textId="77777777" w:rsidR="0023169F" w:rsidRPr="000136D0" w:rsidRDefault="000130D2" w:rsidP="000136D0">
            <w:pPr>
              <w:spacing w:line="360" w:lineRule="auto"/>
              <w:ind w:left="142"/>
              <w:rPr>
                <w:rFonts w:eastAsia="Calibri"/>
                <w:b/>
                <w:bCs/>
              </w:rPr>
            </w:pPr>
            <w:r w:rsidRPr="000136D0">
              <w:rPr>
                <w:rFonts w:eastAsia="Calibri"/>
                <w:b/>
                <w:bCs/>
              </w:rPr>
              <w:t>Skill</w:t>
            </w:r>
          </w:p>
        </w:tc>
        <w:tc>
          <w:tcPr>
            <w:tcW w:w="1247" w:type="pct"/>
          </w:tcPr>
          <w:p w14:paraId="31352220" w14:textId="77777777" w:rsidR="0023169F" w:rsidRPr="000136D0" w:rsidRDefault="000130D2" w:rsidP="000136D0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0136D0">
              <w:rPr>
                <w:rFonts w:eastAsia="Calibri"/>
                <w:b/>
                <w:bCs/>
              </w:rPr>
              <w:t>Not confident</w:t>
            </w:r>
          </w:p>
          <w:p w14:paraId="5E6AE6F6" w14:textId="77777777" w:rsidR="0023169F" w:rsidRPr="000136D0" w:rsidRDefault="000130D2" w:rsidP="000136D0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0136D0">
              <w:rPr>
                <w:rFonts w:eastAsia="Calibri"/>
                <w:b/>
                <w:bCs/>
              </w:rPr>
              <w:t>Unable to do this</w:t>
            </w:r>
          </w:p>
        </w:tc>
        <w:tc>
          <w:tcPr>
            <w:tcW w:w="617" w:type="pct"/>
          </w:tcPr>
          <w:p w14:paraId="462B5431" w14:textId="77777777" w:rsidR="0023169F" w:rsidRPr="000136D0" w:rsidRDefault="000130D2" w:rsidP="000136D0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0136D0">
              <w:rPr>
                <w:rFonts w:eastAsia="Calibri"/>
                <w:b/>
                <w:bCs/>
              </w:rPr>
              <w:t>OK</w:t>
            </w:r>
          </w:p>
          <w:p w14:paraId="0749BA10" w14:textId="77777777" w:rsidR="0023169F" w:rsidRPr="000136D0" w:rsidRDefault="0023169F" w:rsidP="000136D0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92" w:type="pct"/>
            <w:tcBorders>
              <w:right w:val="single" w:sz="4" w:space="0" w:color="auto"/>
            </w:tcBorders>
          </w:tcPr>
          <w:p w14:paraId="3273BE9F" w14:textId="77777777" w:rsidR="0023169F" w:rsidRPr="000136D0" w:rsidRDefault="000130D2" w:rsidP="000136D0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0136D0">
              <w:rPr>
                <w:rFonts w:eastAsia="Calibri"/>
                <w:b/>
                <w:bCs/>
              </w:rPr>
              <w:t>Very confident</w:t>
            </w:r>
          </w:p>
          <w:p w14:paraId="1D64A631" w14:textId="77777777" w:rsidR="0023169F" w:rsidRPr="000136D0" w:rsidRDefault="000130D2" w:rsidP="000136D0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0136D0">
              <w:rPr>
                <w:rFonts w:eastAsia="Calibri"/>
                <w:b/>
                <w:bCs/>
              </w:rPr>
              <w:t>Able to do this well</w:t>
            </w:r>
          </w:p>
        </w:tc>
      </w:tr>
      <w:tr w:rsidR="001F1686" w:rsidRPr="001F1686" w14:paraId="541556A3" w14:textId="77777777" w:rsidTr="000136D0">
        <w:tc>
          <w:tcPr>
            <w:tcW w:w="1644" w:type="pct"/>
          </w:tcPr>
          <w:p w14:paraId="2928385C" w14:textId="77777777" w:rsidR="0023169F" w:rsidRPr="000136D0" w:rsidRDefault="000130D2" w:rsidP="000136D0">
            <w:pPr>
              <w:spacing w:line="360" w:lineRule="auto"/>
              <w:ind w:left="142"/>
              <w:rPr>
                <w:rFonts w:eastAsia="Calibri"/>
                <w:i/>
                <w:iCs/>
              </w:rPr>
            </w:pPr>
            <w:r w:rsidRPr="000130D2">
              <w:rPr>
                <w:rFonts w:eastAsia="Calibri"/>
                <w:i/>
                <w:iCs/>
              </w:rPr>
              <w:t>Able to show confidence in delivery</w:t>
            </w:r>
          </w:p>
        </w:tc>
        <w:tc>
          <w:tcPr>
            <w:tcW w:w="1247" w:type="pct"/>
          </w:tcPr>
          <w:p w14:paraId="0706F951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17" w:type="pct"/>
          </w:tcPr>
          <w:p w14:paraId="31974E60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92" w:type="pct"/>
            <w:tcBorders>
              <w:right w:val="single" w:sz="4" w:space="0" w:color="auto"/>
            </w:tcBorders>
          </w:tcPr>
          <w:p w14:paraId="14A68A53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</w:tr>
      <w:tr w:rsidR="001F1686" w:rsidRPr="001F1686" w14:paraId="3B4DDAC4" w14:textId="77777777" w:rsidTr="000136D0">
        <w:tc>
          <w:tcPr>
            <w:tcW w:w="1644" w:type="pct"/>
          </w:tcPr>
          <w:p w14:paraId="51A985CD" w14:textId="77777777" w:rsidR="0023169F" w:rsidRPr="000136D0" w:rsidRDefault="000130D2" w:rsidP="000136D0">
            <w:pPr>
              <w:spacing w:line="360" w:lineRule="auto"/>
              <w:ind w:left="142"/>
              <w:rPr>
                <w:rFonts w:eastAsia="Calibri"/>
                <w:i/>
                <w:iCs/>
              </w:rPr>
            </w:pPr>
            <w:r w:rsidRPr="000130D2">
              <w:rPr>
                <w:rFonts w:eastAsia="Calibri"/>
                <w:i/>
                <w:iCs/>
              </w:rPr>
              <w:t>Able to present in enthusiastic manner</w:t>
            </w:r>
          </w:p>
        </w:tc>
        <w:tc>
          <w:tcPr>
            <w:tcW w:w="1247" w:type="pct"/>
          </w:tcPr>
          <w:p w14:paraId="6F7EFA76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17" w:type="pct"/>
          </w:tcPr>
          <w:p w14:paraId="755B7DC5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92" w:type="pct"/>
            <w:tcBorders>
              <w:right w:val="single" w:sz="4" w:space="0" w:color="auto"/>
            </w:tcBorders>
          </w:tcPr>
          <w:p w14:paraId="51F4E6FA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</w:tr>
      <w:tr w:rsidR="001F1686" w:rsidRPr="001F1686" w14:paraId="7F0F9C53" w14:textId="77777777" w:rsidTr="000136D0">
        <w:tc>
          <w:tcPr>
            <w:tcW w:w="1644" w:type="pct"/>
          </w:tcPr>
          <w:p w14:paraId="34CE51CB" w14:textId="77777777" w:rsidR="0023169F" w:rsidRPr="000136D0" w:rsidRDefault="000130D2" w:rsidP="000136D0">
            <w:pPr>
              <w:spacing w:line="360" w:lineRule="auto"/>
              <w:ind w:left="142"/>
              <w:rPr>
                <w:rFonts w:eastAsia="Calibri"/>
                <w:i/>
                <w:iCs/>
              </w:rPr>
            </w:pPr>
            <w:r w:rsidRPr="000130D2">
              <w:rPr>
                <w:rFonts w:eastAsia="Calibri"/>
                <w:i/>
                <w:iCs/>
              </w:rPr>
              <w:t>Able to relate well to audience</w:t>
            </w:r>
          </w:p>
        </w:tc>
        <w:tc>
          <w:tcPr>
            <w:tcW w:w="1247" w:type="pct"/>
          </w:tcPr>
          <w:p w14:paraId="6A24A240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17" w:type="pct"/>
          </w:tcPr>
          <w:p w14:paraId="1A71525C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92" w:type="pct"/>
            <w:tcBorders>
              <w:right w:val="single" w:sz="4" w:space="0" w:color="auto"/>
            </w:tcBorders>
          </w:tcPr>
          <w:p w14:paraId="0871567D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</w:tr>
      <w:tr w:rsidR="001F1686" w:rsidRPr="001F1686" w14:paraId="2A24450A" w14:textId="77777777" w:rsidTr="000136D0">
        <w:tc>
          <w:tcPr>
            <w:tcW w:w="1644" w:type="pct"/>
            <w:tcBorders>
              <w:bottom w:val="single" w:sz="4" w:space="0" w:color="000000"/>
            </w:tcBorders>
          </w:tcPr>
          <w:p w14:paraId="14ED0EB8" w14:textId="77777777" w:rsidR="0023169F" w:rsidRPr="000136D0" w:rsidRDefault="000130D2" w:rsidP="000136D0">
            <w:pPr>
              <w:spacing w:line="360" w:lineRule="auto"/>
              <w:ind w:left="142"/>
              <w:rPr>
                <w:rFonts w:eastAsia="Calibri"/>
                <w:i/>
                <w:iCs/>
              </w:rPr>
            </w:pPr>
            <w:r w:rsidRPr="000130D2">
              <w:rPr>
                <w:rFonts w:eastAsia="Calibri"/>
                <w:i/>
                <w:iCs/>
              </w:rPr>
              <w:t>Able to speak clearly without reading a script</w:t>
            </w:r>
          </w:p>
        </w:tc>
        <w:tc>
          <w:tcPr>
            <w:tcW w:w="1247" w:type="pct"/>
            <w:tcBorders>
              <w:bottom w:val="single" w:sz="4" w:space="0" w:color="000000"/>
            </w:tcBorders>
          </w:tcPr>
          <w:p w14:paraId="655A7857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17" w:type="pct"/>
            <w:tcBorders>
              <w:bottom w:val="single" w:sz="4" w:space="0" w:color="000000"/>
            </w:tcBorders>
          </w:tcPr>
          <w:p w14:paraId="5AC79717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92" w:type="pct"/>
            <w:tcBorders>
              <w:bottom w:val="single" w:sz="4" w:space="0" w:color="000000"/>
              <w:right w:val="single" w:sz="4" w:space="0" w:color="auto"/>
            </w:tcBorders>
          </w:tcPr>
          <w:p w14:paraId="35FC465E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</w:tr>
      <w:tr w:rsidR="001F1686" w:rsidRPr="001F1686" w14:paraId="07FDBC63" w14:textId="77777777" w:rsidTr="000136D0">
        <w:tc>
          <w:tcPr>
            <w:tcW w:w="1644" w:type="pct"/>
          </w:tcPr>
          <w:p w14:paraId="4C794FA6" w14:textId="77777777" w:rsidR="0023169F" w:rsidRPr="000136D0" w:rsidRDefault="000130D2" w:rsidP="000136D0">
            <w:pPr>
              <w:spacing w:line="360" w:lineRule="auto"/>
              <w:ind w:left="142"/>
              <w:rPr>
                <w:rFonts w:eastAsia="Calibri"/>
                <w:i/>
                <w:iCs/>
              </w:rPr>
            </w:pPr>
            <w:r w:rsidRPr="000130D2">
              <w:rPr>
                <w:rFonts w:eastAsia="Calibri"/>
                <w:i/>
                <w:iCs/>
              </w:rPr>
              <w:t>Able to use a variety of presentation tools (e.g. visual aids, PowerPoint) and use them well</w:t>
            </w:r>
          </w:p>
        </w:tc>
        <w:tc>
          <w:tcPr>
            <w:tcW w:w="1247" w:type="pct"/>
          </w:tcPr>
          <w:p w14:paraId="64F163ED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17" w:type="pct"/>
          </w:tcPr>
          <w:p w14:paraId="1B936606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92" w:type="pct"/>
            <w:tcBorders>
              <w:right w:val="single" w:sz="4" w:space="0" w:color="auto"/>
            </w:tcBorders>
          </w:tcPr>
          <w:p w14:paraId="00BDAF61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</w:tr>
      <w:tr w:rsidR="001F1686" w:rsidRPr="001F1686" w14:paraId="1072DEC1" w14:textId="77777777" w:rsidTr="000136D0">
        <w:tc>
          <w:tcPr>
            <w:tcW w:w="1644" w:type="pct"/>
          </w:tcPr>
          <w:p w14:paraId="2C30D285" w14:textId="77777777" w:rsidR="0023169F" w:rsidRPr="000136D0" w:rsidRDefault="000130D2" w:rsidP="000136D0">
            <w:pPr>
              <w:spacing w:line="360" w:lineRule="auto"/>
              <w:ind w:left="142"/>
              <w:rPr>
                <w:rFonts w:eastAsia="Calibri"/>
                <w:i/>
                <w:iCs/>
              </w:rPr>
            </w:pPr>
            <w:r w:rsidRPr="000130D2">
              <w:rPr>
                <w:rFonts w:eastAsia="Calibri"/>
                <w:i/>
                <w:iCs/>
              </w:rPr>
              <w:t>Able to show creativity in developing and delivering the presentation</w:t>
            </w:r>
          </w:p>
        </w:tc>
        <w:tc>
          <w:tcPr>
            <w:tcW w:w="1247" w:type="pct"/>
          </w:tcPr>
          <w:p w14:paraId="68091244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17" w:type="pct"/>
          </w:tcPr>
          <w:p w14:paraId="3F0EAA02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92" w:type="pct"/>
            <w:tcBorders>
              <w:right w:val="single" w:sz="4" w:space="0" w:color="auto"/>
            </w:tcBorders>
          </w:tcPr>
          <w:p w14:paraId="309CF514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</w:tr>
      <w:tr w:rsidR="001F1686" w:rsidRPr="001F1686" w14:paraId="11F9F3AB" w14:textId="77777777" w:rsidTr="000136D0">
        <w:tc>
          <w:tcPr>
            <w:tcW w:w="1644" w:type="pct"/>
          </w:tcPr>
          <w:p w14:paraId="21D84777" w14:textId="77777777" w:rsidR="0023169F" w:rsidRPr="000136D0" w:rsidRDefault="000130D2" w:rsidP="000136D0">
            <w:pPr>
              <w:spacing w:line="360" w:lineRule="auto"/>
              <w:ind w:left="142"/>
              <w:rPr>
                <w:rFonts w:eastAsia="Calibri"/>
                <w:i/>
                <w:iCs/>
              </w:rPr>
            </w:pPr>
            <w:r w:rsidRPr="000130D2">
              <w:rPr>
                <w:rFonts w:eastAsia="Calibri"/>
                <w:i/>
                <w:iCs/>
              </w:rPr>
              <w:t>Able to spell correctly on any PPT slides</w:t>
            </w:r>
          </w:p>
        </w:tc>
        <w:tc>
          <w:tcPr>
            <w:tcW w:w="1247" w:type="pct"/>
          </w:tcPr>
          <w:p w14:paraId="013A604C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17" w:type="pct"/>
          </w:tcPr>
          <w:p w14:paraId="378D02B3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92" w:type="pct"/>
            <w:tcBorders>
              <w:right w:val="single" w:sz="4" w:space="0" w:color="auto"/>
            </w:tcBorders>
          </w:tcPr>
          <w:p w14:paraId="37AD649F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</w:tr>
      <w:tr w:rsidR="001F1686" w:rsidRPr="001F1686" w14:paraId="315BEBFA" w14:textId="77777777" w:rsidTr="000136D0">
        <w:tc>
          <w:tcPr>
            <w:tcW w:w="1644" w:type="pct"/>
          </w:tcPr>
          <w:p w14:paraId="3D059AAC" w14:textId="77777777" w:rsidR="0023169F" w:rsidRPr="000136D0" w:rsidRDefault="000130D2" w:rsidP="000136D0">
            <w:pPr>
              <w:spacing w:line="360" w:lineRule="auto"/>
              <w:ind w:left="142"/>
              <w:rPr>
                <w:rFonts w:eastAsia="Calibri"/>
                <w:i/>
                <w:iCs/>
              </w:rPr>
            </w:pPr>
            <w:r w:rsidRPr="000130D2">
              <w:rPr>
                <w:rFonts w:eastAsia="Calibri"/>
                <w:i/>
                <w:iCs/>
              </w:rPr>
              <w:lastRenderedPageBreak/>
              <w:t xml:space="preserve">Able to prepare and give a clear and helpful </w:t>
            </w:r>
            <w:r w:rsidRPr="000136D0">
              <w:rPr>
                <w:rFonts w:eastAsia="Calibri"/>
                <w:i/>
                <w:iCs/>
              </w:rPr>
              <w:t>introduction</w:t>
            </w:r>
          </w:p>
        </w:tc>
        <w:tc>
          <w:tcPr>
            <w:tcW w:w="1247" w:type="pct"/>
          </w:tcPr>
          <w:p w14:paraId="1B0B9121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17" w:type="pct"/>
          </w:tcPr>
          <w:p w14:paraId="25CB4DE5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92" w:type="pct"/>
            <w:tcBorders>
              <w:right w:val="single" w:sz="4" w:space="0" w:color="auto"/>
            </w:tcBorders>
          </w:tcPr>
          <w:p w14:paraId="037818CC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</w:tr>
      <w:tr w:rsidR="001F1686" w:rsidRPr="001F1686" w14:paraId="19D475DC" w14:textId="77777777" w:rsidTr="000136D0">
        <w:tc>
          <w:tcPr>
            <w:tcW w:w="1644" w:type="pct"/>
          </w:tcPr>
          <w:p w14:paraId="2E78B38F" w14:textId="77777777" w:rsidR="0023169F" w:rsidRPr="000136D0" w:rsidRDefault="000130D2" w:rsidP="000136D0">
            <w:pPr>
              <w:spacing w:line="360" w:lineRule="auto"/>
              <w:ind w:left="142"/>
              <w:rPr>
                <w:rFonts w:eastAsia="Calibri"/>
                <w:i/>
                <w:iCs/>
              </w:rPr>
            </w:pPr>
            <w:r w:rsidRPr="000130D2">
              <w:rPr>
                <w:rFonts w:eastAsia="Calibri"/>
                <w:i/>
                <w:iCs/>
              </w:rPr>
              <w:t>Able to link topics and presenters to create smooth flow of presentation</w:t>
            </w:r>
          </w:p>
        </w:tc>
        <w:tc>
          <w:tcPr>
            <w:tcW w:w="1247" w:type="pct"/>
          </w:tcPr>
          <w:p w14:paraId="678D3157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17" w:type="pct"/>
          </w:tcPr>
          <w:p w14:paraId="2EAABFE2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92" w:type="pct"/>
            <w:tcBorders>
              <w:right w:val="single" w:sz="4" w:space="0" w:color="auto"/>
            </w:tcBorders>
          </w:tcPr>
          <w:p w14:paraId="678FFC71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</w:tr>
      <w:tr w:rsidR="001F1686" w:rsidRPr="001F1686" w14:paraId="3C00FAEB" w14:textId="77777777" w:rsidTr="000136D0">
        <w:tc>
          <w:tcPr>
            <w:tcW w:w="1644" w:type="pct"/>
          </w:tcPr>
          <w:p w14:paraId="06BA479A" w14:textId="77777777" w:rsidR="0023169F" w:rsidRPr="000136D0" w:rsidRDefault="000130D2" w:rsidP="000136D0">
            <w:pPr>
              <w:spacing w:line="360" w:lineRule="auto"/>
              <w:ind w:left="142"/>
              <w:rPr>
                <w:rFonts w:eastAsia="Calibri"/>
                <w:i/>
                <w:iCs/>
              </w:rPr>
            </w:pPr>
            <w:r w:rsidRPr="000130D2">
              <w:rPr>
                <w:rFonts w:eastAsia="Calibri"/>
                <w:i/>
                <w:iCs/>
              </w:rPr>
              <w:t>Able to give a logical flow to the presentation</w:t>
            </w:r>
          </w:p>
        </w:tc>
        <w:tc>
          <w:tcPr>
            <w:tcW w:w="1247" w:type="pct"/>
            <w:tcBorders>
              <w:bottom w:val="single" w:sz="4" w:space="0" w:color="000000"/>
            </w:tcBorders>
          </w:tcPr>
          <w:p w14:paraId="335987C8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17" w:type="pct"/>
            <w:tcBorders>
              <w:bottom w:val="single" w:sz="4" w:space="0" w:color="000000"/>
            </w:tcBorders>
          </w:tcPr>
          <w:p w14:paraId="0CBADD46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92" w:type="pct"/>
            <w:tcBorders>
              <w:bottom w:val="single" w:sz="4" w:space="0" w:color="000000"/>
              <w:right w:val="single" w:sz="4" w:space="0" w:color="auto"/>
            </w:tcBorders>
          </w:tcPr>
          <w:p w14:paraId="77C78332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</w:tr>
      <w:tr w:rsidR="001F1686" w:rsidRPr="001F1686" w14:paraId="523411AA" w14:textId="77777777" w:rsidTr="000136D0">
        <w:tc>
          <w:tcPr>
            <w:tcW w:w="1644" w:type="pct"/>
          </w:tcPr>
          <w:p w14:paraId="0CA6D6A0" w14:textId="77777777" w:rsidR="0023169F" w:rsidRPr="000136D0" w:rsidRDefault="000130D2" w:rsidP="000136D0">
            <w:pPr>
              <w:spacing w:line="360" w:lineRule="auto"/>
              <w:ind w:left="142"/>
              <w:rPr>
                <w:rFonts w:eastAsia="Calibri"/>
                <w:i/>
                <w:iCs/>
              </w:rPr>
            </w:pPr>
            <w:r w:rsidRPr="000130D2">
              <w:rPr>
                <w:rFonts w:eastAsia="Calibri"/>
                <w:i/>
                <w:iCs/>
              </w:rPr>
              <w:t>Able to give a clear and succinct Conclusion</w:t>
            </w:r>
          </w:p>
        </w:tc>
        <w:tc>
          <w:tcPr>
            <w:tcW w:w="1247" w:type="pct"/>
            <w:tcBorders>
              <w:bottom w:val="single" w:sz="4" w:space="0" w:color="000000"/>
            </w:tcBorders>
          </w:tcPr>
          <w:p w14:paraId="77847603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17" w:type="pct"/>
            <w:tcBorders>
              <w:bottom w:val="single" w:sz="4" w:space="0" w:color="000000"/>
            </w:tcBorders>
          </w:tcPr>
          <w:p w14:paraId="2FB052A4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92" w:type="pct"/>
            <w:tcBorders>
              <w:bottom w:val="single" w:sz="4" w:space="0" w:color="000000"/>
              <w:right w:val="single" w:sz="4" w:space="0" w:color="auto"/>
            </w:tcBorders>
          </w:tcPr>
          <w:p w14:paraId="1A5F39AB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</w:tr>
      <w:tr w:rsidR="001F1686" w:rsidRPr="001F1686" w14:paraId="172BE655" w14:textId="77777777" w:rsidTr="000136D0">
        <w:tc>
          <w:tcPr>
            <w:tcW w:w="1644" w:type="pct"/>
          </w:tcPr>
          <w:p w14:paraId="3296779B" w14:textId="77777777" w:rsidR="0023169F" w:rsidRPr="000136D0" w:rsidRDefault="000130D2" w:rsidP="000136D0">
            <w:pPr>
              <w:spacing w:line="360" w:lineRule="auto"/>
              <w:ind w:left="142"/>
              <w:rPr>
                <w:rFonts w:eastAsia="Calibri"/>
                <w:i/>
                <w:iCs/>
              </w:rPr>
            </w:pPr>
            <w:r w:rsidRPr="000130D2">
              <w:rPr>
                <w:rFonts w:eastAsia="Calibri"/>
                <w:i/>
                <w:iCs/>
              </w:rPr>
              <w:t xml:space="preserve">Able to manage the time and pace of the presentation </w:t>
            </w:r>
          </w:p>
        </w:tc>
        <w:tc>
          <w:tcPr>
            <w:tcW w:w="1247" w:type="pct"/>
          </w:tcPr>
          <w:p w14:paraId="51774EC6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17" w:type="pct"/>
          </w:tcPr>
          <w:p w14:paraId="6915D71F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92" w:type="pct"/>
            <w:tcBorders>
              <w:right w:val="single" w:sz="4" w:space="0" w:color="auto"/>
            </w:tcBorders>
          </w:tcPr>
          <w:p w14:paraId="05EAAE43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</w:tr>
      <w:tr w:rsidR="001F1686" w:rsidRPr="001F1686" w14:paraId="79411E55" w14:textId="77777777" w:rsidTr="000136D0">
        <w:tc>
          <w:tcPr>
            <w:tcW w:w="1644" w:type="pct"/>
          </w:tcPr>
          <w:p w14:paraId="0A3001E1" w14:textId="77777777" w:rsidR="0023169F" w:rsidRPr="000136D0" w:rsidRDefault="000130D2" w:rsidP="000136D0">
            <w:pPr>
              <w:spacing w:line="360" w:lineRule="auto"/>
              <w:ind w:left="142"/>
              <w:rPr>
                <w:rFonts w:eastAsia="Calibri"/>
                <w:i/>
                <w:iCs/>
              </w:rPr>
            </w:pPr>
            <w:r w:rsidRPr="000130D2">
              <w:rPr>
                <w:rFonts w:eastAsia="Calibri"/>
                <w:i/>
                <w:iCs/>
              </w:rPr>
              <w:t>Able to prepare technical issues well</w:t>
            </w:r>
          </w:p>
        </w:tc>
        <w:tc>
          <w:tcPr>
            <w:tcW w:w="1247" w:type="pct"/>
          </w:tcPr>
          <w:p w14:paraId="6EC4D4A6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17" w:type="pct"/>
          </w:tcPr>
          <w:p w14:paraId="101EE230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92" w:type="pct"/>
            <w:tcBorders>
              <w:right w:val="single" w:sz="4" w:space="0" w:color="auto"/>
            </w:tcBorders>
          </w:tcPr>
          <w:p w14:paraId="0BD804E9" w14:textId="77777777" w:rsidR="0023169F" w:rsidRPr="000136D0" w:rsidRDefault="0023169F" w:rsidP="000136D0">
            <w:pPr>
              <w:spacing w:line="360" w:lineRule="auto"/>
              <w:rPr>
                <w:rFonts w:eastAsia="Calibri"/>
              </w:rPr>
            </w:pPr>
          </w:p>
        </w:tc>
      </w:tr>
    </w:tbl>
    <w:p w14:paraId="346369A8" w14:textId="0EC9CBB3" w:rsidR="0023169F" w:rsidRDefault="000130D2" w:rsidP="000136D0">
      <w:pPr>
        <w:spacing w:line="360" w:lineRule="auto"/>
        <w:ind w:firstLine="360"/>
      </w:pPr>
      <w:r w:rsidRPr="000136D0">
        <w:t>Understanding our abilities is the final issue we need to consider when preparing a presentation: without that knowledge, we may not be able to understand what our potential might be. Preparing to deliver a standard presentation may be OK, but demonstrating creativity and delivering a presentation which goes beyond expectations will be more likely to impress the assessors.</w:t>
      </w:r>
    </w:p>
    <w:sectPr w:rsidR="0023169F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09838" w14:textId="77777777" w:rsidR="00E0368A" w:rsidRDefault="00E0368A">
      <w:r>
        <w:separator/>
      </w:r>
    </w:p>
  </w:endnote>
  <w:endnote w:type="continuationSeparator" w:id="0">
    <w:p w14:paraId="7AF614FB" w14:textId="77777777" w:rsidR="00E0368A" w:rsidRDefault="00E0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92DD1" w14:textId="77777777" w:rsidR="00E0368A" w:rsidRDefault="00E0368A">
      <w:r>
        <w:separator/>
      </w:r>
    </w:p>
  </w:footnote>
  <w:footnote w:type="continuationSeparator" w:id="0">
    <w:p w14:paraId="2343631F" w14:textId="77777777" w:rsidR="00E0368A" w:rsidRDefault="00E0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7D8B" w14:textId="77777777" w:rsidR="006F059D" w:rsidRPr="0050025D" w:rsidRDefault="006F059D" w:rsidP="006F059D">
    <w:pPr>
      <w:pStyle w:val="Header"/>
      <w:spacing w:line="360" w:lineRule="auto"/>
      <w:jc w:val="right"/>
      <w:rPr>
        <w:i/>
      </w:rPr>
    </w:pPr>
    <w:r w:rsidRPr="0050025D">
      <w:t xml:space="preserve">Peter Morgan, </w:t>
    </w:r>
    <w:r w:rsidRPr="0050025D">
      <w:rPr>
        <w:i/>
      </w:rPr>
      <w:t>The Business Student’s Guide to Study and Employability, 2e</w:t>
    </w:r>
  </w:p>
  <w:p w14:paraId="58430F77" w14:textId="77777777" w:rsidR="004762E3" w:rsidRPr="006F059D" w:rsidRDefault="006F059D" w:rsidP="006F059D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686"/>
    <w:rsid w:val="000130D2"/>
    <w:rsid w:val="000136D0"/>
    <w:rsid w:val="000136E3"/>
    <w:rsid w:val="00024CB8"/>
    <w:rsid w:val="00033437"/>
    <w:rsid w:val="000F388C"/>
    <w:rsid w:val="0015405F"/>
    <w:rsid w:val="0017404C"/>
    <w:rsid w:val="00185227"/>
    <w:rsid w:val="001A239F"/>
    <w:rsid w:val="001B761C"/>
    <w:rsid w:val="001F1686"/>
    <w:rsid w:val="001F7343"/>
    <w:rsid w:val="00227074"/>
    <w:rsid w:val="0023169F"/>
    <w:rsid w:val="00272B2E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A059F3"/>
    <w:rsid w:val="00A1465F"/>
    <w:rsid w:val="00A324FE"/>
    <w:rsid w:val="00A44E55"/>
    <w:rsid w:val="00A77424"/>
    <w:rsid w:val="00A84C45"/>
    <w:rsid w:val="00AB330C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772C0"/>
    <w:rsid w:val="00BB0C36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67AA"/>
    <w:rsid w:val="00D8701F"/>
    <w:rsid w:val="00DA246F"/>
    <w:rsid w:val="00E0368A"/>
    <w:rsid w:val="00E06479"/>
    <w:rsid w:val="00E21D27"/>
    <w:rsid w:val="00E352E1"/>
    <w:rsid w:val="00E52712"/>
    <w:rsid w:val="00E74418"/>
    <w:rsid w:val="00E8792F"/>
    <w:rsid w:val="00EC67A7"/>
    <w:rsid w:val="00EC6AC2"/>
    <w:rsid w:val="00F01A6C"/>
    <w:rsid w:val="00F25E6B"/>
    <w:rsid w:val="00F4373D"/>
    <w:rsid w:val="00F54DB9"/>
    <w:rsid w:val="00F61361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45A02B"/>
  <w15:docId w15:val="{F6BC9C91-CF2E-4947-99E0-B62A362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D210-106A-45FE-8035-CA3D4D54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1614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Nicola Carrier</cp:lastModifiedBy>
  <cp:revision>5</cp:revision>
  <dcterms:created xsi:type="dcterms:W3CDTF">2020-11-10T09:57:00Z</dcterms:created>
  <dcterms:modified xsi:type="dcterms:W3CDTF">2020-12-02T14:00:00Z</dcterms:modified>
</cp:coreProperties>
</file>