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E7F0" w14:textId="77777777" w:rsidR="006E4947" w:rsidRDefault="008F05BB" w:rsidP="008B3482">
      <w:pPr>
        <w:pStyle w:val="Title"/>
      </w:pPr>
      <w:r w:rsidRPr="008F05BB">
        <w:t xml:space="preserve">Group and </w:t>
      </w:r>
      <w:r w:rsidR="00BF3835" w:rsidRPr="008F05BB">
        <w:t>individual tasks</w:t>
      </w:r>
    </w:p>
    <w:p w14:paraId="4D33D7D3" w14:textId="77777777" w:rsidR="006E4947" w:rsidRPr="008B3482" w:rsidRDefault="003D7064" w:rsidP="008B3482">
      <w:pPr>
        <w:pStyle w:val="Heading1"/>
      </w:pPr>
      <w:r w:rsidRPr="003D7064">
        <w:t xml:space="preserve">Chapter 16: </w:t>
      </w:r>
      <w:r w:rsidR="006E4947" w:rsidRPr="008B3482">
        <w:t xml:space="preserve">CVs and </w:t>
      </w:r>
      <w:r w:rsidR="00BF3835" w:rsidRPr="008E4BF0">
        <w:t>application forms</w:t>
      </w:r>
    </w:p>
    <w:p w14:paraId="58EB9A62" w14:textId="77777777" w:rsidR="006E4947" w:rsidRDefault="00BF3835" w:rsidP="008B3482">
      <w:pPr>
        <w:pStyle w:val="Heading2"/>
      </w:pPr>
      <w:r w:rsidRPr="003D7064">
        <w:t>Covering letter example – with comments:</w:t>
      </w:r>
    </w:p>
    <w:p w14:paraId="618E8E8C" w14:textId="0DAB7013" w:rsidR="008F05BB" w:rsidRDefault="003D7064" w:rsidP="008F05BB">
      <w:pPr>
        <w:autoSpaceDE w:val="0"/>
        <w:autoSpaceDN w:val="0"/>
        <w:adjustRightInd w:val="0"/>
        <w:spacing w:line="360" w:lineRule="auto"/>
      </w:pPr>
      <w:r>
        <w:t xml:space="preserve">This is an improved version of </w:t>
      </w:r>
      <w:proofErr w:type="spellStart"/>
      <w:r w:rsidR="00810082">
        <w:t>Mr</w:t>
      </w:r>
      <w:proofErr w:type="spellEnd"/>
      <w:r>
        <w:t xml:space="preserve"> Ralph </w:t>
      </w:r>
      <w:proofErr w:type="spellStart"/>
      <w:r>
        <w:t>McRalph’s</w:t>
      </w:r>
      <w:proofErr w:type="spellEnd"/>
      <w:r>
        <w:t xml:space="preserve"> Covering Letter – with annotations.</w:t>
      </w:r>
    </w:p>
    <w:p w14:paraId="34FF6EBF" w14:textId="77777777" w:rsidR="006E4947" w:rsidRDefault="008B3482" w:rsidP="008B3482">
      <w:pPr>
        <w:autoSpaceDE w:val="0"/>
        <w:autoSpaceDN w:val="0"/>
        <w:adjustRightInd w:val="0"/>
        <w:spacing w:line="360" w:lineRule="auto"/>
        <w:ind w:left="1440"/>
        <w:jc w:val="right"/>
      </w:pPr>
      <w:r>
        <w:rPr>
          <w:noProof/>
          <w:lang w:eastAsia="zh-CN"/>
        </w:rPr>
        <w:pict w14:anchorId="479ED54A">
          <v:group id="Group 14" o:spid="_x0000_s1026" style="position:absolute;left:0;text-align:left;margin-left:160.85pt;margin-top:2.3pt;width:185.25pt;height:108.15pt;z-index:251660288;mso-height-relative:margin" coordsize="23526,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width:20025;height:6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" fillcolor="#ccecff" strokecolor="gray">
              <v:fill opacity="32896f"/>
              <v:textbox>
                <w:txbxContent>
                  <w:p w14:paraId="2A23DD24" w14:textId="77777777" w:rsidR="008F05BB" w:rsidRPr="005161B1" w:rsidRDefault="008F05BB" w:rsidP="00E100F4">
                    <w:pPr>
                      <w:rPr>
                        <w:rFonts w:ascii="TrebuchetMS" w:hAnsi="TrebuchetMS"/>
                        <w:sz w:val="18"/>
                        <w:szCs w:val="18"/>
                      </w:rPr>
                    </w:pP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Your name and contact details</w:t>
                    </w:r>
                    <w:r>
                      <w:rPr>
                        <w:rFonts w:ascii="TrebuchetMS" w:hAnsi="TrebuchetMS"/>
                        <w:sz w:val="18"/>
                        <w:szCs w:val="18"/>
                      </w:rPr>
                      <w:t xml:space="preserve"> </w:t>
                    </w: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either centred or on the right</w:t>
                    </w:r>
                    <w:r>
                      <w:rPr>
                        <w:rFonts w:ascii="TrebuchetMS" w:hAnsi="TrebuchetMS"/>
                        <w:sz w:val="18"/>
                        <w:szCs w:val="18"/>
                      </w:rPr>
                      <w:t xml:space="preserve"> </w:t>
                    </w: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hand side of the page. You</w:t>
                    </w:r>
                    <w:r>
                      <w:rPr>
                        <w:rFonts w:ascii="TrebuchetMS" w:hAnsi="TrebuchetMS"/>
                        <w:sz w:val="18"/>
                        <w:szCs w:val="18"/>
                      </w:rPr>
                      <w:t xml:space="preserve"> </w:t>
                    </w: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should include phone</w:t>
                    </w:r>
                    <w:r>
                      <w:rPr>
                        <w:rFonts w:ascii="TrebuchetMS" w:hAnsi="TrebuchetMS"/>
                        <w:sz w:val="18"/>
                        <w:szCs w:val="18"/>
                      </w:rPr>
                      <w:t xml:space="preserve"> </w:t>
                    </w: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number(s) and email.</w:t>
                    </w:r>
                  </w:p>
                  <w:p w14:paraId="3CE77AF4" w14:textId="77777777" w:rsidR="008F05BB" w:rsidRPr="005161B1" w:rsidRDefault="008F05BB" w:rsidP="00E100F4">
                    <w:pPr>
                      <w:rPr>
                        <w:rFonts w:ascii="TrebuchetMS" w:hAnsi="TrebuchetMS"/>
                        <w:sz w:val="18"/>
                        <w:szCs w:val="18"/>
                      </w:rPr>
                    </w:pPr>
                    <w:r>
                      <w:rPr>
                        <w:rFonts w:ascii="TrebuchetMS" w:hAnsi="TrebuchetMS"/>
                        <w:sz w:val="18"/>
                        <w:szCs w:val="18"/>
                      </w:rPr>
                      <w:t>O</w:t>
                    </w: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ur name and contact details</w:t>
                    </w:r>
                    <w:r>
                      <w:rPr>
                        <w:rFonts w:ascii="TrebuchetMS" w:hAnsi="TrebuchetMS"/>
                        <w:sz w:val="18"/>
                        <w:szCs w:val="18"/>
                      </w:rPr>
                      <w:t xml:space="preserve"> </w:t>
                    </w: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either centred or on the right</w:t>
                    </w:r>
                    <w:r>
                      <w:rPr>
                        <w:rFonts w:ascii="TrebuchetMS" w:hAnsi="TrebuchetMS"/>
                        <w:sz w:val="18"/>
                        <w:szCs w:val="18"/>
                      </w:rPr>
                      <w:t xml:space="preserve"> </w:t>
                    </w: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hand side of the page. You</w:t>
                    </w:r>
                    <w:r>
                      <w:rPr>
                        <w:rFonts w:ascii="TrebuchetMS" w:hAnsi="TrebuchetMS"/>
                        <w:sz w:val="18"/>
                        <w:szCs w:val="18"/>
                      </w:rPr>
                      <w:t xml:space="preserve"> </w:t>
                    </w: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should include phone</w:t>
                    </w:r>
                    <w:r>
                      <w:rPr>
                        <w:rFonts w:ascii="TrebuchetMS" w:hAnsi="TrebuchetMS"/>
                        <w:sz w:val="18"/>
                        <w:szCs w:val="18"/>
                      </w:rPr>
                      <w:t xml:space="preserve"> </w:t>
                    </w:r>
                    <w:r w:rsidRPr="005161B1">
                      <w:rPr>
                        <w:rFonts w:ascii="TrebuchetMS" w:hAnsi="TrebuchetMS"/>
                        <w:sz w:val="18"/>
                        <w:szCs w:val="18"/>
                      </w:rPr>
                      <w:t>number(s) and email.</w:t>
                    </w:r>
                  </w:p>
                </w:txbxContent>
              </v:textbox>
            </v:shape>
            <v:line id="Straight Connector 9" o:spid="_x0000_s1028" style="position:absolute;visibility:visible;mso-wrap-style:square" from="16668,0" to="23526,1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</v:group>
        </w:pict>
      </w:r>
      <w:r w:rsidR="003D7064">
        <w:t>Ralph McRalph</w:t>
      </w:r>
    </w:p>
    <w:p w14:paraId="46485FB7" w14:textId="77777777" w:rsidR="006E4947" w:rsidRDefault="003D7064" w:rsidP="008B3482">
      <w:pPr>
        <w:autoSpaceDE w:val="0"/>
        <w:autoSpaceDN w:val="0"/>
        <w:adjustRightInd w:val="0"/>
        <w:spacing w:line="360" w:lineRule="auto"/>
        <w:ind w:left="1440"/>
        <w:jc w:val="right"/>
      </w:pPr>
      <w:r>
        <w:t>23 Getajob Rd</w:t>
      </w:r>
    </w:p>
    <w:p w14:paraId="618CD083" w14:textId="77777777" w:rsidR="006E4947" w:rsidRDefault="008B3482" w:rsidP="008B3482">
      <w:pPr>
        <w:autoSpaceDE w:val="0"/>
        <w:autoSpaceDN w:val="0"/>
        <w:adjustRightInd w:val="0"/>
        <w:spacing w:line="360" w:lineRule="auto"/>
        <w:ind w:left="1440"/>
        <w:jc w:val="right"/>
      </w:pPr>
      <w:r>
        <w:rPr>
          <w:noProof/>
          <w:lang w:eastAsia="zh-CN"/>
        </w:rPr>
        <w:pict w14:anchorId="33695193">
          <v:shape id="Text Box 13" o:spid="_x0000_s1029" type="#_x0000_t202" style="position:absolute;left:0;text-align:left;margin-left:-17.85pt;margin-top:.3pt;width:135pt;height:68.7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" fillcolor="#ccecff" strokecolor="gray">
            <v:fill opacity="32896f"/>
            <v:textbox>
              <w:txbxContent>
                <w:p w14:paraId="10B6344E" w14:textId="77777777" w:rsidR="008F05BB" w:rsidRPr="005161B1" w:rsidRDefault="008F05BB" w:rsidP="00E100F4">
                  <w:pPr>
                    <w:rPr>
                      <w:rFonts w:ascii="TrebuchetMS" w:hAnsi="TrebuchetMS"/>
                      <w:sz w:val="18"/>
                      <w:szCs w:val="18"/>
                    </w:rPr>
                  </w:pP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Recipient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>’s name and address.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 xml:space="preserve"> Try to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find out the name of the person to send your letter to and 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 xml:space="preserve">avoid using 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>‘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Dear Sir or Madam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>’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margin"/>
          </v:shape>
        </w:pict>
      </w:r>
      <w:r w:rsidR="003D7064">
        <w:t>Gloucestershire</w:t>
      </w:r>
    </w:p>
    <w:p w14:paraId="7228140B" w14:textId="77777777" w:rsidR="006E4947" w:rsidRDefault="003D7064" w:rsidP="008B3482">
      <w:pPr>
        <w:autoSpaceDE w:val="0"/>
        <w:autoSpaceDN w:val="0"/>
        <w:adjustRightInd w:val="0"/>
        <w:spacing w:line="360" w:lineRule="auto"/>
        <w:ind w:left="1440"/>
        <w:jc w:val="right"/>
      </w:pPr>
      <w:r>
        <w:t>GJ0 00G</w:t>
      </w:r>
    </w:p>
    <w:p w14:paraId="0695DDC4" w14:textId="77777777" w:rsidR="006E4947" w:rsidRDefault="003D7064" w:rsidP="008B3482">
      <w:pPr>
        <w:autoSpaceDE w:val="0"/>
        <w:autoSpaceDN w:val="0"/>
        <w:adjustRightInd w:val="0"/>
        <w:spacing w:line="360" w:lineRule="auto"/>
        <w:ind w:left="1440"/>
        <w:jc w:val="right"/>
      </w:pPr>
      <w:r>
        <w:t>Home tel: 0111 111111</w:t>
      </w:r>
    </w:p>
    <w:p w14:paraId="3E694DBE" w14:textId="77777777" w:rsidR="006E4947" w:rsidRDefault="008B3482" w:rsidP="008B3482">
      <w:pPr>
        <w:autoSpaceDE w:val="0"/>
        <w:autoSpaceDN w:val="0"/>
        <w:adjustRightInd w:val="0"/>
        <w:spacing w:line="360" w:lineRule="auto"/>
        <w:ind w:left="1440"/>
        <w:jc w:val="right"/>
        <w:rPr>
          <w:lang w:val="da-DK"/>
        </w:rPr>
      </w:pPr>
      <w:r>
        <w:rPr>
          <w:noProof/>
          <w:lang w:eastAsia="zh-CN"/>
        </w:rPr>
        <w:pict w14:anchorId="6A6B3823">
          <v:line id="Straight Connector 11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6.95pt" to="27.7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HcLw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">
            <v:stroke endarrow="block"/>
          </v:line>
        </w:pict>
      </w:r>
      <w:r w:rsidR="003D7064">
        <w:rPr>
          <w:lang w:val="da-DK"/>
        </w:rPr>
        <w:t>Mobile: 10222 222222</w:t>
      </w:r>
    </w:p>
    <w:p w14:paraId="68D84BEF" w14:textId="77777777" w:rsidR="008F05BB" w:rsidRDefault="003D7064" w:rsidP="008F05BB">
      <w:pPr>
        <w:autoSpaceDE w:val="0"/>
        <w:autoSpaceDN w:val="0"/>
        <w:adjustRightInd w:val="0"/>
        <w:spacing w:line="360" w:lineRule="auto"/>
        <w:ind w:left="1440"/>
        <w:jc w:val="right"/>
        <w:rPr>
          <w:lang w:val="da-DK"/>
        </w:rPr>
      </w:pPr>
      <w:r>
        <w:rPr>
          <w:lang w:val="da-DK"/>
        </w:rPr>
        <w:t>RalphMR@givemeajob.job</w:t>
      </w:r>
    </w:p>
    <w:p w14:paraId="4CE60ED4" w14:textId="77777777" w:rsidR="006E4947" w:rsidRDefault="003D7064" w:rsidP="008B3482">
      <w:pPr>
        <w:autoSpaceDE w:val="0"/>
        <w:autoSpaceDN w:val="0"/>
        <w:adjustRightInd w:val="0"/>
        <w:spacing w:line="360" w:lineRule="auto"/>
        <w:rPr>
          <w:lang w:val="da-DK"/>
        </w:rPr>
      </w:pPr>
      <w:r>
        <w:rPr>
          <w:lang w:val="da-DK"/>
        </w:rPr>
        <w:t>Ms Marjorie Watts</w:t>
      </w:r>
    </w:p>
    <w:p w14:paraId="30D3B049" w14:textId="77777777" w:rsidR="006E4947" w:rsidRDefault="008B3482" w:rsidP="008B3482">
      <w:pPr>
        <w:autoSpaceDE w:val="0"/>
        <w:autoSpaceDN w:val="0"/>
        <w:adjustRightInd w:val="0"/>
        <w:spacing w:line="360" w:lineRule="auto"/>
      </w:pPr>
      <w:r>
        <w:rPr>
          <w:noProof/>
          <w:lang w:eastAsia="zh-CN"/>
        </w:rPr>
        <w:pict w14:anchorId="2E557859">
          <v:shape id="Text Box 10" o:spid="_x0000_s1031" type="#_x0000_t202" style="position:absolute;margin-left:89.05pt;margin-top:15.4pt;width:3in;height:63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" fillcolor="#ccecff" strokecolor="gray">
            <v:fill opacity="32896f"/>
            <v:textbox>
              <w:txbxContent>
                <w:p w14:paraId="013847B9" w14:textId="77777777" w:rsidR="008F05BB" w:rsidRPr="005161B1" w:rsidRDefault="008F05BB" w:rsidP="00E100F4">
                  <w:pPr>
                    <w:rPr>
                      <w:rFonts w:ascii="TrebuchetMS" w:hAnsi="TrebuchetMS"/>
                      <w:sz w:val="18"/>
                      <w:szCs w:val="18"/>
                    </w:rPr>
                  </w:pP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Always use a heading.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This makes it easier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for the recipient to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see straightaway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what you are writing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about.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For example, i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 xml:space="preserve">f 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>you are responding to a job advert, i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nclude the job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title, reference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number and where you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5161B1">
                    <w:rPr>
                      <w:rFonts w:ascii="TrebuchetMS" w:hAnsi="TrebuchetMS"/>
                      <w:sz w:val="18"/>
                      <w:szCs w:val="18"/>
                    </w:rPr>
                    <w:t>saw it advertised.</w:t>
                  </w:r>
                </w:p>
              </w:txbxContent>
            </v:textbox>
          </v:shape>
        </w:pict>
      </w:r>
      <w:r w:rsidR="003D7064">
        <w:t>Hays Plc</w:t>
      </w:r>
    </w:p>
    <w:p w14:paraId="441EAF1F" w14:textId="77777777" w:rsidR="006E4947" w:rsidRDefault="003D7064" w:rsidP="008B3482">
      <w:pPr>
        <w:autoSpaceDE w:val="0"/>
        <w:autoSpaceDN w:val="0"/>
        <w:adjustRightInd w:val="0"/>
        <w:spacing w:line="360" w:lineRule="auto"/>
      </w:pPr>
      <w:r>
        <w:t>Buckland Way</w:t>
      </w:r>
    </w:p>
    <w:p w14:paraId="6831007E" w14:textId="77777777" w:rsidR="006E4947" w:rsidRDefault="003D7064" w:rsidP="008B3482">
      <w:pPr>
        <w:autoSpaceDE w:val="0"/>
        <w:autoSpaceDN w:val="0"/>
        <w:adjustRightInd w:val="0"/>
        <w:spacing w:line="360" w:lineRule="auto"/>
      </w:pPr>
      <w:r>
        <w:t>Cheltenham</w:t>
      </w:r>
    </w:p>
    <w:p w14:paraId="3AECBF82" w14:textId="77777777" w:rsidR="006E4947" w:rsidRDefault="003D7064" w:rsidP="008B3482">
      <w:pPr>
        <w:autoSpaceDE w:val="0"/>
        <w:autoSpaceDN w:val="0"/>
        <w:adjustRightInd w:val="0"/>
        <w:spacing w:line="360" w:lineRule="auto"/>
      </w:pPr>
      <w:r>
        <w:t>GU33 8JU</w:t>
      </w:r>
    </w:p>
    <w:p w14:paraId="277BC0FC" w14:textId="77777777" w:rsidR="006E4947" w:rsidRDefault="008B3482" w:rsidP="008B3482">
      <w:pPr>
        <w:autoSpaceDE w:val="0"/>
        <w:autoSpaceDN w:val="0"/>
        <w:adjustRightInd w:val="0"/>
        <w:spacing w:line="360" w:lineRule="auto"/>
      </w:pPr>
      <w:r>
        <w:rPr>
          <w:noProof/>
          <w:lang w:eastAsia="zh-CN"/>
        </w:rPr>
        <w:pict w14:anchorId="1FF6BBCF">
          <v:line id="Straight Connector 7" o:spid="_x0000_s1032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.3pt" to="148.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">
            <v:stroke endarrow="block"/>
          </v:line>
        </w:pict>
      </w:r>
    </w:p>
    <w:p w14:paraId="51A74675" w14:textId="77777777" w:rsidR="008F05BB" w:rsidRDefault="003D7064" w:rsidP="008F05BB">
      <w:pPr>
        <w:autoSpaceDE w:val="0"/>
        <w:autoSpaceDN w:val="0"/>
        <w:adjustRightInd w:val="0"/>
        <w:spacing w:line="360" w:lineRule="auto"/>
      </w:pPr>
      <w:r>
        <w:t>14 January 2021</w:t>
      </w:r>
    </w:p>
    <w:p w14:paraId="1946D837" w14:textId="77777777" w:rsidR="008F05BB" w:rsidRDefault="003D7064" w:rsidP="008F05BB">
      <w:pPr>
        <w:autoSpaceDE w:val="0"/>
        <w:autoSpaceDN w:val="0"/>
        <w:adjustRightInd w:val="0"/>
        <w:spacing w:line="360" w:lineRule="auto"/>
      </w:pPr>
      <w:r>
        <w:t>Dear Ms Watts</w:t>
      </w:r>
    </w:p>
    <w:p w14:paraId="4DE16410" w14:textId="77777777" w:rsidR="008F05BB" w:rsidRDefault="003D7064" w:rsidP="008F05B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b/>
          <w:kern w:val="28"/>
        </w:rPr>
      </w:pPr>
      <w:r>
        <w:rPr>
          <w:b/>
          <w:kern w:val="28"/>
        </w:rPr>
        <w:t>Application for the WeFindPeople Recruitment Consultant internship</w:t>
      </w:r>
    </w:p>
    <w:p w14:paraId="5AC8887C" w14:textId="1E3B4B3D" w:rsidR="008F05BB" w:rsidRDefault="003D7064" w:rsidP="008F05B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>
        <w:rPr>
          <w:kern w:val="28"/>
        </w:rPr>
        <w:t xml:space="preserve">I am a </w:t>
      </w:r>
      <w:proofErr w:type="gramStart"/>
      <w:r>
        <w:rPr>
          <w:kern w:val="28"/>
        </w:rPr>
        <w:t>second</w:t>
      </w:r>
      <w:r w:rsidR="008E4BF0">
        <w:rPr>
          <w:kern w:val="28"/>
        </w:rPr>
        <w:t xml:space="preserve"> </w:t>
      </w:r>
      <w:r>
        <w:rPr>
          <w:kern w:val="28"/>
        </w:rPr>
        <w:t>year</w:t>
      </w:r>
      <w:proofErr w:type="gramEnd"/>
      <w:r>
        <w:rPr>
          <w:kern w:val="28"/>
        </w:rPr>
        <w:t xml:space="preserve"> student at </w:t>
      </w:r>
      <w:proofErr w:type="spellStart"/>
      <w:r>
        <w:rPr>
          <w:kern w:val="28"/>
        </w:rPr>
        <w:t>Wattsmystudy</w:t>
      </w:r>
      <w:proofErr w:type="spellEnd"/>
      <w:r>
        <w:rPr>
          <w:kern w:val="28"/>
        </w:rPr>
        <w:t xml:space="preserve"> University on the BSc (Hons) Economics and Finance Course and wish to apply for an internship with your company. I have enclosed my CV for you take into consideration, but would like to draw your attention to some of the content, particularly information regarding my skills.</w:t>
      </w:r>
    </w:p>
    <w:p w14:paraId="5A28F29C" w14:textId="77777777" w:rsidR="006E4947" w:rsidRDefault="003D7064" w:rsidP="008B348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>
        <w:rPr>
          <w:kern w:val="28"/>
        </w:rPr>
        <w:t xml:space="preserve">My commitment to work within a business organisation has developed through studying Psychology and English at ‘A’ Level and Accountancy at degree level, which has given me a foundation of the knowledge and skills that I need to pursue my goal. I am a hard worker, a highly motivated person and I thoroughly enjoy working with people. I also have strong </w:t>
      </w:r>
      <w:r w:rsidR="008B3482">
        <w:rPr>
          <w:noProof/>
          <w:kern w:val="28"/>
        </w:rPr>
        <w:lastRenderedPageBreak/>
        <w:pict w14:anchorId="578FC6FE">
          <v:shape id="Text Box 8" o:spid="_x0000_s1043" type="#_x0000_t202" style="position:absolute;margin-left:436.2pt;margin-top:10.9pt;width:96.2pt;height:62.4pt;z-index:2516746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" fillcolor="#ccecff" strokecolor="gray">
            <v:fill opacity="32896f"/>
            <v:textbox>
              <w:txbxContent>
                <w:p w14:paraId="70EF6379" w14:textId="77777777" w:rsidR="00BF3835" w:rsidRPr="009B3181" w:rsidRDefault="00BF3835" w:rsidP="00BF3835">
                  <w:pPr>
                    <w:rPr>
                      <w:rFonts w:ascii="TrebuchetMS" w:hAnsi="TrebuchetMS"/>
                      <w:sz w:val="18"/>
                      <w:szCs w:val="18"/>
                    </w:rPr>
                  </w:pPr>
                  <w:r w:rsidRPr="009B3181">
                    <w:rPr>
                      <w:rFonts w:ascii="TrebuchetMS" w:hAnsi="TrebuchetMS"/>
                      <w:sz w:val="18"/>
                      <w:szCs w:val="18"/>
                    </w:rPr>
                    <w:t>Focus and highlight the key skills the employer is looking for from the job spec</w:t>
                  </w:r>
                </w:p>
              </w:txbxContent>
            </v:textbox>
          </v:shape>
        </w:pict>
      </w:r>
      <w:r w:rsidR="008B3482">
        <w:rPr>
          <w:noProof/>
          <w:kern w:val="28"/>
        </w:rPr>
        <w:pict w14:anchorId="41D1F376">
          <v:line id="Straight Connector 6" o:spid="_x0000_s1041" style="position:absolute;flip:x;z-index:251673600;visibility:visible;mso-wrap-style:square;mso-wrap-distance-left:9pt;mso-wrap-distance-top:0;mso-wrap-distance-right:9pt;mso-wrap-distance-bottom:0;mso-position-horizontal-relative:text;mso-position-vertical-relative:text;mso-width-relative:page;mso-height-relative:page" from="62.8pt,28.2pt" to="449.6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">
            <v:stroke endarrow="block"/>
          </v:line>
        </w:pict>
      </w:r>
      <w:r>
        <w:rPr>
          <w:kern w:val="28"/>
        </w:rPr>
        <w:t>interpersonal skills and a passion for people through working in my retail job building strong relationships in a customer service environment at Next Retail.</w:t>
      </w:r>
      <w:r w:rsidR="008F05BB">
        <w:rPr>
          <w:kern w:val="28"/>
        </w:rPr>
        <w:t xml:space="preserve"> </w:t>
      </w:r>
      <w:r>
        <w:rPr>
          <w:kern w:val="28"/>
        </w:rPr>
        <w:t xml:space="preserve">Furthermore, I feel I am able to carry out tasks effectively under pressure, and can work well individually and in a team. I have recently started some voluntary work with St John Ambulance to further enhance my skills and experience. I am proficient in using all aspects of Microsoft software and have also studied ICT at GCSE and at A Level and still gaining valuable ICT expertise at University. </w:t>
      </w:r>
    </w:p>
    <w:p w14:paraId="6FF02449" w14:textId="77777777" w:rsidR="006E4947" w:rsidRDefault="008B3482" w:rsidP="008B348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>
        <w:rPr>
          <w:noProof/>
          <w:kern w:val="28"/>
          <w:lang w:eastAsia="zh-CN"/>
        </w:rPr>
        <w:pict w14:anchorId="2E75D301">
          <v:line id="Straight Connector 5" o:spid="_x0000_s1038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55pt" to="45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">
            <v:stroke endarrow="block"/>
          </v:line>
        </w:pict>
      </w:r>
      <w:r w:rsidRPr="008B3482">
        <w:rPr>
          <w:noProof/>
          <w:kern w:val="28"/>
          <w:lang w:eastAsia="zh-CN"/>
        </w:rPr>
        <w:pict w14:anchorId="792C9EBB">
          <v:shape id="Text Box 4" o:spid="_x0000_s1039" type="#_x0000_t202" style="position:absolute;margin-left:459pt;margin-top:1.55pt;width:87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" fillcolor="#ccecff" strokecolor="gray">
            <v:fill opacity="32896f"/>
            <v:textbox>
              <w:txbxContent>
                <w:p w14:paraId="56F90868" w14:textId="77777777" w:rsidR="008F05BB" w:rsidRPr="009B3181" w:rsidRDefault="008F05BB" w:rsidP="00E100F4">
                  <w:pPr>
                    <w:rPr>
                      <w:rFonts w:ascii="TrebuchetMS" w:hAnsi="TrebuchetMS"/>
                      <w:sz w:val="18"/>
                      <w:szCs w:val="18"/>
                    </w:rPr>
                  </w:pPr>
                  <w:r>
                    <w:rPr>
                      <w:rFonts w:ascii="TrebuchetMS" w:hAnsi="TrebuchetMS"/>
                      <w:sz w:val="18"/>
                      <w:szCs w:val="18"/>
                    </w:rPr>
                    <w:t>Show you have researched the organisation and know what you are applying for</w:t>
                  </w:r>
                </w:p>
              </w:txbxContent>
            </v:textbox>
            <w10:wrap type="square"/>
          </v:shape>
        </w:pict>
      </w:r>
    </w:p>
    <w:p w14:paraId="6AACE7A6" w14:textId="77777777" w:rsidR="008F05BB" w:rsidRDefault="003D7064" w:rsidP="008F05B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>
        <w:rPr>
          <w:kern w:val="28"/>
        </w:rPr>
        <w:t>I am particularly interested in applying with WeFindPeople because of the astounding reputation it has as being one of the</w:t>
      </w:r>
      <w:r>
        <w:rPr>
          <w:kern w:val="28"/>
          <w:vertAlign w:val="superscript"/>
        </w:rPr>
        <w:t xml:space="preserve"> </w:t>
      </w:r>
      <w:r>
        <w:rPr>
          <w:kern w:val="28"/>
        </w:rPr>
        <w:t xml:space="preserve">world’s leading recruitment experts. The opportunity to work with you also provides me with extra interest through being able to gain a deeper insight of the human resources in which I find particularly interesting as I have knowledge of the recruitment sector through studying Business studies. </w:t>
      </w:r>
    </w:p>
    <w:p w14:paraId="063FB123" w14:textId="77777777" w:rsidR="006E4947" w:rsidRDefault="008B3482" w:rsidP="008B348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>
        <w:rPr>
          <w:noProof/>
          <w:lang w:eastAsia="zh-CN"/>
        </w:rPr>
        <w:pict w14:anchorId="3FD2762D">
          <v:shape id="Text Box 3" o:spid="_x0000_s1033" type="#_x0000_t202" style="position:absolute;left:0;text-align:left;margin-left:239.9pt;margin-top:57.65pt;width:286.5pt;height:4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" fillcolor="#ccecff" strokecolor="gray">
            <v:fill opacity="32896f"/>
            <v:textbox>
              <w:txbxContent>
                <w:p w14:paraId="490EE42F" w14:textId="77777777" w:rsidR="008F05BB" w:rsidRPr="007B5E48" w:rsidRDefault="008F05BB" w:rsidP="00E100F4">
                  <w:pPr>
                    <w:rPr>
                      <w:rFonts w:ascii="TrebuchetMS" w:hAnsi="TrebuchetMS"/>
                      <w:sz w:val="18"/>
                      <w:szCs w:val="18"/>
                    </w:rPr>
                  </w:pPr>
                  <w:r>
                    <w:rPr>
                      <w:rFonts w:ascii="TrebuchetMS" w:hAnsi="TrebuchetMS"/>
                      <w:sz w:val="18"/>
                      <w:szCs w:val="18"/>
                    </w:rPr>
                    <w:t>U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 xml:space="preserve">se ‘sincerely’ 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>when the letter is addressed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 xml:space="preserve"> to a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named p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>erson. Use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>‘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>faithfully’ if you have to use S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>ir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 xml:space="preserve">or 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>M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>adam. Note lower case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>letter for both.</w:t>
                  </w:r>
                </w:p>
              </w:txbxContent>
            </v:textbox>
            <w10:wrap anchorx="margin"/>
          </v:shape>
        </w:pict>
      </w:r>
      <w:r w:rsidR="003D7064">
        <w:rPr>
          <w:kern w:val="28"/>
        </w:rPr>
        <w:t>I hope you will find my details of interest, however if you have any queries then please do not hesitate to contact me on the above number. I look forward to hearing from you. Thank you for your time.</w:t>
      </w:r>
    </w:p>
    <w:p w14:paraId="547B396C" w14:textId="77777777" w:rsidR="006E4947" w:rsidRDefault="008B3482" w:rsidP="008B348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kern w:val="28"/>
        </w:rPr>
      </w:pPr>
      <w:r>
        <w:rPr>
          <w:noProof/>
          <w:lang w:eastAsia="zh-CN"/>
        </w:rPr>
        <w:pict w14:anchorId="080C7B23">
          <v:line id="Straight Connector 2" o:spid="_x0000_s1034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2.95pt" to="243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">
            <v:stroke endarrow="block"/>
          </v:line>
        </w:pict>
      </w:r>
    </w:p>
    <w:p w14:paraId="1656B66F" w14:textId="77777777" w:rsidR="008F05BB" w:rsidRDefault="003D7064" w:rsidP="008F05BB">
      <w:pPr>
        <w:autoSpaceDE w:val="0"/>
        <w:autoSpaceDN w:val="0"/>
        <w:adjustRightInd w:val="0"/>
        <w:spacing w:line="360" w:lineRule="auto"/>
      </w:pPr>
      <w:r>
        <w:t>Yours sincerely</w:t>
      </w:r>
    </w:p>
    <w:p w14:paraId="17A17DC5" w14:textId="77777777" w:rsidR="008F05BB" w:rsidRDefault="008B3482" w:rsidP="008F05BB">
      <w:pPr>
        <w:autoSpaceDE w:val="0"/>
        <w:autoSpaceDN w:val="0"/>
        <w:adjustRightInd w:val="0"/>
        <w:spacing w:line="360" w:lineRule="auto"/>
      </w:pPr>
      <w:r>
        <w:rPr>
          <w:noProof/>
          <w:lang w:eastAsia="zh-CN"/>
        </w:rPr>
        <w:pict w14:anchorId="61DC9892">
          <v:shape id="Text Box 1" o:spid="_x0000_s1035" type="#_x0000_t202" style="position:absolute;margin-left:117.85pt;margin-top:14.65pt;width:162pt;height:54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" fillcolor="#ccecff" strokecolor="gray">
            <v:fill opacity="32896f"/>
            <v:textbox>
              <w:txbxContent>
                <w:p w14:paraId="5CDF13D3" w14:textId="77777777" w:rsidR="008F05BB" w:rsidRPr="007B5E48" w:rsidRDefault="008F05BB" w:rsidP="00E100F4">
                  <w:pPr>
                    <w:rPr>
                      <w:rFonts w:ascii="TrebuchetMS" w:hAnsi="TrebuchetMS"/>
                      <w:sz w:val="18"/>
                      <w:szCs w:val="18"/>
                    </w:rPr>
                  </w:pP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>Leave enough space for your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>signature.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Use Enc. to indicate that y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>ou are enclosing something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 xml:space="preserve"> 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 xml:space="preserve">(your </w:t>
                  </w:r>
                  <w:r>
                    <w:rPr>
                      <w:rFonts w:ascii="TrebuchetMS" w:hAnsi="TrebuchetMS"/>
                      <w:sz w:val="18"/>
                      <w:szCs w:val="18"/>
                    </w:rPr>
                    <w:t>CV!)</w:t>
                  </w:r>
                  <w:r w:rsidRPr="007B5E48">
                    <w:rPr>
                      <w:rFonts w:ascii="TrebuchetMS" w:hAnsi="TrebuchetMS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3D7064">
        <w:t>Ralph McRalph (Enc)</w:t>
      </w:r>
    </w:p>
    <w:p w14:paraId="29629FF2" w14:textId="77777777" w:rsidR="006E4947" w:rsidRDefault="006E4947" w:rsidP="008B3482">
      <w:pPr>
        <w:spacing w:line="360" w:lineRule="auto"/>
      </w:pPr>
    </w:p>
    <w:sectPr w:rsidR="006E4947" w:rsidSect="003E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1D20" w14:textId="77777777" w:rsidR="00881469" w:rsidRDefault="00881469">
      <w:r>
        <w:separator/>
      </w:r>
    </w:p>
  </w:endnote>
  <w:endnote w:type="continuationSeparator" w:id="0">
    <w:p w14:paraId="303CD76B" w14:textId="77777777" w:rsidR="00881469" w:rsidRDefault="0088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26773" w14:textId="77777777" w:rsidR="002C6437" w:rsidRDefault="002C6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3CD" w14:textId="77777777" w:rsidR="002C6437" w:rsidRDefault="002C64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3D5D9" w14:textId="77777777" w:rsidR="002C6437" w:rsidRDefault="002C6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61558" w14:textId="77777777" w:rsidR="00881469" w:rsidRDefault="00881469">
      <w:r>
        <w:separator/>
      </w:r>
    </w:p>
  </w:footnote>
  <w:footnote w:type="continuationSeparator" w:id="0">
    <w:p w14:paraId="4985A23D" w14:textId="77777777" w:rsidR="00881469" w:rsidRDefault="0088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FA94" w14:textId="77777777" w:rsidR="002C6437" w:rsidRDefault="002C6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EBDE" w14:textId="77777777" w:rsidR="006F059D" w:rsidRPr="0050025D" w:rsidRDefault="006F059D" w:rsidP="006F059D">
    <w:pPr>
      <w:pStyle w:val="Header"/>
      <w:spacing w:line="360" w:lineRule="auto"/>
      <w:jc w:val="right"/>
      <w:rPr>
        <w:i/>
      </w:rPr>
    </w:pPr>
    <w:r w:rsidRPr="0050025D">
      <w:t xml:space="preserve">Peter Morgan, </w:t>
    </w:r>
    <w:r w:rsidRPr="0050025D">
      <w:rPr>
        <w:i/>
      </w:rPr>
      <w:t>The Business Student’s Guide to Study and Employability, 2e</w:t>
    </w:r>
  </w:p>
  <w:p w14:paraId="545F8AE6" w14:textId="77777777" w:rsidR="004762E3" w:rsidRPr="006F059D" w:rsidRDefault="006F059D" w:rsidP="006F059D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3519" w14:textId="77777777" w:rsidR="002C6437" w:rsidRDefault="002C6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5BB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5055D"/>
    <w:rsid w:val="00272B2E"/>
    <w:rsid w:val="002C6437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D7064"/>
    <w:rsid w:val="003E708D"/>
    <w:rsid w:val="003E7BF7"/>
    <w:rsid w:val="003F0E55"/>
    <w:rsid w:val="004077A2"/>
    <w:rsid w:val="0041308D"/>
    <w:rsid w:val="004762E3"/>
    <w:rsid w:val="004817D8"/>
    <w:rsid w:val="00486A8A"/>
    <w:rsid w:val="004A1135"/>
    <w:rsid w:val="004B17D5"/>
    <w:rsid w:val="004C2DA5"/>
    <w:rsid w:val="004C7FAF"/>
    <w:rsid w:val="004E02C0"/>
    <w:rsid w:val="00500B36"/>
    <w:rsid w:val="00533876"/>
    <w:rsid w:val="0053536D"/>
    <w:rsid w:val="00542CC3"/>
    <w:rsid w:val="005646CF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E4947"/>
    <w:rsid w:val="006F059D"/>
    <w:rsid w:val="006F43FC"/>
    <w:rsid w:val="0072507A"/>
    <w:rsid w:val="007557A1"/>
    <w:rsid w:val="00761723"/>
    <w:rsid w:val="007B2823"/>
    <w:rsid w:val="007B669D"/>
    <w:rsid w:val="00804E85"/>
    <w:rsid w:val="00810082"/>
    <w:rsid w:val="00811EC9"/>
    <w:rsid w:val="00812742"/>
    <w:rsid w:val="00852986"/>
    <w:rsid w:val="00870008"/>
    <w:rsid w:val="00876836"/>
    <w:rsid w:val="00881469"/>
    <w:rsid w:val="008978D0"/>
    <w:rsid w:val="008B339D"/>
    <w:rsid w:val="008B3482"/>
    <w:rsid w:val="008C4617"/>
    <w:rsid w:val="008D029E"/>
    <w:rsid w:val="008E46E0"/>
    <w:rsid w:val="008E4BF0"/>
    <w:rsid w:val="008F05BB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E4787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BF3835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67AA"/>
    <w:rsid w:val="00D8701F"/>
    <w:rsid w:val="00DA246F"/>
    <w:rsid w:val="00E21D27"/>
    <w:rsid w:val="00E352E1"/>
    <w:rsid w:val="00E52712"/>
    <w:rsid w:val="00E74418"/>
    <w:rsid w:val="00EC67A7"/>
    <w:rsid w:val="00EC6AC2"/>
    <w:rsid w:val="00F25E6B"/>
    <w:rsid w:val="00F4373D"/>
    <w:rsid w:val="00F54DB9"/>
    <w:rsid w:val="00F61361"/>
    <w:rsid w:val="00F7153D"/>
    <w:rsid w:val="00F77A8F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D1B78D"/>
  <w15:docId w15:val="{46FE27B2-6C4D-41EA-B4D1-5D97FF8D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6E0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F05BB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8F05BB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EE2E-844F-47D7-B287-3E51C026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2367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Nicola Carrier</cp:lastModifiedBy>
  <cp:revision>10</cp:revision>
  <dcterms:created xsi:type="dcterms:W3CDTF">2020-11-10T05:57:00Z</dcterms:created>
  <dcterms:modified xsi:type="dcterms:W3CDTF">2020-12-02T15:26:00Z</dcterms:modified>
</cp:coreProperties>
</file>