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C9EF" w14:textId="77777777" w:rsidR="000E74C1" w:rsidRDefault="006D5BC5" w:rsidP="00D61A42">
      <w:pPr>
        <w:pStyle w:val="Title"/>
        <w:spacing w:line="360" w:lineRule="auto"/>
      </w:pPr>
      <w:r w:rsidRPr="006D5BC5">
        <w:t xml:space="preserve">Further </w:t>
      </w:r>
      <w:r w:rsidR="00847377" w:rsidRPr="006D5BC5">
        <w:t>readings and templates</w:t>
      </w:r>
    </w:p>
    <w:p w14:paraId="4544C325" w14:textId="77777777" w:rsidR="000E74C1" w:rsidRDefault="00165F54">
      <w:pPr>
        <w:pStyle w:val="Heading1"/>
      </w:pPr>
      <w:r>
        <w:t xml:space="preserve">Chapter 7: </w:t>
      </w:r>
      <w:r w:rsidRPr="00D61A42">
        <w:t xml:space="preserve">Writing </w:t>
      </w:r>
      <w:r w:rsidR="00847377" w:rsidRPr="00165F54">
        <w:t>assignments, reports and dissertations</w:t>
      </w:r>
    </w:p>
    <w:p w14:paraId="79FF3CE0" w14:textId="77777777" w:rsidR="000E74C1" w:rsidRDefault="00847377" w:rsidP="00D61A42">
      <w:pPr>
        <w:pStyle w:val="Heading2"/>
      </w:pPr>
      <w:r w:rsidRPr="00165F54">
        <w:t>Linking two or more ideas</w:t>
      </w:r>
    </w:p>
    <w:p w14:paraId="62A758AE" w14:textId="77777777" w:rsidR="000E74C1" w:rsidRPr="00D61A42" w:rsidRDefault="00847377" w:rsidP="00D61A42">
      <w:pPr>
        <w:pStyle w:val="Heading3"/>
      </w:pPr>
      <w:r w:rsidRPr="00D61A42">
        <w:t>Phrases which link or contrast two or more ideas</w:t>
      </w:r>
    </w:p>
    <w:p w14:paraId="69890C36" w14:textId="77777777" w:rsidR="000E74C1" w:rsidRPr="00D61A42" w:rsidRDefault="00165F54" w:rsidP="00D61A42">
      <w:pPr>
        <w:spacing w:line="360" w:lineRule="auto"/>
      </w:pPr>
      <w:r w:rsidRPr="00D61A42">
        <w:t>The following might be useful if you have question which requires you to present an argument. Some or all of them may be helpful to you.</w:t>
      </w:r>
    </w:p>
    <w:p w14:paraId="0E0A1B41" w14:textId="77777777" w:rsidR="000E74C1" w:rsidRDefault="00165F54" w:rsidP="00D61A42">
      <w:pPr>
        <w:pStyle w:val="Heading3"/>
      </w:pPr>
      <w:r w:rsidRPr="00D61A42">
        <w:t>Conjunctions</w:t>
      </w:r>
      <w:r w:rsidRPr="00165F54">
        <w:t xml:space="preserve"> </w:t>
      </w:r>
    </w:p>
    <w:p w14:paraId="34C44483" w14:textId="77777777" w:rsidR="000E74C1" w:rsidRDefault="00165F54" w:rsidP="00D61A42">
      <w:pPr>
        <w:spacing w:line="360" w:lineRule="auto"/>
      </w:pPr>
      <w:r w:rsidRPr="00D61A42">
        <w:t>also, furthermore, again, in addition, what is more, besides, above all, in fact, as well as, in the same way, regarding, with respect to</w:t>
      </w:r>
    </w:p>
    <w:p w14:paraId="559F417B" w14:textId="77777777" w:rsidR="000E74C1" w:rsidRDefault="00165F54" w:rsidP="00D61A42">
      <w:pPr>
        <w:pStyle w:val="Heading3"/>
      </w:pPr>
      <w:r w:rsidRPr="00D61A42">
        <w:t>Lists</w:t>
      </w:r>
      <w:r w:rsidRPr="00165F54">
        <w:t xml:space="preserve"> </w:t>
      </w:r>
    </w:p>
    <w:p w14:paraId="599FF003" w14:textId="77777777" w:rsidR="000E74C1" w:rsidRDefault="00165F54" w:rsidP="00D61A42">
      <w:pPr>
        <w:spacing w:line="360" w:lineRule="auto"/>
      </w:pPr>
      <w:r w:rsidRPr="00D61A42">
        <w:t>firstly etc., in addition, finally, to begin with, moreover, and to conclude, lastly</w:t>
      </w:r>
    </w:p>
    <w:p w14:paraId="6C4F99C6" w14:textId="77777777" w:rsidR="000E74C1" w:rsidRDefault="00165F54" w:rsidP="00D61A42">
      <w:pPr>
        <w:pStyle w:val="Heading3"/>
      </w:pPr>
      <w:r w:rsidRPr="00D61A42">
        <w:t>Different ways of expressing the same thing</w:t>
      </w:r>
      <w:r w:rsidRPr="00165F54">
        <w:t xml:space="preserve"> </w:t>
      </w:r>
    </w:p>
    <w:p w14:paraId="44CB439B" w14:textId="77777777" w:rsidR="000E74C1" w:rsidRDefault="00165F54" w:rsidP="00D61A42">
      <w:pPr>
        <w:spacing w:line="360" w:lineRule="auto"/>
      </w:pPr>
      <w:r w:rsidRPr="00D61A42">
        <w:t>in other words, to put it more simply, to look at this another way</w:t>
      </w:r>
    </w:p>
    <w:p w14:paraId="61F270F6" w14:textId="77777777" w:rsidR="000E74C1" w:rsidRDefault="00165F54" w:rsidP="00D61A42">
      <w:pPr>
        <w:pStyle w:val="Heading3"/>
      </w:pPr>
      <w:r w:rsidRPr="00D61A42">
        <w:t>Introducing examples</w:t>
      </w:r>
      <w:r w:rsidRPr="00165F54">
        <w:t xml:space="preserve"> </w:t>
      </w:r>
    </w:p>
    <w:p w14:paraId="2CE467F5" w14:textId="77777777" w:rsidR="000E74C1" w:rsidRDefault="00165F54" w:rsidP="00D61A42">
      <w:pPr>
        <w:spacing w:line="360" w:lineRule="auto"/>
      </w:pPr>
      <w:r w:rsidRPr="00D61A42">
        <w:t>for example, for instance, an example of this is, such as, including, in particular, chiefly, mainly, mostly</w:t>
      </w:r>
    </w:p>
    <w:p w14:paraId="0DA6D966" w14:textId="77777777" w:rsidR="000E74C1" w:rsidRPr="00D61A42" w:rsidRDefault="00165F54" w:rsidP="00D61A42">
      <w:pPr>
        <w:pStyle w:val="Heading3"/>
      </w:pPr>
      <w:r w:rsidRPr="00D61A42">
        <w:t>Alternative view</w:t>
      </w:r>
      <w:r w:rsidRPr="00165F54">
        <w:t xml:space="preserve"> </w:t>
      </w:r>
    </w:p>
    <w:p w14:paraId="54EEC9A9" w14:textId="77777777" w:rsidR="000E74C1" w:rsidRDefault="00165F54" w:rsidP="00D61A42">
      <w:pPr>
        <w:spacing w:line="360" w:lineRule="auto"/>
      </w:pPr>
      <w:r w:rsidRPr="00D61A42">
        <w:t>by contrast, another possibility is, conversely, on the other hand, on the contrary, in fact, although, however</w:t>
      </w:r>
    </w:p>
    <w:p w14:paraId="179F0A23" w14:textId="77777777" w:rsidR="000E74C1" w:rsidRPr="00D61A42" w:rsidRDefault="00165F54" w:rsidP="00D61A42">
      <w:pPr>
        <w:pStyle w:val="Heading3"/>
      </w:pPr>
      <w:r w:rsidRPr="00D61A42">
        <w:t xml:space="preserve">Returning to </w:t>
      </w:r>
      <w:proofErr w:type="spellStart"/>
      <w:r w:rsidRPr="00D61A42">
        <w:t>emphasise</w:t>
      </w:r>
      <w:proofErr w:type="spellEnd"/>
      <w:r w:rsidRPr="00D61A42">
        <w:t xml:space="preserve"> your view</w:t>
      </w:r>
      <w:r w:rsidRPr="00165F54">
        <w:t xml:space="preserve"> </w:t>
      </w:r>
    </w:p>
    <w:p w14:paraId="4B54ADF7" w14:textId="77777777" w:rsidR="000E74C1" w:rsidRDefault="00165F54" w:rsidP="00D61A42">
      <w:pPr>
        <w:spacing w:line="360" w:lineRule="auto"/>
      </w:pPr>
      <w:r w:rsidRPr="00D61A42">
        <w:t>in the final analysis, nonetheless, after all, all the same, although … may have a good point, even if … is true</w:t>
      </w:r>
    </w:p>
    <w:p w14:paraId="20D25EBD" w14:textId="77777777" w:rsidR="000E74C1" w:rsidRPr="00D61A42" w:rsidRDefault="00165F54" w:rsidP="00D61A42">
      <w:pPr>
        <w:pStyle w:val="Heading3"/>
        <w:rPr>
          <w:b w:val="0"/>
          <w:bCs/>
        </w:rPr>
      </w:pPr>
      <w:r w:rsidRPr="00D61A42">
        <w:lastRenderedPageBreak/>
        <w:t>Showing the results of something</w:t>
      </w:r>
      <w:r w:rsidRPr="00165F54">
        <w:rPr>
          <w:bCs/>
        </w:rPr>
        <w:t xml:space="preserve"> </w:t>
      </w:r>
    </w:p>
    <w:p w14:paraId="41892E4F" w14:textId="77777777" w:rsidR="000E74C1" w:rsidRDefault="00165F54" w:rsidP="00D61A42">
      <w:pPr>
        <w:spacing w:line="360" w:lineRule="auto"/>
      </w:pPr>
      <w:r w:rsidRPr="00D61A42">
        <w:t>as a result, accordingly, so, it can be seen, the consequence is, resulting from this, consequently, it is evident that, thus, hence, for this reason, this suggests that, it follows that</w:t>
      </w:r>
    </w:p>
    <w:p w14:paraId="2B350A2F" w14:textId="77777777" w:rsidR="000E74C1" w:rsidRPr="00D61A42" w:rsidRDefault="00165F54" w:rsidP="00D61A42">
      <w:pPr>
        <w:pStyle w:val="Heading3"/>
      </w:pPr>
      <w:r w:rsidRPr="00D61A42">
        <w:t>Concluding</w:t>
      </w:r>
      <w:r w:rsidRPr="00165F54">
        <w:t xml:space="preserve"> </w:t>
      </w:r>
    </w:p>
    <w:p w14:paraId="03A85698" w14:textId="2F8EFF9B" w:rsidR="000E74C1" w:rsidRDefault="00165F54" w:rsidP="00D61A42">
      <w:pPr>
        <w:spacing w:line="360" w:lineRule="auto"/>
      </w:pPr>
      <w:r w:rsidRPr="00D61A42">
        <w:t>therefore, so my conclusion is, in short, to conclude, on the whole, to summarise, to sum up briefly, overall</w:t>
      </w:r>
    </w:p>
    <w:sectPr w:rsidR="000E74C1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D454B" w14:textId="77777777" w:rsidR="00B35E1B" w:rsidRDefault="00B35E1B">
      <w:r>
        <w:separator/>
      </w:r>
    </w:p>
  </w:endnote>
  <w:endnote w:type="continuationSeparator" w:id="0">
    <w:p w14:paraId="0835E8F9" w14:textId="77777777" w:rsidR="00B35E1B" w:rsidRDefault="00B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C834" w14:textId="77777777" w:rsidR="00B35E1B" w:rsidRDefault="00B35E1B">
      <w:r>
        <w:separator/>
      </w:r>
    </w:p>
  </w:footnote>
  <w:footnote w:type="continuationSeparator" w:id="0">
    <w:p w14:paraId="7D7C9A12" w14:textId="77777777" w:rsidR="00B35E1B" w:rsidRDefault="00B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8C8C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7E2EA0CF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BC5"/>
    <w:rsid w:val="00024CB8"/>
    <w:rsid w:val="00033437"/>
    <w:rsid w:val="000E74C1"/>
    <w:rsid w:val="000F388C"/>
    <w:rsid w:val="0015405F"/>
    <w:rsid w:val="00165F54"/>
    <w:rsid w:val="0017404C"/>
    <w:rsid w:val="00185227"/>
    <w:rsid w:val="001A239F"/>
    <w:rsid w:val="001B761C"/>
    <w:rsid w:val="001F7343"/>
    <w:rsid w:val="00227074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014C0"/>
    <w:rsid w:val="00533876"/>
    <w:rsid w:val="0053536D"/>
    <w:rsid w:val="00542CC3"/>
    <w:rsid w:val="005646CF"/>
    <w:rsid w:val="0058171D"/>
    <w:rsid w:val="00582851"/>
    <w:rsid w:val="00593132"/>
    <w:rsid w:val="005E77CC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D5BC5"/>
    <w:rsid w:val="006E1D22"/>
    <w:rsid w:val="006F059D"/>
    <w:rsid w:val="006F43FC"/>
    <w:rsid w:val="007211E5"/>
    <w:rsid w:val="0072507A"/>
    <w:rsid w:val="007557A1"/>
    <w:rsid w:val="00761723"/>
    <w:rsid w:val="007B2823"/>
    <w:rsid w:val="007B669D"/>
    <w:rsid w:val="00804E85"/>
    <w:rsid w:val="00811EC9"/>
    <w:rsid w:val="00812742"/>
    <w:rsid w:val="00847377"/>
    <w:rsid w:val="00847ED3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5E1B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A42"/>
    <w:rsid w:val="00D667AA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50F65"/>
  <w15:docId w15:val="{0833FC40-0BA2-4F7C-B73E-F25DA2A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719C-457E-42BE-92A5-9D7B512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1406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6</cp:revision>
  <dcterms:created xsi:type="dcterms:W3CDTF">2020-11-10T09:17:00Z</dcterms:created>
  <dcterms:modified xsi:type="dcterms:W3CDTF">2020-12-02T14:04:00Z</dcterms:modified>
</cp:coreProperties>
</file>