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325C4A" w14:textId="77777777" w:rsidR="00542CC3" w:rsidRPr="0021402F" w:rsidRDefault="0021402F" w:rsidP="0021402F">
      <w:pPr>
        <w:pStyle w:val="Title"/>
      </w:pPr>
      <w:r w:rsidRPr="0021402F">
        <w:t xml:space="preserve">Group and </w:t>
      </w:r>
      <w:r w:rsidR="00B93475" w:rsidRPr="0021402F">
        <w:t>individual tasks</w:t>
      </w:r>
    </w:p>
    <w:p w14:paraId="250B3529" w14:textId="77777777" w:rsidR="0021402F" w:rsidRPr="0021402F" w:rsidRDefault="0021402F" w:rsidP="0021402F">
      <w:pPr>
        <w:pStyle w:val="Heading1"/>
      </w:pPr>
      <w:r w:rsidRPr="0021402F">
        <w:t xml:space="preserve">Chapter 17: Selection </w:t>
      </w:r>
      <w:r w:rsidR="00B93475" w:rsidRPr="0021402F">
        <w:t>interviews</w:t>
      </w:r>
    </w:p>
    <w:p w14:paraId="3A033B2A" w14:textId="26CC98C5" w:rsidR="0021402F" w:rsidRDefault="00B93475" w:rsidP="0021402F">
      <w:pPr>
        <w:pStyle w:val="Heading2"/>
      </w:pPr>
      <w:r w:rsidRPr="0021402F">
        <w:t xml:space="preserve">For you to do: </w:t>
      </w:r>
      <w:r>
        <w:t>M</w:t>
      </w:r>
      <w:r w:rsidRPr="0021402F">
        <w:t>ock interview questions (10 minutes)</w:t>
      </w:r>
    </w:p>
    <w:p w14:paraId="290188DC" w14:textId="77777777" w:rsidR="0021402F" w:rsidRPr="0021402F" w:rsidRDefault="0021402F" w:rsidP="0021402F">
      <w:pPr>
        <w:spacing w:line="360" w:lineRule="auto"/>
        <w:rPr>
          <w:bCs/>
        </w:rPr>
      </w:pPr>
      <w:r w:rsidRPr="0021402F">
        <w:rPr>
          <w:bCs/>
        </w:rPr>
        <w:t>Imagine you are going to have an interview in two days’ time, and the following questions might be asked in relation to the qualities being sought. The STA and R letters below refer to the STAR framework that should be applied when answering interview questions.</w:t>
      </w:r>
    </w:p>
    <w:p w14:paraId="3AEC2827" w14:textId="77777777" w:rsidR="0021402F" w:rsidRPr="0021402F" w:rsidRDefault="0021402F" w:rsidP="0021402F">
      <w:pPr>
        <w:spacing w:after="240" w:line="360" w:lineRule="auto"/>
        <w:ind w:left="357" w:hanging="357"/>
        <w:jc w:val="both"/>
        <w:rPr>
          <w:bCs/>
        </w:rPr>
      </w:pPr>
      <w:r w:rsidRPr="0021402F">
        <w:rPr>
          <w:bCs/>
        </w:rPr>
        <w:t>1)</w:t>
      </w:r>
      <w:r w:rsidRPr="0021402F">
        <w:rPr>
          <w:bCs/>
        </w:rPr>
        <w:tab/>
        <w:t>How might you go about answering them? What examples would/could you give?</w:t>
      </w:r>
    </w:p>
    <w:p w14:paraId="10CD3DE8" w14:textId="77777777" w:rsidR="0021402F" w:rsidRPr="0021402F" w:rsidRDefault="0021402F" w:rsidP="0021402F">
      <w:pPr>
        <w:spacing w:after="240" w:line="360" w:lineRule="auto"/>
        <w:ind w:left="357" w:hanging="357"/>
        <w:contextualSpacing w:val="0"/>
        <w:jc w:val="both"/>
        <w:rPr>
          <w:bCs/>
        </w:rPr>
      </w:pPr>
      <w:r w:rsidRPr="0021402F">
        <w:rPr>
          <w:bCs/>
        </w:rPr>
        <w:t>2)</w:t>
      </w:r>
      <w:r w:rsidRPr="0021402F">
        <w:rPr>
          <w:bCs/>
        </w:rPr>
        <w:tab/>
        <w:t>Role play the questions and answers with a friend. How well did you answer the questions? How convincing were your answers?</w:t>
      </w:r>
    </w:p>
    <w:p w14:paraId="2CCCA9AD" w14:textId="77777777" w:rsidR="0021402F" w:rsidRPr="0021402F" w:rsidRDefault="0021402F" w:rsidP="0021402F">
      <w:pPr>
        <w:spacing w:line="360" w:lineRule="auto"/>
        <w:ind w:firstLine="360"/>
        <w:rPr>
          <w:bCs/>
        </w:rPr>
      </w:pPr>
      <w:r w:rsidRPr="0021402F">
        <w:rPr>
          <w:bCs/>
        </w:rPr>
        <w:t>(</w:t>
      </w:r>
      <w:r w:rsidRPr="0021402F">
        <w:rPr>
          <w:bCs/>
          <w:u w:val="single"/>
        </w:rPr>
        <w:t>Instructions to your friend</w:t>
      </w:r>
      <w:r w:rsidRPr="0021402F">
        <w:rPr>
          <w:bCs/>
        </w:rPr>
        <w:t>: Listen carefully to the answers. You need to be sure that you understand the extent to which your friend’s possesses relevant capabilities – identified in the italics below the question. Feel free to ask any follow up questions so that you have sufficient details and evidence of their skills.)</w:t>
      </w:r>
    </w:p>
    <w:p w14:paraId="429614C2" w14:textId="77777777" w:rsidR="0021402F" w:rsidRPr="0021402F" w:rsidRDefault="0021402F" w:rsidP="0021402F">
      <w:pPr>
        <w:spacing w:line="360" w:lineRule="auto"/>
        <w:rPr>
          <w:b/>
          <w:bCs/>
        </w:rPr>
      </w:pPr>
      <w:r w:rsidRPr="0021402F">
        <w:rPr>
          <w:b/>
          <w:bCs/>
        </w:rPr>
        <w:t>Questions: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216"/>
      </w:tblGrid>
      <w:tr w:rsidR="0021402F" w:rsidRPr="0021402F" w14:paraId="34233785" w14:textId="77777777" w:rsidTr="0021402F">
        <w:tc>
          <w:tcPr>
            <w:tcW w:w="5000" w:type="pct"/>
            <w:tcBorders>
              <w:bottom w:val="nil"/>
            </w:tcBorders>
            <w:shd w:val="clear" w:color="auto" w:fill="BFBFBF" w:themeFill="background1" w:themeFillShade="BF"/>
          </w:tcPr>
          <w:p w14:paraId="12A73830" w14:textId="77777777" w:rsidR="0021402F" w:rsidRPr="0021402F" w:rsidRDefault="0021402F" w:rsidP="0021402F">
            <w:pPr>
              <w:shd w:val="clear" w:color="auto" w:fill="BFBFBF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21402F">
              <w:rPr>
                <w:rFonts w:ascii="Times New Roman" w:hAnsi="Times New Roman" w:cs="Times New Roman"/>
                <w:b/>
                <w:bCs/>
              </w:rPr>
              <w:t xml:space="preserve">Why did you choose to study this degree </w:t>
            </w:r>
            <w:proofErr w:type="spellStart"/>
            <w:r w:rsidRPr="0021402F">
              <w:rPr>
                <w:rFonts w:ascii="Times New Roman" w:hAnsi="Times New Roman" w:cs="Times New Roman"/>
                <w:b/>
                <w:bCs/>
              </w:rPr>
              <w:t>programme</w:t>
            </w:r>
            <w:proofErr w:type="spellEnd"/>
            <w:r w:rsidRPr="0021402F">
              <w:rPr>
                <w:rFonts w:ascii="Times New Roman" w:hAnsi="Times New Roman" w:cs="Times New Roman"/>
                <w:b/>
                <w:bCs/>
              </w:rPr>
              <w:t xml:space="preserve"> and what are your career aspirations? </w:t>
            </w:r>
          </w:p>
        </w:tc>
      </w:tr>
      <w:tr w:rsidR="0021402F" w:rsidRPr="0021402F" w14:paraId="4A405A79" w14:textId="77777777" w:rsidTr="0021402F">
        <w:trPr>
          <w:trHeight w:val="283"/>
        </w:trPr>
        <w:tc>
          <w:tcPr>
            <w:tcW w:w="5000" w:type="pct"/>
            <w:tcBorders>
              <w:top w:val="nil"/>
            </w:tcBorders>
            <w:vAlign w:val="center"/>
          </w:tcPr>
          <w:p w14:paraId="4615B7FE" w14:textId="77777777" w:rsidR="0021402F" w:rsidRPr="0021402F" w:rsidRDefault="0021402F" w:rsidP="0021402F">
            <w:pPr>
              <w:spacing w:line="360" w:lineRule="auto"/>
              <w:rPr>
                <w:rFonts w:ascii="Times New Roman" w:hAnsi="Times New Roman" w:cs="Times New Roman"/>
                <w:i/>
                <w:iCs/>
              </w:rPr>
            </w:pPr>
            <w:r w:rsidRPr="0021402F">
              <w:rPr>
                <w:rFonts w:ascii="Times New Roman" w:hAnsi="Times New Roman" w:cs="Times New Roman"/>
                <w:i/>
                <w:iCs/>
              </w:rPr>
              <w:t>(Self-awareness, career planning)</w:t>
            </w:r>
          </w:p>
        </w:tc>
      </w:tr>
      <w:tr w:rsidR="0021402F" w:rsidRPr="0021402F" w14:paraId="039E9D2C" w14:textId="77777777" w:rsidTr="0021402F">
        <w:trPr>
          <w:trHeight w:val="567"/>
        </w:trPr>
        <w:tc>
          <w:tcPr>
            <w:tcW w:w="5000" w:type="pct"/>
            <w:vAlign w:val="center"/>
          </w:tcPr>
          <w:p w14:paraId="21DBAD93" w14:textId="77777777" w:rsidR="0021402F" w:rsidRPr="0021402F" w:rsidRDefault="0021402F" w:rsidP="0021402F">
            <w:pPr>
              <w:spacing w:line="360" w:lineRule="auto"/>
              <w:rPr>
                <w:rFonts w:ascii="Times New Roman" w:hAnsi="Times New Roman" w:cs="Times New Roman"/>
                <w:i/>
                <w:iCs/>
              </w:rPr>
            </w:pPr>
            <w:r w:rsidRPr="0021402F">
              <w:rPr>
                <w:rFonts w:ascii="Times New Roman" w:hAnsi="Times New Roman" w:cs="Times New Roman"/>
                <w:i/>
                <w:iCs/>
              </w:rPr>
              <w:t>S:</w:t>
            </w:r>
          </w:p>
        </w:tc>
      </w:tr>
      <w:tr w:rsidR="0021402F" w:rsidRPr="0021402F" w14:paraId="647E0FF9" w14:textId="77777777" w:rsidTr="0021402F">
        <w:trPr>
          <w:trHeight w:val="567"/>
        </w:trPr>
        <w:tc>
          <w:tcPr>
            <w:tcW w:w="5000" w:type="pct"/>
            <w:vAlign w:val="center"/>
          </w:tcPr>
          <w:p w14:paraId="7700605F" w14:textId="77777777" w:rsidR="0021402F" w:rsidRPr="0021402F" w:rsidRDefault="0021402F" w:rsidP="0021402F">
            <w:pPr>
              <w:spacing w:line="360" w:lineRule="auto"/>
              <w:rPr>
                <w:rFonts w:ascii="Times New Roman" w:hAnsi="Times New Roman" w:cs="Times New Roman"/>
                <w:i/>
                <w:iCs/>
              </w:rPr>
            </w:pPr>
            <w:r w:rsidRPr="0021402F">
              <w:rPr>
                <w:rFonts w:ascii="Times New Roman" w:hAnsi="Times New Roman" w:cs="Times New Roman"/>
                <w:i/>
                <w:iCs/>
              </w:rPr>
              <w:t>T:</w:t>
            </w:r>
          </w:p>
        </w:tc>
      </w:tr>
      <w:tr w:rsidR="0021402F" w:rsidRPr="0021402F" w14:paraId="1CD5C205" w14:textId="77777777" w:rsidTr="0021402F">
        <w:trPr>
          <w:trHeight w:val="567"/>
        </w:trPr>
        <w:tc>
          <w:tcPr>
            <w:tcW w:w="5000" w:type="pct"/>
            <w:vAlign w:val="center"/>
          </w:tcPr>
          <w:p w14:paraId="5337C036" w14:textId="77777777" w:rsidR="0021402F" w:rsidRPr="0021402F" w:rsidRDefault="0021402F" w:rsidP="0021402F">
            <w:pPr>
              <w:spacing w:line="360" w:lineRule="auto"/>
              <w:rPr>
                <w:rFonts w:ascii="Times New Roman" w:hAnsi="Times New Roman" w:cs="Times New Roman"/>
                <w:i/>
                <w:iCs/>
              </w:rPr>
            </w:pPr>
            <w:r w:rsidRPr="0021402F">
              <w:rPr>
                <w:rFonts w:ascii="Times New Roman" w:hAnsi="Times New Roman" w:cs="Times New Roman"/>
                <w:i/>
                <w:iCs/>
              </w:rPr>
              <w:t>A:</w:t>
            </w:r>
          </w:p>
        </w:tc>
      </w:tr>
      <w:tr w:rsidR="0021402F" w:rsidRPr="0021402F" w14:paraId="1FB4AC93" w14:textId="77777777" w:rsidTr="0021402F">
        <w:trPr>
          <w:trHeight w:val="567"/>
        </w:trPr>
        <w:tc>
          <w:tcPr>
            <w:tcW w:w="5000" w:type="pct"/>
            <w:vAlign w:val="center"/>
          </w:tcPr>
          <w:p w14:paraId="4F80EA98" w14:textId="77777777" w:rsidR="0021402F" w:rsidRPr="0021402F" w:rsidRDefault="0021402F" w:rsidP="0021402F">
            <w:pPr>
              <w:spacing w:line="360" w:lineRule="auto"/>
              <w:rPr>
                <w:rFonts w:ascii="Times New Roman" w:hAnsi="Times New Roman" w:cs="Times New Roman"/>
                <w:i/>
                <w:iCs/>
              </w:rPr>
            </w:pPr>
            <w:r w:rsidRPr="0021402F">
              <w:rPr>
                <w:rFonts w:ascii="Times New Roman" w:hAnsi="Times New Roman" w:cs="Times New Roman"/>
                <w:i/>
                <w:iCs/>
              </w:rPr>
              <w:t>R:</w:t>
            </w:r>
          </w:p>
        </w:tc>
      </w:tr>
      <w:tr w:rsidR="0021402F" w:rsidRPr="0021402F" w14:paraId="3F2A2EC4" w14:textId="77777777" w:rsidTr="0021402F">
        <w:trPr>
          <w:trHeight w:val="283"/>
        </w:trPr>
        <w:tc>
          <w:tcPr>
            <w:tcW w:w="5000" w:type="pct"/>
            <w:vAlign w:val="center"/>
          </w:tcPr>
          <w:p w14:paraId="714D57B2" w14:textId="77777777" w:rsidR="0021402F" w:rsidRPr="0021402F" w:rsidRDefault="0021402F" w:rsidP="0021402F">
            <w:pPr>
              <w:spacing w:line="36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21402F" w:rsidRPr="0021402F" w14:paraId="4B934ECE" w14:textId="77777777" w:rsidTr="0021402F">
        <w:trPr>
          <w:trHeight w:val="567"/>
        </w:trPr>
        <w:tc>
          <w:tcPr>
            <w:tcW w:w="5000" w:type="pct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14:paraId="5050ECA5" w14:textId="120D76F7" w:rsidR="0021402F" w:rsidRPr="0021402F" w:rsidRDefault="0021402F" w:rsidP="0021402F">
            <w:pPr>
              <w:shd w:val="clear" w:color="auto" w:fill="BFBFBF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21402F">
              <w:rPr>
                <w:rFonts w:ascii="Times New Roman" w:hAnsi="Times New Roman" w:cs="Times New Roman"/>
                <w:b/>
                <w:bCs/>
              </w:rPr>
              <w:t>Give me an example of when you have used your communication skills to convince someone/a group of your argument</w:t>
            </w:r>
            <w:r w:rsidR="00FF0469">
              <w:rPr>
                <w:rFonts w:ascii="Times New Roman" w:hAnsi="Times New Roman" w:cs="Times New Roman"/>
                <w:b/>
                <w:bCs/>
              </w:rPr>
              <w:t>?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21402F" w:rsidRPr="0021402F" w14:paraId="43097854" w14:textId="77777777" w:rsidTr="0021402F">
        <w:trPr>
          <w:trHeight w:val="283"/>
        </w:trPr>
        <w:tc>
          <w:tcPr>
            <w:tcW w:w="5000" w:type="pct"/>
            <w:tcBorders>
              <w:top w:val="nil"/>
            </w:tcBorders>
            <w:vAlign w:val="center"/>
          </w:tcPr>
          <w:p w14:paraId="6D431F02" w14:textId="77777777" w:rsidR="0021402F" w:rsidRPr="0021402F" w:rsidRDefault="0021402F" w:rsidP="0021402F">
            <w:pPr>
              <w:spacing w:line="360" w:lineRule="auto"/>
              <w:rPr>
                <w:rFonts w:ascii="Times New Roman" w:hAnsi="Times New Roman" w:cs="Times New Roman"/>
                <w:i/>
                <w:iCs/>
              </w:rPr>
            </w:pPr>
            <w:r w:rsidRPr="0021402F">
              <w:rPr>
                <w:rFonts w:ascii="Times New Roman" w:hAnsi="Times New Roman" w:cs="Times New Roman"/>
                <w:i/>
                <w:iCs/>
              </w:rPr>
              <w:t xml:space="preserve">(Confident communication, negotiation, explaining info, taking responsibility) </w:t>
            </w:r>
          </w:p>
        </w:tc>
      </w:tr>
      <w:tr w:rsidR="0021402F" w:rsidRPr="0021402F" w14:paraId="5F86F92E" w14:textId="77777777" w:rsidTr="0021402F">
        <w:trPr>
          <w:trHeight w:val="567"/>
        </w:trPr>
        <w:tc>
          <w:tcPr>
            <w:tcW w:w="5000" w:type="pct"/>
            <w:vAlign w:val="center"/>
          </w:tcPr>
          <w:p w14:paraId="5D59F7DE" w14:textId="77777777" w:rsidR="0021402F" w:rsidRPr="0021402F" w:rsidRDefault="0021402F" w:rsidP="0021402F">
            <w:pPr>
              <w:spacing w:line="360" w:lineRule="auto"/>
              <w:rPr>
                <w:rFonts w:ascii="Times New Roman" w:hAnsi="Times New Roman" w:cs="Times New Roman"/>
                <w:i/>
                <w:iCs/>
              </w:rPr>
            </w:pPr>
            <w:r w:rsidRPr="0021402F">
              <w:rPr>
                <w:rFonts w:ascii="Times New Roman" w:hAnsi="Times New Roman" w:cs="Times New Roman"/>
                <w:i/>
                <w:iCs/>
              </w:rPr>
              <w:lastRenderedPageBreak/>
              <w:t>S:</w:t>
            </w:r>
          </w:p>
        </w:tc>
      </w:tr>
      <w:tr w:rsidR="0021402F" w:rsidRPr="0021402F" w14:paraId="50E290C5" w14:textId="77777777" w:rsidTr="0021402F">
        <w:trPr>
          <w:trHeight w:val="567"/>
        </w:trPr>
        <w:tc>
          <w:tcPr>
            <w:tcW w:w="5000" w:type="pct"/>
            <w:vAlign w:val="center"/>
          </w:tcPr>
          <w:p w14:paraId="58124B60" w14:textId="77777777" w:rsidR="0021402F" w:rsidRPr="0021402F" w:rsidRDefault="0021402F" w:rsidP="0021402F">
            <w:pPr>
              <w:spacing w:line="360" w:lineRule="auto"/>
              <w:rPr>
                <w:rFonts w:ascii="Times New Roman" w:hAnsi="Times New Roman" w:cs="Times New Roman"/>
                <w:i/>
                <w:iCs/>
              </w:rPr>
            </w:pPr>
            <w:r w:rsidRPr="0021402F">
              <w:rPr>
                <w:rFonts w:ascii="Times New Roman" w:hAnsi="Times New Roman" w:cs="Times New Roman"/>
                <w:i/>
                <w:iCs/>
              </w:rPr>
              <w:t>T:</w:t>
            </w:r>
          </w:p>
        </w:tc>
      </w:tr>
      <w:tr w:rsidR="0021402F" w:rsidRPr="0021402F" w14:paraId="78D105D5" w14:textId="77777777" w:rsidTr="0021402F">
        <w:trPr>
          <w:trHeight w:val="567"/>
        </w:trPr>
        <w:tc>
          <w:tcPr>
            <w:tcW w:w="5000" w:type="pct"/>
            <w:vAlign w:val="center"/>
          </w:tcPr>
          <w:p w14:paraId="1ED8A8D0" w14:textId="77777777" w:rsidR="0021402F" w:rsidRPr="0021402F" w:rsidRDefault="0021402F" w:rsidP="0021402F">
            <w:pPr>
              <w:spacing w:line="360" w:lineRule="auto"/>
              <w:rPr>
                <w:rFonts w:ascii="Times New Roman" w:hAnsi="Times New Roman" w:cs="Times New Roman"/>
                <w:i/>
                <w:iCs/>
              </w:rPr>
            </w:pPr>
            <w:r w:rsidRPr="0021402F">
              <w:rPr>
                <w:rFonts w:ascii="Times New Roman" w:hAnsi="Times New Roman" w:cs="Times New Roman"/>
                <w:i/>
                <w:iCs/>
              </w:rPr>
              <w:t>A:</w:t>
            </w:r>
          </w:p>
        </w:tc>
      </w:tr>
      <w:tr w:rsidR="0021402F" w:rsidRPr="0021402F" w14:paraId="09EE56DE" w14:textId="77777777" w:rsidTr="0021402F">
        <w:trPr>
          <w:trHeight w:val="567"/>
        </w:trPr>
        <w:tc>
          <w:tcPr>
            <w:tcW w:w="5000" w:type="pct"/>
            <w:vAlign w:val="center"/>
          </w:tcPr>
          <w:p w14:paraId="05D9A728" w14:textId="77777777" w:rsidR="0021402F" w:rsidRPr="0021402F" w:rsidRDefault="0021402F" w:rsidP="0021402F">
            <w:pPr>
              <w:spacing w:line="360" w:lineRule="auto"/>
              <w:rPr>
                <w:rFonts w:ascii="Times New Roman" w:hAnsi="Times New Roman" w:cs="Times New Roman"/>
                <w:i/>
                <w:iCs/>
              </w:rPr>
            </w:pPr>
            <w:r w:rsidRPr="0021402F">
              <w:rPr>
                <w:rFonts w:ascii="Times New Roman" w:hAnsi="Times New Roman" w:cs="Times New Roman"/>
                <w:i/>
                <w:iCs/>
              </w:rPr>
              <w:t>R:</w:t>
            </w:r>
          </w:p>
        </w:tc>
      </w:tr>
      <w:tr w:rsidR="0021402F" w:rsidRPr="0021402F" w14:paraId="38962269" w14:textId="77777777" w:rsidTr="0021402F">
        <w:trPr>
          <w:trHeight w:val="283"/>
        </w:trPr>
        <w:tc>
          <w:tcPr>
            <w:tcW w:w="5000" w:type="pct"/>
            <w:vAlign w:val="center"/>
          </w:tcPr>
          <w:p w14:paraId="17873202" w14:textId="77777777" w:rsidR="0021402F" w:rsidRPr="0021402F" w:rsidRDefault="0021402F" w:rsidP="0021402F">
            <w:pPr>
              <w:spacing w:line="36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21402F" w:rsidRPr="0021402F" w14:paraId="55150F12" w14:textId="77777777" w:rsidTr="0021402F">
        <w:trPr>
          <w:trHeight w:val="567"/>
        </w:trPr>
        <w:tc>
          <w:tcPr>
            <w:tcW w:w="5000" w:type="pct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14:paraId="72B2EC02" w14:textId="77777777" w:rsidR="0021402F" w:rsidRPr="0021402F" w:rsidRDefault="0021402F" w:rsidP="0021402F">
            <w:pPr>
              <w:shd w:val="clear" w:color="auto" w:fill="BFBFBF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21402F">
              <w:rPr>
                <w:rFonts w:ascii="Times New Roman" w:hAnsi="Times New Roman" w:cs="Times New Roman"/>
                <w:b/>
                <w:bCs/>
              </w:rPr>
              <w:t>Working in teams is vital to success in business.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1402F">
              <w:rPr>
                <w:rFonts w:ascii="Times New Roman" w:hAnsi="Times New Roman" w:cs="Times New Roman"/>
                <w:b/>
                <w:bCs/>
              </w:rPr>
              <w:t>Tell me about a time when you worked in a team, what was your contribution and what did you achieve?</w:t>
            </w:r>
          </w:p>
        </w:tc>
      </w:tr>
      <w:tr w:rsidR="0021402F" w:rsidRPr="0021402F" w14:paraId="4D1310A5" w14:textId="77777777" w:rsidTr="0021402F">
        <w:trPr>
          <w:trHeight w:val="283"/>
        </w:trPr>
        <w:tc>
          <w:tcPr>
            <w:tcW w:w="5000" w:type="pct"/>
            <w:tcBorders>
              <w:top w:val="nil"/>
            </w:tcBorders>
            <w:vAlign w:val="center"/>
          </w:tcPr>
          <w:p w14:paraId="23F0199B" w14:textId="77777777" w:rsidR="0021402F" w:rsidRPr="0021402F" w:rsidRDefault="0021402F" w:rsidP="0021402F">
            <w:pPr>
              <w:spacing w:line="360" w:lineRule="auto"/>
              <w:rPr>
                <w:rFonts w:ascii="Times New Roman" w:hAnsi="Times New Roman" w:cs="Times New Roman"/>
                <w:i/>
                <w:iCs/>
              </w:rPr>
            </w:pPr>
            <w:r w:rsidRPr="0021402F">
              <w:rPr>
                <w:rFonts w:ascii="Times New Roman" w:hAnsi="Times New Roman" w:cs="Times New Roman"/>
                <w:i/>
                <w:iCs/>
              </w:rPr>
              <w:t xml:space="preserve">(Communicating, supporting, sharing, negotiation, leadership, </w:t>
            </w:r>
            <w:proofErr w:type="spellStart"/>
            <w:r w:rsidRPr="0021402F">
              <w:rPr>
                <w:rFonts w:ascii="Times New Roman" w:hAnsi="Times New Roman" w:cs="Times New Roman"/>
                <w:i/>
                <w:iCs/>
              </w:rPr>
              <w:t>organisation</w:t>
            </w:r>
            <w:proofErr w:type="spellEnd"/>
            <w:r w:rsidRPr="0021402F">
              <w:rPr>
                <w:rFonts w:ascii="Times New Roman" w:hAnsi="Times New Roman" w:cs="Times New Roman"/>
                <w:i/>
                <w:iCs/>
              </w:rPr>
              <w:t xml:space="preserve">, confidence) </w:t>
            </w:r>
          </w:p>
        </w:tc>
      </w:tr>
      <w:tr w:rsidR="0021402F" w:rsidRPr="0021402F" w14:paraId="14A9A777" w14:textId="77777777" w:rsidTr="0021402F">
        <w:trPr>
          <w:trHeight w:val="567"/>
        </w:trPr>
        <w:tc>
          <w:tcPr>
            <w:tcW w:w="5000" w:type="pct"/>
            <w:vAlign w:val="center"/>
          </w:tcPr>
          <w:p w14:paraId="6F7272C3" w14:textId="77777777" w:rsidR="0021402F" w:rsidRPr="0021402F" w:rsidRDefault="0021402F" w:rsidP="0021402F">
            <w:pPr>
              <w:spacing w:line="360" w:lineRule="auto"/>
              <w:rPr>
                <w:rFonts w:ascii="Times New Roman" w:hAnsi="Times New Roman" w:cs="Times New Roman"/>
                <w:i/>
                <w:iCs/>
              </w:rPr>
            </w:pPr>
            <w:r w:rsidRPr="0021402F">
              <w:rPr>
                <w:rFonts w:ascii="Times New Roman" w:hAnsi="Times New Roman" w:cs="Times New Roman"/>
                <w:i/>
                <w:iCs/>
              </w:rPr>
              <w:t>S:</w:t>
            </w:r>
          </w:p>
        </w:tc>
      </w:tr>
      <w:tr w:rsidR="0021402F" w:rsidRPr="0021402F" w14:paraId="12D9D6CE" w14:textId="77777777" w:rsidTr="0021402F">
        <w:trPr>
          <w:trHeight w:val="567"/>
        </w:trPr>
        <w:tc>
          <w:tcPr>
            <w:tcW w:w="5000" w:type="pct"/>
            <w:vAlign w:val="center"/>
          </w:tcPr>
          <w:p w14:paraId="4B8A4730" w14:textId="77777777" w:rsidR="0021402F" w:rsidRPr="0021402F" w:rsidRDefault="0021402F" w:rsidP="0021402F">
            <w:pPr>
              <w:spacing w:line="360" w:lineRule="auto"/>
              <w:rPr>
                <w:rFonts w:ascii="Times New Roman" w:hAnsi="Times New Roman" w:cs="Times New Roman"/>
                <w:i/>
                <w:iCs/>
              </w:rPr>
            </w:pPr>
            <w:r w:rsidRPr="0021402F">
              <w:rPr>
                <w:rFonts w:ascii="Times New Roman" w:hAnsi="Times New Roman" w:cs="Times New Roman"/>
                <w:i/>
                <w:iCs/>
              </w:rPr>
              <w:t>T:</w:t>
            </w:r>
          </w:p>
        </w:tc>
      </w:tr>
      <w:tr w:rsidR="0021402F" w:rsidRPr="0021402F" w14:paraId="3BF61ADB" w14:textId="77777777" w:rsidTr="0021402F">
        <w:trPr>
          <w:trHeight w:val="567"/>
        </w:trPr>
        <w:tc>
          <w:tcPr>
            <w:tcW w:w="5000" w:type="pct"/>
            <w:vAlign w:val="center"/>
          </w:tcPr>
          <w:p w14:paraId="4A12528F" w14:textId="77777777" w:rsidR="0021402F" w:rsidRPr="0021402F" w:rsidRDefault="0021402F" w:rsidP="0021402F">
            <w:pPr>
              <w:spacing w:line="360" w:lineRule="auto"/>
              <w:rPr>
                <w:rFonts w:ascii="Times New Roman" w:hAnsi="Times New Roman" w:cs="Times New Roman"/>
                <w:i/>
                <w:iCs/>
              </w:rPr>
            </w:pPr>
            <w:r w:rsidRPr="0021402F">
              <w:rPr>
                <w:rFonts w:ascii="Times New Roman" w:hAnsi="Times New Roman" w:cs="Times New Roman"/>
                <w:i/>
                <w:iCs/>
              </w:rPr>
              <w:t>A:</w:t>
            </w:r>
          </w:p>
        </w:tc>
      </w:tr>
      <w:tr w:rsidR="0021402F" w:rsidRPr="0021402F" w14:paraId="6C28B33E" w14:textId="77777777" w:rsidTr="0021402F">
        <w:trPr>
          <w:trHeight w:val="567"/>
        </w:trPr>
        <w:tc>
          <w:tcPr>
            <w:tcW w:w="5000" w:type="pct"/>
            <w:vAlign w:val="center"/>
          </w:tcPr>
          <w:p w14:paraId="6B711467" w14:textId="77777777" w:rsidR="0021402F" w:rsidRPr="0021402F" w:rsidRDefault="0021402F" w:rsidP="0021402F">
            <w:pPr>
              <w:spacing w:line="360" w:lineRule="auto"/>
              <w:rPr>
                <w:rFonts w:ascii="Times New Roman" w:hAnsi="Times New Roman" w:cs="Times New Roman"/>
                <w:i/>
                <w:iCs/>
              </w:rPr>
            </w:pPr>
            <w:r w:rsidRPr="0021402F">
              <w:rPr>
                <w:rFonts w:ascii="Times New Roman" w:hAnsi="Times New Roman" w:cs="Times New Roman"/>
                <w:i/>
                <w:iCs/>
              </w:rPr>
              <w:t>R:</w:t>
            </w:r>
          </w:p>
        </w:tc>
      </w:tr>
      <w:tr w:rsidR="0021402F" w:rsidRPr="0021402F" w14:paraId="45ACA614" w14:textId="77777777" w:rsidTr="0021402F">
        <w:trPr>
          <w:trHeight w:val="283"/>
        </w:trPr>
        <w:tc>
          <w:tcPr>
            <w:tcW w:w="5000" w:type="pct"/>
            <w:vAlign w:val="center"/>
          </w:tcPr>
          <w:p w14:paraId="70714D3A" w14:textId="77777777" w:rsidR="0021402F" w:rsidRPr="0021402F" w:rsidRDefault="0021402F" w:rsidP="0021402F">
            <w:pPr>
              <w:spacing w:line="36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21402F" w:rsidRPr="0021402F" w14:paraId="4CF1A1D4" w14:textId="77777777" w:rsidTr="0021402F">
        <w:trPr>
          <w:trHeight w:val="567"/>
        </w:trPr>
        <w:tc>
          <w:tcPr>
            <w:tcW w:w="5000" w:type="pct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14:paraId="0B6C186C" w14:textId="04C71AE0" w:rsidR="0021402F" w:rsidRPr="0021402F" w:rsidRDefault="0021402F" w:rsidP="00FF0469">
            <w:pPr>
              <w:shd w:val="clear" w:color="auto" w:fill="BFBFBF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21402F">
              <w:rPr>
                <w:rFonts w:ascii="Times New Roman" w:hAnsi="Times New Roman" w:cs="Times New Roman"/>
                <w:b/>
                <w:bCs/>
              </w:rPr>
              <w:t>Describe an occasion when you encountered a blockage or barrier to something you were trying to achieve</w:t>
            </w:r>
            <w:r w:rsidR="00FF0469">
              <w:rPr>
                <w:rFonts w:ascii="Times New Roman" w:hAnsi="Times New Roman" w:cs="Times New Roman"/>
                <w:b/>
                <w:bCs/>
              </w:rPr>
              <w:t>?</w:t>
            </w:r>
            <w:r w:rsidRPr="0021402F">
              <w:rPr>
                <w:rFonts w:ascii="Times New Roman" w:hAnsi="Times New Roman" w:cs="Times New Roman"/>
                <w:b/>
                <w:bCs/>
              </w:rPr>
              <w:t xml:space="preserve"> Describe how you identified the problem and plans you made to overcome it</w:t>
            </w:r>
            <w:r w:rsidR="00FF0469">
              <w:rPr>
                <w:rFonts w:ascii="Times New Roman" w:hAnsi="Times New Roman" w:cs="Times New Roman"/>
                <w:b/>
                <w:bCs/>
              </w:rPr>
              <w:t>?</w:t>
            </w:r>
          </w:p>
        </w:tc>
      </w:tr>
      <w:tr w:rsidR="0021402F" w:rsidRPr="0021402F" w14:paraId="06AAAF64" w14:textId="77777777" w:rsidTr="0021402F">
        <w:trPr>
          <w:trHeight w:val="283"/>
        </w:trPr>
        <w:tc>
          <w:tcPr>
            <w:tcW w:w="5000" w:type="pct"/>
            <w:tcBorders>
              <w:top w:val="nil"/>
            </w:tcBorders>
            <w:vAlign w:val="center"/>
          </w:tcPr>
          <w:p w14:paraId="6CDA1D80" w14:textId="77777777" w:rsidR="0021402F" w:rsidRPr="0021402F" w:rsidRDefault="0021402F" w:rsidP="0021402F">
            <w:pPr>
              <w:spacing w:line="360" w:lineRule="auto"/>
              <w:rPr>
                <w:rFonts w:ascii="Times New Roman" w:hAnsi="Times New Roman" w:cs="Times New Roman"/>
                <w:i/>
                <w:iCs/>
              </w:rPr>
            </w:pPr>
            <w:r w:rsidRPr="0021402F">
              <w:rPr>
                <w:rFonts w:ascii="Times New Roman" w:hAnsi="Times New Roman" w:cs="Times New Roman"/>
                <w:i/>
                <w:iCs/>
              </w:rPr>
              <w:t xml:space="preserve">(Problem solving, analytical skills, confidence, communication) </w:t>
            </w:r>
          </w:p>
        </w:tc>
      </w:tr>
      <w:tr w:rsidR="0021402F" w:rsidRPr="0021402F" w14:paraId="5E42C356" w14:textId="77777777" w:rsidTr="0021402F">
        <w:trPr>
          <w:trHeight w:val="567"/>
        </w:trPr>
        <w:tc>
          <w:tcPr>
            <w:tcW w:w="5000" w:type="pct"/>
            <w:vAlign w:val="center"/>
          </w:tcPr>
          <w:p w14:paraId="5D17346B" w14:textId="77777777" w:rsidR="0021402F" w:rsidRPr="0021402F" w:rsidRDefault="0021402F" w:rsidP="0021402F">
            <w:pPr>
              <w:spacing w:line="360" w:lineRule="auto"/>
              <w:rPr>
                <w:rFonts w:ascii="Times New Roman" w:hAnsi="Times New Roman" w:cs="Times New Roman"/>
                <w:i/>
                <w:iCs/>
              </w:rPr>
            </w:pPr>
            <w:r w:rsidRPr="0021402F">
              <w:rPr>
                <w:rFonts w:ascii="Times New Roman" w:hAnsi="Times New Roman" w:cs="Times New Roman"/>
                <w:i/>
                <w:iCs/>
              </w:rPr>
              <w:t>S:</w:t>
            </w:r>
          </w:p>
        </w:tc>
      </w:tr>
      <w:tr w:rsidR="0021402F" w:rsidRPr="0021402F" w14:paraId="126052B2" w14:textId="77777777" w:rsidTr="0021402F">
        <w:trPr>
          <w:trHeight w:val="567"/>
        </w:trPr>
        <w:tc>
          <w:tcPr>
            <w:tcW w:w="5000" w:type="pct"/>
            <w:vAlign w:val="center"/>
          </w:tcPr>
          <w:p w14:paraId="424CAB9C" w14:textId="77777777" w:rsidR="0021402F" w:rsidRPr="0021402F" w:rsidRDefault="0021402F" w:rsidP="0021402F">
            <w:pPr>
              <w:spacing w:line="360" w:lineRule="auto"/>
              <w:rPr>
                <w:rFonts w:ascii="Times New Roman" w:hAnsi="Times New Roman" w:cs="Times New Roman"/>
                <w:i/>
                <w:iCs/>
              </w:rPr>
            </w:pPr>
            <w:r w:rsidRPr="0021402F">
              <w:rPr>
                <w:rFonts w:ascii="Times New Roman" w:hAnsi="Times New Roman" w:cs="Times New Roman"/>
                <w:i/>
                <w:iCs/>
              </w:rPr>
              <w:t>T:</w:t>
            </w:r>
          </w:p>
        </w:tc>
      </w:tr>
      <w:tr w:rsidR="0021402F" w:rsidRPr="0021402F" w14:paraId="0A45E7AF" w14:textId="77777777" w:rsidTr="0021402F">
        <w:trPr>
          <w:trHeight w:val="567"/>
        </w:trPr>
        <w:tc>
          <w:tcPr>
            <w:tcW w:w="5000" w:type="pct"/>
            <w:vAlign w:val="center"/>
          </w:tcPr>
          <w:p w14:paraId="14513409" w14:textId="77777777" w:rsidR="0021402F" w:rsidRPr="0021402F" w:rsidRDefault="0021402F" w:rsidP="0021402F">
            <w:pPr>
              <w:spacing w:line="360" w:lineRule="auto"/>
              <w:rPr>
                <w:rFonts w:ascii="Times New Roman" w:hAnsi="Times New Roman" w:cs="Times New Roman"/>
                <w:i/>
                <w:iCs/>
              </w:rPr>
            </w:pPr>
            <w:r w:rsidRPr="0021402F">
              <w:rPr>
                <w:rFonts w:ascii="Times New Roman" w:hAnsi="Times New Roman" w:cs="Times New Roman"/>
                <w:i/>
                <w:iCs/>
              </w:rPr>
              <w:t>A:</w:t>
            </w:r>
          </w:p>
        </w:tc>
      </w:tr>
      <w:tr w:rsidR="0021402F" w:rsidRPr="0021402F" w14:paraId="43B48912" w14:textId="77777777" w:rsidTr="0021402F">
        <w:trPr>
          <w:trHeight w:val="567"/>
        </w:trPr>
        <w:tc>
          <w:tcPr>
            <w:tcW w:w="5000" w:type="pct"/>
            <w:vAlign w:val="center"/>
          </w:tcPr>
          <w:p w14:paraId="36D5D0B5" w14:textId="77777777" w:rsidR="0021402F" w:rsidRPr="0021402F" w:rsidRDefault="0021402F" w:rsidP="0021402F">
            <w:pPr>
              <w:spacing w:line="360" w:lineRule="auto"/>
              <w:rPr>
                <w:rFonts w:ascii="Times New Roman" w:hAnsi="Times New Roman" w:cs="Times New Roman"/>
                <w:i/>
                <w:iCs/>
              </w:rPr>
            </w:pPr>
            <w:r w:rsidRPr="0021402F">
              <w:rPr>
                <w:rFonts w:ascii="Times New Roman" w:hAnsi="Times New Roman" w:cs="Times New Roman"/>
                <w:i/>
                <w:iCs/>
              </w:rPr>
              <w:t>R:</w:t>
            </w:r>
          </w:p>
        </w:tc>
      </w:tr>
      <w:tr w:rsidR="0021402F" w:rsidRPr="0021402F" w14:paraId="64A4E7FB" w14:textId="77777777" w:rsidTr="0021402F">
        <w:trPr>
          <w:trHeight w:val="283"/>
        </w:trPr>
        <w:tc>
          <w:tcPr>
            <w:tcW w:w="5000" w:type="pct"/>
            <w:vAlign w:val="center"/>
          </w:tcPr>
          <w:p w14:paraId="7FFB3ECB" w14:textId="77777777" w:rsidR="0021402F" w:rsidRPr="0021402F" w:rsidRDefault="0021402F" w:rsidP="0021402F">
            <w:pPr>
              <w:spacing w:line="36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21402F" w:rsidRPr="0021402F" w14:paraId="1AB4A7F4" w14:textId="77777777" w:rsidTr="0021402F">
        <w:trPr>
          <w:trHeight w:val="567"/>
        </w:trPr>
        <w:tc>
          <w:tcPr>
            <w:tcW w:w="5000" w:type="pct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14:paraId="25647A4D" w14:textId="77777777" w:rsidR="0021402F" w:rsidRPr="0021402F" w:rsidRDefault="0021402F" w:rsidP="0021402F">
            <w:pPr>
              <w:shd w:val="clear" w:color="auto" w:fill="BFBFBF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21402F">
              <w:rPr>
                <w:rFonts w:ascii="Times New Roman" w:hAnsi="Times New Roman" w:cs="Times New Roman"/>
                <w:b/>
                <w:bCs/>
              </w:rPr>
              <w:t>We’re interviewing several excellent candidates today, why should we appoint you?</w:t>
            </w:r>
          </w:p>
        </w:tc>
      </w:tr>
      <w:tr w:rsidR="0021402F" w:rsidRPr="0021402F" w14:paraId="3D3F576A" w14:textId="77777777" w:rsidTr="0021402F">
        <w:trPr>
          <w:trHeight w:val="283"/>
        </w:trPr>
        <w:tc>
          <w:tcPr>
            <w:tcW w:w="5000" w:type="pct"/>
            <w:tcBorders>
              <w:top w:val="nil"/>
            </w:tcBorders>
            <w:vAlign w:val="center"/>
          </w:tcPr>
          <w:p w14:paraId="1F9BF629" w14:textId="77777777" w:rsidR="0021402F" w:rsidRPr="0021402F" w:rsidRDefault="0021402F" w:rsidP="0021402F">
            <w:pPr>
              <w:spacing w:line="360" w:lineRule="auto"/>
              <w:rPr>
                <w:rFonts w:ascii="Times New Roman" w:hAnsi="Times New Roman" w:cs="Times New Roman"/>
                <w:i/>
                <w:iCs/>
              </w:rPr>
            </w:pPr>
            <w:r w:rsidRPr="0021402F">
              <w:rPr>
                <w:rFonts w:ascii="Times New Roman" w:hAnsi="Times New Roman" w:cs="Times New Roman"/>
                <w:i/>
                <w:iCs/>
              </w:rPr>
              <w:t>(Self-awareness, confidence, communication skills)</w:t>
            </w:r>
          </w:p>
        </w:tc>
      </w:tr>
      <w:tr w:rsidR="0021402F" w:rsidRPr="0021402F" w14:paraId="7AC7CA3E" w14:textId="77777777" w:rsidTr="0021402F">
        <w:trPr>
          <w:trHeight w:val="567"/>
        </w:trPr>
        <w:tc>
          <w:tcPr>
            <w:tcW w:w="5000" w:type="pct"/>
            <w:vAlign w:val="center"/>
          </w:tcPr>
          <w:p w14:paraId="42095327" w14:textId="77777777" w:rsidR="0021402F" w:rsidRPr="0021402F" w:rsidRDefault="0021402F" w:rsidP="0021402F">
            <w:pPr>
              <w:spacing w:line="360" w:lineRule="auto"/>
              <w:rPr>
                <w:rFonts w:ascii="Times New Roman" w:hAnsi="Times New Roman" w:cs="Times New Roman"/>
                <w:i/>
                <w:iCs/>
              </w:rPr>
            </w:pPr>
            <w:r w:rsidRPr="0021402F">
              <w:rPr>
                <w:rFonts w:ascii="Times New Roman" w:hAnsi="Times New Roman" w:cs="Times New Roman"/>
                <w:i/>
                <w:iCs/>
              </w:rPr>
              <w:t>S:</w:t>
            </w:r>
          </w:p>
        </w:tc>
      </w:tr>
      <w:tr w:rsidR="0021402F" w:rsidRPr="0021402F" w14:paraId="5E42ED0F" w14:textId="77777777" w:rsidTr="0021402F">
        <w:trPr>
          <w:trHeight w:val="567"/>
        </w:trPr>
        <w:tc>
          <w:tcPr>
            <w:tcW w:w="5000" w:type="pct"/>
            <w:vAlign w:val="center"/>
          </w:tcPr>
          <w:p w14:paraId="5DA6ACE0" w14:textId="77777777" w:rsidR="0021402F" w:rsidRPr="0021402F" w:rsidRDefault="0021402F" w:rsidP="0021402F">
            <w:pPr>
              <w:spacing w:line="360" w:lineRule="auto"/>
              <w:rPr>
                <w:rFonts w:ascii="Times New Roman" w:hAnsi="Times New Roman" w:cs="Times New Roman"/>
                <w:i/>
                <w:iCs/>
              </w:rPr>
            </w:pPr>
            <w:r w:rsidRPr="0021402F">
              <w:rPr>
                <w:rFonts w:ascii="Times New Roman" w:hAnsi="Times New Roman" w:cs="Times New Roman"/>
                <w:i/>
                <w:iCs/>
              </w:rPr>
              <w:lastRenderedPageBreak/>
              <w:t>T:</w:t>
            </w:r>
          </w:p>
        </w:tc>
      </w:tr>
      <w:tr w:rsidR="0021402F" w:rsidRPr="0021402F" w14:paraId="6B8CF587" w14:textId="77777777" w:rsidTr="0021402F">
        <w:trPr>
          <w:trHeight w:val="567"/>
        </w:trPr>
        <w:tc>
          <w:tcPr>
            <w:tcW w:w="5000" w:type="pct"/>
            <w:vAlign w:val="center"/>
          </w:tcPr>
          <w:p w14:paraId="488D3091" w14:textId="77777777" w:rsidR="0021402F" w:rsidRPr="0021402F" w:rsidRDefault="0021402F" w:rsidP="0021402F">
            <w:pPr>
              <w:spacing w:line="360" w:lineRule="auto"/>
              <w:rPr>
                <w:rFonts w:ascii="Times New Roman" w:hAnsi="Times New Roman" w:cs="Times New Roman"/>
                <w:i/>
                <w:iCs/>
              </w:rPr>
            </w:pPr>
            <w:r w:rsidRPr="0021402F">
              <w:rPr>
                <w:rFonts w:ascii="Times New Roman" w:hAnsi="Times New Roman" w:cs="Times New Roman"/>
                <w:i/>
                <w:iCs/>
              </w:rPr>
              <w:t>A:</w:t>
            </w:r>
          </w:p>
        </w:tc>
      </w:tr>
      <w:tr w:rsidR="0021402F" w:rsidRPr="0021402F" w14:paraId="2F5BD288" w14:textId="77777777" w:rsidTr="0021402F">
        <w:trPr>
          <w:trHeight w:val="567"/>
        </w:trPr>
        <w:tc>
          <w:tcPr>
            <w:tcW w:w="5000" w:type="pct"/>
            <w:vAlign w:val="center"/>
          </w:tcPr>
          <w:p w14:paraId="19B4277E" w14:textId="77777777" w:rsidR="0021402F" w:rsidRPr="0021402F" w:rsidRDefault="0021402F" w:rsidP="0021402F">
            <w:pPr>
              <w:spacing w:line="360" w:lineRule="auto"/>
              <w:rPr>
                <w:rFonts w:ascii="Times New Roman" w:hAnsi="Times New Roman" w:cs="Times New Roman"/>
                <w:i/>
                <w:iCs/>
              </w:rPr>
            </w:pPr>
            <w:r w:rsidRPr="0021402F">
              <w:rPr>
                <w:rFonts w:ascii="Times New Roman" w:hAnsi="Times New Roman" w:cs="Times New Roman"/>
                <w:i/>
                <w:iCs/>
              </w:rPr>
              <w:t>R:</w:t>
            </w:r>
          </w:p>
        </w:tc>
      </w:tr>
    </w:tbl>
    <w:p w14:paraId="70A8895D" w14:textId="77777777" w:rsidR="0021402F" w:rsidRDefault="0021402F" w:rsidP="0021402F">
      <w:pPr>
        <w:spacing w:line="360" w:lineRule="auto"/>
        <w:rPr>
          <w:i/>
          <w:iCs/>
        </w:rPr>
      </w:pPr>
    </w:p>
    <w:sectPr w:rsidR="0021402F" w:rsidSect="003E70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504464" w14:textId="77777777" w:rsidR="00C85169" w:rsidRDefault="00C85169">
      <w:r>
        <w:separator/>
      </w:r>
    </w:p>
  </w:endnote>
  <w:endnote w:type="continuationSeparator" w:id="0">
    <w:p w14:paraId="382BB5FE" w14:textId="77777777" w:rsidR="00C85169" w:rsidRDefault="00C85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0C4EDF" w14:textId="77777777" w:rsidR="00DC1085" w:rsidRDefault="00DC10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76274" w14:textId="77777777" w:rsidR="00DC1085" w:rsidRDefault="00DC10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DA7FD7" w14:textId="77777777" w:rsidR="00DC1085" w:rsidRDefault="00DC10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AAAC73" w14:textId="77777777" w:rsidR="00C85169" w:rsidRDefault="00C85169">
      <w:r>
        <w:separator/>
      </w:r>
    </w:p>
  </w:footnote>
  <w:footnote w:type="continuationSeparator" w:id="0">
    <w:p w14:paraId="2DE628DB" w14:textId="77777777" w:rsidR="00C85169" w:rsidRDefault="00C851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60C7A7" w14:textId="77777777" w:rsidR="00DC1085" w:rsidRDefault="00DC10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14BD6B" w14:textId="77777777" w:rsidR="006F059D" w:rsidRPr="0050025D" w:rsidRDefault="006F059D" w:rsidP="006F059D">
    <w:pPr>
      <w:pStyle w:val="Header"/>
      <w:spacing w:line="360" w:lineRule="auto"/>
      <w:jc w:val="right"/>
      <w:rPr>
        <w:i/>
      </w:rPr>
    </w:pPr>
    <w:r w:rsidRPr="0050025D">
      <w:t xml:space="preserve">Peter Morgan, </w:t>
    </w:r>
    <w:r w:rsidRPr="0050025D">
      <w:rPr>
        <w:i/>
      </w:rPr>
      <w:t>The Business Student’s Guide to Study and Employability, 2e</w:t>
    </w:r>
  </w:p>
  <w:p w14:paraId="26B37875" w14:textId="77777777" w:rsidR="004762E3" w:rsidRPr="006F059D" w:rsidRDefault="006F059D" w:rsidP="006F059D">
    <w:pPr>
      <w:pStyle w:val="Header"/>
      <w:spacing w:line="360" w:lineRule="auto"/>
      <w:jc w:val="right"/>
    </w:pPr>
    <w:r w:rsidRPr="0050025D">
      <w:t>SAGE Publishing, 202</w:t>
    </w:r>
    <w:r w:rsidR="00FD6C0D"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98A552" w14:textId="77777777" w:rsidR="00DC1085" w:rsidRDefault="00DC10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93E7E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C240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21E75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CEF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B7B2867"/>
    <w:multiLevelType w:val="hybridMultilevel"/>
    <w:tmpl w:val="65D2BF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711676"/>
    <w:multiLevelType w:val="hybridMultilevel"/>
    <w:tmpl w:val="CCBCD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91061F"/>
    <w:multiLevelType w:val="hybridMultilevel"/>
    <w:tmpl w:val="046C0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D748B9"/>
    <w:multiLevelType w:val="hybridMultilevel"/>
    <w:tmpl w:val="2EC81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12095F"/>
    <w:multiLevelType w:val="hybridMultilevel"/>
    <w:tmpl w:val="BC5A3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E05969"/>
    <w:multiLevelType w:val="hybridMultilevel"/>
    <w:tmpl w:val="99584C24"/>
    <w:lvl w:ilvl="0" w:tplc="07A6CAF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D76479"/>
    <w:multiLevelType w:val="hybridMultilevel"/>
    <w:tmpl w:val="92184EDA"/>
    <w:lvl w:ilvl="0" w:tplc="0884336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A0193C"/>
    <w:multiLevelType w:val="hybridMultilevel"/>
    <w:tmpl w:val="E10AB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AC80FF0"/>
    <w:multiLevelType w:val="hybridMultilevel"/>
    <w:tmpl w:val="14E87EF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1"/>
  </w:num>
  <w:num w:numId="9">
    <w:abstractNumId w:val="0"/>
  </w:num>
  <w:num w:numId="10">
    <w:abstractNumId w:val="3"/>
  </w:num>
  <w:num w:numId="11">
    <w:abstractNumId w:val="9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1107"/>
    <w:rsid w:val="00024CB8"/>
    <w:rsid w:val="00033437"/>
    <w:rsid w:val="000F388C"/>
    <w:rsid w:val="0015405F"/>
    <w:rsid w:val="0017404C"/>
    <w:rsid w:val="00185227"/>
    <w:rsid w:val="001A239F"/>
    <w:rsid w:val="001B761C"/>
    <w:rsid w:val="001F7343"/>
    <w:rsid w:val="0021402F"/>
    <w:rsid w:val="00227074"/>
    <w:rsid w:val="00272B2E"/>
    <w:rsid w:val="002D0F36"/>
    <w:rsid w:val="002D5319"/>
    <w:rsid w:val="002F62BA"/>
    <w:rsid w:val="00327683"/>
    <w:rsid w:val="00331370"/>
    <w:rsid w:val="00361935"/>
    <w:rsid w:val="00365504"/>
    <w:rsid w:val="00370467"/>
    <w:rsid w:val="00393EAF"/>
    <w:rsid w:val="00396AD3"/>
    <w:rsid w:val="003B6091"/>
    <w:rsid w:val="003C4235"/>
    <w:rsid w:val="003E708D"/>
    <w:rsid w:val="003E7BF7"/>
    <w:rsid w:val="003F0E55"/>
    <w:rsid w:val="0041308D"/>
    <w:rsid w:val="004762E3"/>
    <w:rsid w:val="004817D8"/>
    <w:rsid w:val="00486A8A"/>
    <w:rsid w:val="004A1135"/>
    <w:rsid w:val="004B17D5"/>
    <w:rsid w:val="004C7FAF"/>
    <w:rsid w:val="004E02C0"/>
    <w:rsid w:val="00500B36"/>
    <w:rsid w:val="00530537"/>
    <w:rsid w:val="00533876"/>
    <w:rsid w:val="0053536D"/>
    <w:rsid w:val="00542CC3"/>
    <w:rsid w:val="005646CF"/>
    <w:rsid w:val="00582851"/>
    <w:rsid w:val="00593132"/>
    <w:rsid w:val="00616A17"/>
    <w:rsid w:val="00637127"/>
    <w:rsid w:val="006376F7"/>
    <w:rsid w:val="006537C0"/>
    <w:rsid w:val="00661127"/>
    <w:rsid w:val="0067627F"/>
    <w:rsid w:val="0069184C"/>
    <w:rsid w:val="006C7443"/>
    <w:rsid w:val="006D1107"/>
    <w:rsid w:val="006E1D22"/>
    <w:rsid w:val="006F059D"/>
    <w:rsid w:val="006F43FC"/>
    <w:rsid w:val="0072507A"/>
    <w:rsid w:val="007557A1"/>
    <w:rsid w:val="00761723"/>
    <w:rsid w:val="007B2823"/>
    <w:rsid w:val="007B669D"/>
    <w:rsid w:val="00804E85"/>
    <w:rsid w:val="00811EC9"/>
    <w:rsid w:val="00812742"/>
    <w:rsid w:val="00852986"/>
    <w:rsid w:val="00870008"/>
    <w:rsid w:val="00876836"/>
    <w:rsid w:val="008978D0"/>
    <w:rsid w:val="008B339D"/>
    <w:rsid w:val="008C4617"/>
    <w:rsid w:val="008D029E"/>
    <w:rsid w:val="008E46E0"/>
    <w:rsid w:val="008F6092"/>
    <w:rsid w:val="00931319"/>
    <w:rsid w:val="00956287"/>
    <w:rsid w:val="0096128C"/>
    <w:rsid w:val="00963D40"/>
    <w:rsid w:val="00974AA9"/>
    <w:rsid w:val="00991CF3"/>
    <w:rsid w:val="009A40A6"/>
    <w:rsid w:val="009B2FE8"/>
    <w:rsid w:val="00A059F3"/>
    <w:rsid w:val="00A1465F"/>
    <w:rsid w:val="00A324FE"/>
    <w:rsid w:val="00A44E55"/>
    <w:rsid w:val="00A77424"/>
    <w:rsid w:val="00A84C45"/>
    <w:rsid w:val="00AB42AC"/>
    <w:rsid w:val="00AD5452"/>
    <w:rsid w:val="00AD5E2E"/>
    <w:rsid w:val="00AF0C3C"/>
    <w:rsid w:val="00AF311C"/>
    <w:rsid w:val="00AF4F8B"/>
    <w:rsid w:val="00B164AA"/>
    <w:rsid w:val="00B31FED"/>
    <w:rsid w:val="00B36615"/>
    <w:rsid w:val="00B42E08"/>
    <w:rsid w:val="00B73564"/>
    <w:rsid w:val="00B93475"/>
    <w:rsid w:val="00BB0C36"/>
    <w:rsid w:val="00C048E3"/>
    <w:rsid w:val="00C266E0"/>
    <w:rsid w:val="00C55F1A"/>
    <w:rsid w:val="00C6457F"/>
    <w:rsid w:val="00C85169"/>
    <w:rsid w:val="00C8654C"/>
    <w:rsid w:val="00CA00B1"/>
    <w:rsid w:val="00CB2339"/>
    <w:rsid w:val="00CD1179"/>
    <w:rsid w:val="00CE06A4"/>
    <w:rsid w:val="00CE414B"/>
    <w:rsid w:val="00CF39F3"/>
    <w:rsid w:val="00CF5F08"/>
    <w:rsid w:val="00D33536"/>
    <w:rsid w:val="00D37AF2"/>
    <w:rsid w:val="00D43687"/>
    <w:rsid w:val="00D46302"/>
    <w:rsid w:val="00D667AA"/>
    <w:rsid w:val="00D8701F"/>
    <w:rsid w:val="00DA246F"/>
    <w:rsid w:val="00DC1085"/>
    <w:rsid w:val="00E06479"/>
    <w:rsid w:val="00E21D27"/>
    <w:rsid w:val="00E352E1"/>
    <w:rsid w:val="00E52712"/>
    <w:rsid w:val="00E74418"/>
    <w:rsid w:val="00EC67A7"/>
    <w:rsid w:val="00EC6AC2"/>
    <w:rsid w:val="00F01A6C"/>
    <w:rsid w:val="00F25E6B"/>
    <w:rsid w:val="00F4373D"/>
    <w:rsid w:val="00F54DB9"/>
    <w:rsid w:val="00F61361"/>
    <w:rsid w:val="00F7153D"/>
    <w:rsid w:val="00F77A8F"/>
    <w:rsid w:val="00FD6C0D"/>
    <w:rsid w:val="00FE64DE"/>
    <w:rsid w:val="00FF0469"/>
    <w:rsid w:val="00FF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9F80EC3"/>
  <w15:docId w15:val="{7FED6034-7F69-4E42-BE97-F305AD4ED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6479"/>
    <w:pPr>
      <w:contextualSpacing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E06479"/>
    <w:pPr>
      <w:keepNext/>
      <w:keepLines/>
      <w:spacing w:before="100" w:after="100" w:line="360" w:lineRule="auto"/>
      <w:outlineLvl w:val="0"/>
    </w:pPr>
    <w:rPr>
      <w:rFonts w:eastAsiaTheme="majorEastAsia" w:cstheme="majorBidi"/>
      <w:b/>
      <w:bCs/>
      <w:color w:val="2E74B5" w:themeColor="accent1" w:themeShade="BF"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991CF3"/>
    <w:pPr>
      <w:keepNext/>
      <w:keepLines/>
      <w:spacing w:before="100" w:after="100" w:line="360" w:lineRule="auto"/>
      <w:outlineLvl w:val="1"/>
    </w:pPr>
    <w:rPr>
      <w:b/>
      <w:bCs/>
      <w:color w:val="5B9BD5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91CF3"/>
    <w:pPr>
      <w:keepNext/>
      <w:keepLines/>
      <w:spacing w:before="100" w:after="100" w:line="360" w:lineRule="auto"/>
      <w:outlineLvl w:val="2"/>
    </w:pPr>
    <w:rPr>
      <w:rFonts w:eastAsiaTheme="majorEastAsia" w:cstheme="majorBidi"/>
      <w:b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42CC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E708D"/>
  </w:style>
  <w:style w:type="paragraph" w:styleId="ListParagraph">
    <w:name w:val="List Paragraph"/>
    <w:basedOn w:val="Normal"/>
    <w:uiPriority w:val="34"/>
    <w:qFormat/>
    <w:rsid w:val="0096128C"/>
    <w:rPr>
      <w:rFonts w:eastAsia="Calibri"/>
      <w:szCs w:val="22"/>
    </w:rPr>
  </w:style>
  <w:style w:type="character" w:styleId="Hyperlink">
    <w:name w:val="Hyperlink"/>
    <w:uiPriority w:val="99"/>
    <w:unhideWhenUsed/>
    <w:rsid w:val="0022707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74418"/>
  </w:style>
  <w:style w:type="paragraph" w:customStyle="1" w:styleId="NumberedList">
    <w:name w:val="Numbered List"/>
    <w:basedOn w:val="Normal"/>
    <w:uiPriority w:val="99"/>
    <w:qFormat/>
    <w:rsid w:val="00542CC3"/>
    <w:pPr>
      <w:numPr>
        <w:numId w:val="11"/>
      </w:numPr>
      <w:spacing w:before="120"/>
    </w:pPr>
    <w:rPr>
      <w:rFonts w:eastAsia="Calibri"/>
      <w:szCs w:val="22"/>
    </w:rPr>
  </w:style>
  <w:style w:type="paragraph" w:customStyle="1" w:styleId="ReferenceText">
    <w:name w:val="Reference Text"/>
    <w:basedOn w:val="Normal"/>
    <w:uiPriority w:val="99"/>
    <w:qFormat/>
    <w:rsid w:val="00542CC3"/>
    <w:pPr>
      <w:spacing w:before="120"/>
      <w:ind w:left="720" w:hanging="720"/>
    </w:pPr>
    <w:rPr>
      <w:rFonts w:eastAsiaTheme="minorHAnsi" w:cstheme="minorBidi"/>
      <w:szCs w:val="22"/>
    </w:rPr>
  </w:style>
  <w:style w:type="paragraph" w:styleId="Footer">
    <w:name w:val="footer"/>
    <w:basedOn w:val="Normal"/>
    <w:link w:val="FooterChar"/>
    <w:rsid w:val="004762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762E3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F61361"/>
    <w:pPr>
      <w:pBdr>
        <w:bottom w:val="single" w:sz="8" w:space="4" w:color="5B9BD5" w:themeColor="accent1"/>
      </w:pBdr>
      <w:spacing w:after="300"/>
    </w:pPr>
    <w:rPr>
      <w:rFonts w:eastAsiaTheme="majorEastAsia" w:cstheme="majorBidi"/>
      <w:color w:val="1F4E79" w:themeColor="accent1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61361"/>
    <w:rPr>
      <w:rFonts w:eastAsiaTheme="majorEastAsia" w:cstheme="majorBidi"/>
      <w:color w:val="1F4E79" w:themeColor="accent1" w:themeShade="80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rsid w:val="00E06479"/>
    <w:rPr>
      <w:rFonts w:eastAsiaTheme="majorEastAsia" w:cstheme="majorBidi"/>
      <w:b/>
      <w:bCs/>
      <w:color w:val="2E74B5" w:themeColor="accent1" w:themeShade="BF"/>
      <w:sz w:val="36"/>
      <w:szCs w:val="28"/>
    </w:rPr>
  </w:style>
  <w:style w:type="paragraph" w:styleId="BalloonText">
    <w:name w:val="Balloon Text"/>
    <w:basedOn w:val="Normal"/>
    <w:link w:val="BalloonTextChar"/>
    <w:rsid w:val="00CF39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39F3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991CF3"/>
    <w:rPr>
      <w:b/>
      <w:bCs/>
      <w:color w:val="5B9BD5"/>
      <w:sz w:val="26"/>
      <w:szCs w:val="26"/>
    </w:rPr>
  </w:style>
  <w:style w:type="paragraph" w:customStyle="1" w:styleId="BulletedList">
    <w:name w:val="Bulleted List"/>
    <w:basedOn w:val="Normal"/>
    <w:qFormat/>
    <w:rsid w:val="00542CC3"/>
    <w:pPr>
      <w:numPr>
        <w:numId w:val="1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991CF3"/>
    <w:rPr>
      <w:rFonts w:eastAsiaTheme="majorEastAsia" w:cstheme="majorBidi"/>
      <w:b/>
      <w:color w:val="1F4E79" w:themeColor="accent1" w:themeShade="8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F059D"/>
    <w:rPr>
      <w:sz w:val="24"/>
      <w:szCs w:val="24"/>
    </w:rPr>
  </w:style>
  <w:style w:type="table" w:styleId="TableGrid">
    <w:name w:val="Table Grid"/>
    <w:basedOn w:val="TableNormal"/>
    <w:uiPriority w:val="59"/>
    <w:rsid w:val="0021402F"/>
    <w:rPr>
      <w:rFonts w:ascii="Calibri" w:eastAsia="SimSun" w:hAnsi="Calibri" w:cs="Arial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C7C5E-29AE-40BB-AF4D-0E508E1D0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Coastal Carolina University</Company>
  <LinksUpToDate>false</LinksUpToDate>
  <CharactersWithSpaces>1948</CharactersWithSpaces>
  <SharedDoc>false</SharedDoc>
  <HLinks>
    <vt:vector size="6" baseType="variant">
      <vt:variant>
        <vt:i4>2556018</vt:i4>
      </vt:variant>
      <vt:variant>
        <vt:i4>0</vt:i4>
      </vt:variant>
      <vt:variant>
        <vt:i4>0</vt:i4>
      </vt:variant>
      <vt:variant>
        <vt:i4>5</vt:i4>
      </vt:variant>
      <vt:variant>
        <vt:lpwstr>http://www.newsweek.com/suspicions-and-spies-silicon-valley-109827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Palermini, Stephanie</dc:creator>
  <cp:lastModifiedBy>Nicola Carrier</cp:lastModifiedBy>
  <cp:revision>8</cp:revision>
  <dcterms:created xsi:type="dcterms:W3CDTF">2020-11-10T06:06:00Z</dcterms:created>
  <dcterms:modified xsi:type="dcterms:W3CDTF">2020-12-02T15:28:00Z</dcterms:modified>
</cp:coreProperties>
</file>