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9E2C" w14:textId="77777777" w:rsidR="00037889" w:rsidRPr="00845254" w:rsidRDefault="00A4532B" w:rsidP="00845254">
      <w:pPr>
        <w:pStyle w:val="Title"/>
        <w:spacing w:line="360" w:lineRule="auto"/>
      </w:pPr>
      <w:r w:rsidRPr="00845254">
        <w:t xml:space="preserve">Further </w:t>
      </w:r>
      <w:r w:rsidR="00F909DB" w:rsidRPr="00845254">
        <w:t>readings and templates</w:t>
      </w:r>
    </w:p>
    <w:p w14:paraId="04B8C3BF" w14:textId="322632F8" w:rsidR="00037889" w:rsidRPr="00845254" w:rsidRDefault="00A4532B" w:rsidP="00845254">
      <w:pPr>
        <w:pStyle w:val="Heading1"/>
      </w:pPr>
      <w:r w:rsidRPr="00845254">
        <w:t xml:space="preserve">Chapter 10: Presentation </w:t>
      </w:r>
      <w:r w:rsidR="00F909DB">
        <w:t>s</w:t>
      </w:r>
      <w:r w:rsidR="00F909DB" w:rsidRPr="00845254">
        <w:t>kills</w:t>
      </w:r>
    </w:p>
    <w:p w14:paraId="296B5462" w14:textId="462E641B" w:rsidR="00037889" w:rsidRDefault="00F909DB" w:rsidP="00845254">
      <w:pPr>
        <w:pStyle w:val="Heading2"/>
      </w:pPr>
      <w:r w:rsidRPr="00845254">
        <w:t>Problem-solving presentations</w:t>
      </w:r>
    </w:p>
    <w:p w14:paraId="1590F012" w14:textId="66E97999" w:rsidR="00037889" w:rsidRPr="00845254" w:rsidRDefault="00A4532B" w:rsidP="00845254">
      <w:pPr>
        <w:pStyle w:val="Heading3"/>
        <w:rPr>
          <w:b w:val="0"/>
        </w:rPr>
      </w:pPr>
      <w:r w:rsidRPr="00A4532B">
        <w:t xml:space="preserve">The 4 Ps of </w:t>
      </w:r>
      <w:r w:rsidR="00F909DB" w:rsidRPr="00A4532B">
        <w:t>problem</w:t>
      </w:r>
      <w:r w:rsidR="00D67FAA">
        <w:t>-</w:t>
      </w:r>
      <w:r w:rsidR="00F909DB" w:rsidRPr="00A4532B">
        <w:t>solving presentations</w:t>
      </w:r>
    </w:p>
    <w:p w14:paraId="67CAF765" w14:textId="3BF1AE63" w:rsidR="00037889" w:rsidRDefault="00A4532B">
      <w:pPr>
        <w:spacing w:line="360" w:lineRule="auto"/>
      </w:pPr>
      <w:r w:rsidRPr="00A4532B">
        <w:t xml:space="preserve">When giving a presentation in business, the goal is often to give some ideas about solving a real business problem affecting the organisation. To that end, some recommend structuring the middle part of a presentation around 4 issues beginning with ‘P’, as </w:t>
      </w:r>
      <w:r w:rsidRPr="00845254">
        <w:t>follows:</w:t>
      </w:r>
    </w:p>
    <w:p w14:paraId="7081D62C" w14:textId="77777777" w:rsidR="00037889" w:rsidRDefault="00A4532B" w:rsidP="00845254">
      <w:pPr>
        <w:pStyle w:val="Heading3"/>
      </w:pPr>
      <w:r w:rsidRPr="00A4532B">
        <w:t>Position:</w:t>
      </w:r>
    </w:p>
    <w:p w14:paraId="4A1F140F" w14:textId="5E553990" w:rsidR="00037889" w:rsidRDefault="00A4532B">
      <w:pPr>
        <w:spacing w:line="360" w:lineRule="auto"/>
      </w:pPr>
      <w:r w:rsidRPr="00845254">
        <w:t>The current situation: what is going well? What is going less well? What is affecting the business generally?</w:t>
      </w:r>
    </w:p>
    <w:p w14:paraId="25515C8A" w14:textId="77777777" w:rsidR="00037889" w:rsidRDefault="00A4532B" w:rsidP="00845254">
      <w:pPr>
        <w:pStyle w:val="Heading3"/>
      </w:pPr>
      <w:r w:rsidRPr="00A4532B">
        <w:t>Problem:</w:t>
      </w:r>
    </w:p>
    <w:p w14:paraId="5CA8BC04" w14:textId="15B962E9" w:rsidR="00037889" w:rsidRDefault="00A4532B">
      <w:pPr>
        <w:spacing w:line="360" w:lineRule="auto"/>
      </w:pPr>
      <w:r w:rsidRPr="00845254">
        <w:t>What is going on? What is the problem? Where/when is the problem occurring? Where/when does the problem not occur? How large is the issue?</w:t>
      </w:r>
    </w:p>
    <w:p w14:paraId="5041D492" w14:textId="77777777" w:rsidR="00037889" w:rsidRDefault="00A4532B" w:rsidP="00845254">
      <w:pPr>
        <w:pStyle w:val="Heading3"/>
      </w:pPr>
      <w:r w:rsidRPr="00A4532B">
        <w:t>Possibilities:</w:t>
      </w:r>
    </w:p>
    <w:p w14:paraId="1C6289A7" w14:textId="1ACA601F" w:rsidR="00037889" w:rsidRDefault="00A4532B">
      <w:pPr>
        <w:spacing w:line="360" w:lineRule="auto"/>
      </w:pPr>
      <w:r w:rsidRPr="00845254">
        <w:t xml:space="preserve">How might this problem be solved? What actions might be taken? What are the implications of each idea? What resources are available? </w:t>
      </w:r>
    </w:p>
    <w:p w14:paraId="0B4794BA" w14:textId="77777777" w:rsidR="00037889" w:rsidRPr="00845254" w:rsidRDefault="00A4532B" w:rsidP="00845254">
      <w:pPr>
        <w:pStyle w:val="Heading3"/>
      </w:pPr>
      <w:r w:rsidRPr="00A4532B">
        <w:t>Proposal:</w:t>
      </w:r>
    </w:p>
    <w:p w14:paraId="2740D9B9" w14:textId="15E0F59C" w:rsidR="00037889" w:rsidRDefault="00A4532B">
      <w:pPr>
        <w:spacing w:line="360" w:lineRule="auto"/>
      </w:pPr>
      <w:r w:rsidRPr="00845254">
        <w:t>Based on the advantages and disadvantages, what would you recommend? How specifically would this solve the issue? What timescale would you recommend?</w:t>
      </w:r>
    </w:p>
    <w:p w14:paraId="131D1B51" w14:textId="723B2495" w:rsidR="00037889" w:rsidRDefault="00A4532B" w:rsidP="00845254">
      <w:pPr>
        <w:spacing w:line="360" w:lineRule="auto"/>
        <w:ind w:firstLine="360"/>
      </w:pPr>
      <w:r w:rsidRPr="00A4532B">
        <w:t>Presentations based around ‘problem-based case studies’ often need to follow this kind of a structure.</w:t>
      </w:r>
    </w:p>
    <w:sectPr w:rsidR="00037889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46084" w14:textId="77777777" w:rsidR="0023341F" w:rsidRDefault="0023341F">
      <w:r>
        <w:separator/>
      </w:r>
    </w:p>
  </w:endnote>
  <w:endnote w:type="continuationSeparator" w:id="0">
    <w:p w14:paraId="50F6FFB9" w14:textId="77777777" w:rsidR="0023341F" w:rsidRDefault="0023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DAF7E" w14:textId="77777777" w:rsidR="0023341F" w:rsidRDefault="0023341F">
      <w:r>
        <w:separator/>
      </w:r>
    </w:p>
  </w:footnote>
  <w:footnote w:type="continuationSeparator" w:id="0">
    <w:p w14:paraId="4D354C40" w14:textId="77777777" w:rsidR="0023341F" w:rsidRDefault="0023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BC9B" w14:textId="77777777" w:rsidR="006F059D" w:rsidRPr="0050025D" w:rsidRDefault="006F059D" w:rsidP="006F059D">
    <w:pPr>
      <w:pStyle w:val="Header"/>
      <w:spacing w:line="360" w:lineRule="auto"/>
      <w:jc w:val="right"/>
      <w:rPr>
        <w:i/>
      </w:rPr>
    </w:pPr>
    <w:r w:rsidRPr="0050025D">
      <w:t xml:space="preserve">Peter Morgan, </w:t>
    </w:r>
    <w:r w:rsidRPr="0050025D">
      <w:rPr>
        <w:i/>
      </w:rPr>
      <w:t>The Business Student’s Guide to Study and Employability, 2e</w:t>
    </w:r>
  </w:p>
  <w:p w14:paraId="75155BB9" w14:textId="77777777" w:rsidR="004762E3" w:rsidRPr="006F059D" w:rsidRDefault="006F059D" w:rsidP="006F059D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93D"/>
    <w:rsid w:val="00024CB8"/>
    <w:rsid w:val="00033437"/>
    <w:rsid w:val="00037889"/>
    <w:rsid w:val="000F388C"/>
    <w:rsid w:val="0015405F"/>
    <w:rsid w:val="0017404C"/>
    <w:rsid w:val="00185227"/>
    <w:rsid w:val="001A239F"/>
    <w:rsid w:val="001B761C"/>
    <w:rsid w:val="001F7343"/>
    <w:rsid w:val="00227074"/>
    <w:rsid w:val="0023341F"/>
    <w:rsid w:val="00272B2E"/>
    <w:rsid w:val="00280FB7"/>
    <w:rsid w:val="002D0F36"/>
    <w:rsid w:val="002D5319"/>
    <w:rsid w:val="002F62BA"/>
    <w:rsid w:val="00327683"/>
    <w:rsid w:val="00331370"/>
    <w:rsid w:val="00337495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2507A"/>
    <w:rsid w:val="007557A1"/>
    <w:rsid w:val="00761723"/>
    <w:rsid w:val="007B2823"/>
    <w:rsid w:val="007B669D"/>
    <w:rsid w:val="00804E85"/>
    <w:rsid w:val="00811EC9"/>
    <w:rsid w:val="00812742"/>
    <w:rsid w:val="00845254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A059F3"/>
    <w:rsid w:val="00A1465F"/>
    <w:rsid w:val="00A324FE"/>
    <w:rsid w:val="00A44E55"/>
    <w:rsid w:val="00A4532B"/>
    <w:rsid w:val="00A6693D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67AA"/>
    <w:rsid w:val="00D67FAA"/>
    <w:rsid w:val="00D8701F"/>
    <w:rsid w:val="00DA246F"/>
    <w:rsid w:val="00DD752D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153D"/>
    <w:rsid w:val="00F77A8F"/>
    <w:rsid w:val="00F909DB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6BDED7"/>
  <w15:docId w15:val="{3CCE78DC-8357-4EF3-BCCC-085C8B67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26C0-30FE-474F-A660-28E951EB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1078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Nicola Carrier</cp:lastModifiedBy>
  <cp:revision>6</cp:revision>
  <dcterms:created xsi:type="dcterms:W3CDTF">2020-11-10T10:27:00Z</dcterms:created>
  <dcterms:modified xsi:type="dcterms:W3CDTF">2020-12-02T15:12:00Z</dcterms:modified>
</cp:coreProperties>
</file>