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106E6" w14:textId="77777777" w:rsidR="00542CC3" w:rsidRPr="004A027B" w:rsidRDefault="004A027B" w:rsidP="004A027B">
      <w:pPr>
        <w:pStyle w:val="Title"/>
      </w:pPr>
      <w:r w:rsidRPr="004A027B">
        <w:t xml:space="preserve">Further </w:t>
      </w:r>
      <w:r w:rsidR="003E5E8C" w:rsidRPr="004A027B">
        <w:t>readings and templates</w:t>
      </w:r>
    </w:p>
    <w:p w14:paraId="4102AA8D" w14:textId="10514EC3" w:rsidR="004A027B" w:rsidRPr="00622C46" w:rsidRDefault="004A027B" w:rsidP="005F62BF">
      <w:pPr>
        <w:pStyle w:val="Heading1"/>
      </w:pPr>
      <w:r w:rsidRPr="004A027B">
        <w:t xml:space="preserve">Chapter 3: Time </w:t>
      </w:r>
      <w:r w:rsidR="003E5E8C">
        <w:t>m</w:t>
      </w:r>
      <w:r w:rsidR="003E5E8C" w:rsidRPr="004A027B">
        <w:t>anagement</w:t>
      </w:r>
    </w:p>
    <w:p w14:paraId="1E55CCF3" w14:textId="77777777" w:rsidR="004A027B" w:rsidRPr="004A027B" w:rsidRDefault="003E5E8C" w:rsidP="004A027B">
      <w:pPr>
        <w:pStyle w:val="Heading2"/>
      </w:pPr>
      <w:r w:rsidRPr="004A027B">
        <w:t>Time management log</w:t>
      </w:r>
    </w:p>
    <w:p w14:paraId="5CA44511" w14:textId="77777777" w:rsidR="004A027B" w:rsidRPr="004A027B" w:rsidRDefault="004A027B" w:rsidP="004A027B">
      <w:pPr>
        <w:spacing w:line="360" w:lineRule="auto"/>
      </w:pPr>
      <w:r w:rsidRPr="004A027B">
        <w:t>DATE: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548"/>
        <w:gridCol w:w="2712"/>
        <w:gridCol w:w="2369"/>
        <w:gridCol w:w="2551"/>
      </w:tblGrid>
      <w:tr w:rsidR="004A027B" w:rsidRPr="004A027B" w14:paraId="324E9F8E" w14:textId="77777777" w:rsidTr="005F62B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A7F42" w14:textId="1A473B93" w:rsidR="004A027B" w:rsidRPr="004A027B" w:rsidRDefault="004A027B" w:rsidP="004A02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4A027B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Time of </w:t>
            </w:r>
            <w:r w:rsidR="006E42A6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d</w:t>
            </w:r>
            <w:r w:rsidRPr="004A027B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ay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0D7E6" w14:textId="77777777" w:rsidR="004A027B" w:rsidRPr="004A027B" w:rsidRDefault="004A027B" w:rsidP="004A02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4A027B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What did you do?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72FE" w14:textId="77777777" w:rsidR="004A027B" w:rsidRPr="004A027B" w:rsidRDefault="004A027B" w:rsidP="004A02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4A027B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Was it a good use of time?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24FB" w14:textId="77777777" w:rsidR="004A027B" w:rsidRPr="004A027B" w:rsidRDefault="004A027B" w:rsidP="004A02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4A027B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Notes</w:t>
            </w:r>
          </w:p>
        </w:tc>
      </w:tr>
      <w:tr w:rsidR="004A027B" w:rsidRPr="004A027B" w14:paraId="2653854C" w14:textId="77777777" w:rsidTr="005F62B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BD37F" w14:textId="77777777" w:rsidR="004A027B" w:rsidRPr="004A027B" w:rsidRDefault="004A027B" w:rsidP="004A02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4A027B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6-7</w:t>
            </w:r>
            <w:r w:rsidR="000F423A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r w:rsidRPr="004A027B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am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5880" w14:textId="77777777" w:rsidR="004A027B" w:rsidRPr="004A027B" w:rsidRDefault="004A027B" w:rsidP="004A02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E42C" w14:textId="77777777" w:rsidR="004A027B" w:rsidRPr="004A027B" w:rsidRDefault="004A027B" w:rsidP="004A02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0BE7" w14:textId="77777777" w:rsidR="004A027B" w:rsidRPr="004A027B" w:rsidRDefault="004A027B" w:rsidP="004A02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4A027B" w:rsidRPr="004A027B" w14:paraId="4AA12C85" w14:textId="77777777" w:rsidTr="005F62B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800F" w14:textId="77777777" w:rsidR="004A027B" w:rsidRPr="004A027B" w:rsidRDefault="004A027B" w:rsidP="004A02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4A027B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7-8</w:t>
            </w:r>
            <w:r w:rsidR="000F423A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r w:rsidRPr="004A027B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am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BC49" w14:textId="77777777" w:rsidR="004A027B" w:rsidRPr="004A027B" w:rsidRDefault="004A027B" w:rsidP="004A02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E150" w14:textId="77777777" w:rsidR="004A027B" w:rsidRPr="004A027B" w:rsidRDefault="004A027B" w:rsidP="004A02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74A8" w14:textId="77777777" w:rsidR="004A027B" w:rsidRPr="004A027B" w:rsidRDefault="004A027B" w:rsidP="004A02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4A027B" w:rsidRPr="004A027B" w14:paraId="3E4A6FAD" w14:textId="77777777" w:rsidTr="005F62B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5D2D8" w14:textId="77777777" w:rsidR="004A027B" w:rsidRPr="004A027B" w:rsidRDefault="004A027B" w:rsidP="004A02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4A027B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8-9</w:t>
            </w:r>
            <w:r w:rsidR="000F423A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r w:rsidRPr="004A027B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am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6ADB" w14:textId="77777777" w:rsidR="004A027B" w:rsidRPr="004A027B" w:rsidRDefault="004A027B" w:rsidP="004A02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2ADB" w14:textId="77777777" w:rsidR="004A027B" w:rsidRPr="004A027B" w:rsidRDefault="004A027B" w:rsidP="004A02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B820" w14:textId="77777777" w:rsidR="004A027B" w:rsidRPr="004A027B" w:rsidRDefault="004A027B" w:rsidP="004A02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4A027B" w:rsidRPr="004A027B" w14:paraId="30D76964" w14:textId="77777777" w:rsidTr="005F62B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27B3" w14:textId="77777777" w:rsidR="004A027B" w:rsidRPr="004A027B" w:rsidRDefault="004A027B" w:rsidP="004A02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4A027B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9-10</w:t>
            </w:r>
            <w:r w:rsidR="000F423A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r w:rsidRPr="004A027B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am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CE6C" w14:textId="77777777" w:rsidR="004A027B" w:rsidRPr="004A027B" w:rsidRDefault="004A027B" w:rsidP="004A02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019D" w14:textId="77777777" w:rsidR="004A027B" w:rsidRPr="004A027B" w:rsidRDefault="004A027B" w:rsidP="004A02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D1F5" w14:textId="77777777" w:rsidR="004A027B" w:rsidRPr="004A027B" w:rsidRDefault="004A027B" w:rsidP="004A02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4A027B" w:rsidRPr="004A027B" w14:paraId="0108BCAB" w14:textId="77777777" w:rsidTr="005F62B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2DC72" w14:textId="77777777" w:rsidR="004A027B" w:rsidRPr="004A027B" w:rsidRDefault="004A027B" w:rsidP="004A02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4A027B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10-11</w:t>
            </w:r>
            <w:r w:rsidR="000F423A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r w:rsidRPr="004A027B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am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E751" w14:textId="77777777" w:rsidR="004A027B" w:rsidRPr="004A027B" w:rsidRDefault="004A027B" w:rsidP="004A02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E976" w14:textId="77777777" w:rsidR="004A027B" w:rsidRPr="004A027B" w:rsidRDefault="004A027B" w:rsidP="004A02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484F" w14:textId="77777777" w:rsidR="004A027B" w:rsidRPr="004A027B" w:rsidRDefault="004A027B" w:rsidP="004A02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4A027B" w:rsidRPr="004A027B" w14:paraId="3CD9D4D7" w14:textId="77777777" w:rsidTr="005F62B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A7EA" w14:textId="77777777" w:rsidR="004A027B" w:rsidRPr="004A027B" w:rsidRDefault="004A027B" w:rsidP="004A02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4A027B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11-12</w:t>
            </w:r>
            <w:r w:rsidR="000F423A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r w:rsidRPr="004A027B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am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93E7" w14:textId="77777777" w:rsidR="004A027B" w:rsidRPr="004A027B" w:rsidRDefault="004A027B" w:rsidP="004A02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C654" w14:textId="77777777" w:rsidR="004A027B" w:rsidRPr="004A027B" w:rsidRDefault="004A027B" w:rsidP="004A02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744F" w14:textId="77777777" w:rsidR="004A027B" w:rsidRPr="004A027B" w:rsidRDefault="004A027B" w:rsidP="004A02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4A027B" w:rsidRPr="004A027B" w14:paraId="4C801C63" w14:textId="77777777" w:rsidTr="005F62B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034A" w14:textId="77777777" w:rsidR="004A027B" w:rsidRPr="004A027B" w:rsidRDefault="004A027B" w:rsidP="004A02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4A027B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12-1</w:t>
            </w:r>
            <w:r w:rsidR="000F423A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r w:rsidRPr="004A027B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pm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F6C9" w14:textId="77777777" w:rsidR="004A027B" w:rsidRPr="004A027B" w:rsidRDefault="004A027B" w:rsidP="004A02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731B" w14:textId="77777777" w:rsidR="004A027B" w:rsidRPr="004A027B" w:rsidRDefault="004A027B" w:rsidP="004A02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B6D6" w14:textId="77777777" w:rsidR="004A027B" w:rsidRPr="004A027B" w:rsidRDefault="004A027B" w:rsidP="004A02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4A027B" w:rsidRPr="004A027B" w14:paraId="0B77D99E" w14:textId="77777777" w:rsidTr="005F62B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DEA56" w14:textId="77777777" w:rsidR="004A027B" w:rsidRPr="004A027B" w:rsidRDefault="004A027B" w:rsidP="004A02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4A027B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1-2</w:t>
            </w:r>
            <w:r w:rsidR="000F423A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r w:rsidRPr="004A027B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pm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E66C" w14:textId="77777777" w:rsidR="004A027B" w:rsidRPr="004A027B" w:rsidRDefault="004A027B" w:rsidP="004A02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7667" w14:textId="77777777" w:rsidR="004A027B" w:rsidRPr="004A027B" w:rsidRDefault="004A027B" w:rsidP="004A02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3DF7" w14:textId="77777777" w:rsidR="004A027B" w:rsidRPr="004A027B" w:rsidRDefault="004A027B" w:rsidP="004A02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4A027B" w:rsidRPr="004A027B" w14:paraId="79DC724D" w14:textId="77777777" w:rsidTr="005F62B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42E4F" w14:textId="77777777" w:rsidR="004A027B" w:rsidRPr="004A027B" w:rsidRDefault="004A027B" w:rsidP="004A02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4A027B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2-3</w:t>
            </w:r>
            <w:r w:rsidR="000F423A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r w:rsidRPr="004A027B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pm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511C" w14:textId="77777777" w:rsidR="004A027B" w:rsidRPr="004A027B" w:rsidRDefault="004A027B" w:rsidP="004A02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72CA" w14:textId="77777777" w:rsidR="004A027B" w:rsidRPr="004A027B" w:rsidRDefault="004A027B" w:rsidP="004A02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A480" w14:textId="77777777" w:rsidR="004A027B" w:rsidRPr="004A027B" w:rsidRDefault="004A027B" w:rsidP="004A02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4A027B" w:rsidRPr="004A027B" w14:paraId="66BE473C" w14:textId="77777777" w:rsidTr="005F62B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EFD5" w14:textId="77777777" w:rsidR="004A027B" w:rsidRPr="004A027B" w:rsidRDefault="004A027B" w:rsidP="004A02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4A027B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3-4</w:t>
            </w:r>
            <w:r w:rsidR="000F423A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r w:rsidRPr="004A027B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pm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7B99" w14:textId="77777777" w:rsidR="004A027B" w:rsidRPr="004A027B" w:rsidRDefault="004A027B" w:rsidP="004A02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5F6B" w14:textId="77777777" w:rsidR="004A027B" w:rsidRPr="004A027B" w:rsidRDefault="004A027B" w:rsidP="004A02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669C" w14:textId="77777777" w:rsidR="004A027B" w:rsidRPr="004A027B" w:rsidRDefault="004A027B" w:rsidP="004A02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4A027B" w:rsidRPr="004A027B" w14:paraId="7604D8DF" w14:textId="77777777" w:rsidTr="005F62B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BD76" w14:textId="77777777" w:rsidR="004A027B" w:rsidRPr="004A027B" w:rsidRDefault="004A027B" w:rsidP="004A02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4A027B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4-5</w:t>
            </w:r>
            <w:r w:rsidR="000F423A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r w:rsidRPr="004A027B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pm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2A96" w14:textId="77777777" w:rsidR="004A027B" w:rsidRPr="004A027B" w:rsidRDefault="004A027B" w:rsidP="004A02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AAB7" w14:textId="77777777" w:rsidR="004A027B" w:rsidRPr="004A027B" w:rsidRDefault="004A027B" w:rsidP="004A02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E960" w14:textId="77777777" w:rsidR="004A027B" w:rsidRPr="004A027B" w:rsidRDefault="004A027B" w:rsidP="004A02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4A027B" w:rsidRPr="004A027B" w14:paraId="37E27877" w14:textId="77777777" w:rsidTr="005F62B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CA6A" w14:textId="77777777" w:rsidR="004A027B" w:rsidRPr="004A027B" w:rsidRDefault="004A027B" w:rsidP="004A02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4A027B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5-6</w:t>
            </w:r>
            <w:r w:rsidR="000F423A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r w:rsidRPr="004A027B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pm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1176" w14:textId="77777777" w:rsidR="004A027B" w:rsidRPr="004A027B" w:rsidRDefault="004A027B" w:rsidP="004A02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A440" w14:textId="77777777" w:rsidR="004A027B" w:rsidRPr="004A027B" w:rsidRDefault="004A027B" w:rsidP="004A02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F090" w14:textId="77777777" w:rsidR="004A027B" w:rsidRPr="004A027B" w:rsidRDefault="004A027B" w:rsidP="004A02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4A027B" w:rsidRPr="004A027B" w14:paraId="2AE18D2C" w14:textId="77777777" w:rsidTr="005F62B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30E5" w14:textId="77777777" w:rsidR="004A027B" w:rsidRPr="004A027B" w:rsidRDefault="004A027B" w:rsidP="004A02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4A027B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6-7</w:t>
            </w:r>
            <w:r w:rsidR="000F423A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r w:rsidRPr="004A027B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pm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757E" w14:textId="77777777" w:rsidR="004A027B" w:rsidRPr="004A027B" w:rsidRDefault="004A027B" w:rsidP="004A02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345F" w14:textId="77777777" w:rsidR="004A027B" w:rsidRPr="004A027B" w:rsidRDefault="004A027B" w:rsidP="004A02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F2EE" w14:textId="77777777" w:rsidR="004A027B" w:rsidRPr="004A027B" w:rsidRDefault="004A027B" w:rsidP="004A02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4A027B" w:rsidRPr="004A027B" w14:paraId="26F94BBF" w14:textId="77777777" w:rsidTr="005F62B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19C5D" w14:textId="77777777" w:rsidR="004A027B" w:rsidRPr="004A027B" w:rsidRDefault="004A027B" w:rsidP="004A02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4A027B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7-8</w:t>
            </w:r>
            <w:r w:rsidR="000F423A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r w:rsidRPr="004A027B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pm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6B49" w14:textId="77777777" w:rsidR="004A027B" w:rsidRPr="004A027B" w:rsidRDefault="004A027B" w:rsidP="004A02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9EA5" w14:textId="77777777" w:rsidR="004A027B" w:rsidRPr="004A027B" w:rsidRDefault="004A027B" w:rsidP="004A02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F297" w14:textId="77777777" w:rsidR="004A027B" w:rsidRPr="004A027B" w:rsidRDefault="004A027B" w:rsidP="004A02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4A027B" w:rsidRPr="004A027B" w14:paraId="0E27DE1A" w14:textId="77777777" w:rsidTr="005F62B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9D67" w14:textId="77777777" w:rsidR="004A027B" w:rsidRPr="004A027B" w:rsidRDefault="004A027B" w:rsidP="004A02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4A027B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8-9</w:t>
            </w:r>
            <w:r w:rsidR="000F423A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r w:rsidRPr="004A027B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pm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490B" w14:textId="77777777" w:rsidR="004A027B" w:rsidRPr="004A027B" w:rsidRDefault="004A027B" w:rsidP="004A02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EF8D" w14:textId="77777777" w:rsidR="004A027B" w:rsidRPr="004A027B" w:rsidRDefault="004A027B" w:rsidP="004A02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FC24" w14:textId="77777777" w:rsidR="004A027B" w:rsidRPr="004A027B" w:rsidRDefault="004A027B" w:rsidP="004A02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4A027B" w:rsidRPr="004A027B" w14:paraId="2E344C9D" w14:textId="77777777" w:rsidTr="005F62B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49F0" w14:textId="77777777" w:rsidR="004A027B" w:rsidRPr="004A027B" w:rsidRDefault="004A027B" w:rsidP="004A02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4A027B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9-10</w:t>
            </w:r>
            <w:r w:rsidR="000F423A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r w:rsidRPr="004A027B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pm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4266" w14:textId="77777777" w:rsidR="004A027B" w:rsidRPr="004A027B" w:rsidRDefault="004A027B" w:rsidP="004A02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FE19" w14:textId="77777777" w:rsidR="004A027B" w:rsidRPr="004A027B" w:rsidRDefault="004A027B" w:rsidP="004A02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E405" w14:textId="77777777" w:rsidR="004A027B" w:rsidRPr="004A027B" w:rsidRDefault="004A027B" w:rsidP="004A02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4A027B" w:rsidRPr="004A027B" w14:paraId="1C7677AB" w14:textId="77777777" w:rsidTr="005F62B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BF0BD" w14:textId="77777777" w:rsidR="004A027B" w:rsidRPr="004A027B" w:rsidRDefault="004A027B" w:rsidP="004A02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4A027B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10-11</w:t>
            </w:r>
            <w:r w:rsidR="000F423A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r w:rsidRPr="004A027B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pm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43FF" w14:textId="77777777" w:rsidR="004A027B" w:rsidRPr="004A027B" w:rsidRDefault="004A027B" w:rsidP="004A02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7676" w14:textId="77777777" w:rsidR="004A027B" w:rsidRPr="004A027B" w:rsidRDefault="004A027B" w:rsidP="004A02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6B34" w14:textId="77777777" w:rsidR="004A027B" w:rsidRPr="004A027B" w:rsidRDefault="004A027B" w:rsidP="004A02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4A027B" w:rsidRPr="004A027B" w14:paraId="3B9B2930" w14:textId="77777777" w:rsidTr="005F62B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9A36E" w14:textId="77777777" w:rsidR="004A027B" w:rsidRPr="004A027B" w:rsidRDefault="004A027B" w:rsidP="004A02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4A027B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11</w:t>
            </w:r>
            <w:r w:rsidR="000F423A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r w:rsidRPr="004A027B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pm-12</w:t>
            </w:r>
            <w:r w:rsidR="000F423A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r w:rsidRPr="004A027B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am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714D" w14:textId="77777777" w:rsidR="004A027B" w:rsidRPr="004A027B" w:rsidRDefault="004A027B" w:rsidP="004A02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759C" w14:textId="77777777" w:rsidR="004A027B" w:rsidRPr="004A027B" w:rsidRDefault="004A027B" w:rsidP="004A02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A4F5" w14:textId="77777777" w:rsidR="004A027B" w:rsidRPr="004A027B" w:rsidRDefault="004A027B" w:rsidP="004A02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4A027B" w:rsidRPr="004A027B" w14:paraId="4506D99F" w14:textId="77777777" w:rsidTr="005F62B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7FCA4" w14:textId="77777777" w:rsidR="004A027B" w:rsidRPr="004A027B" w:rsidRDefault="004A027B" w:rsidP="004A02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4A027B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12-1</w:t>
            </w:r>
            <w:r w:rsidR="000F423A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r w:rsidRPr="004A027B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am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F020" w14:textId="77777777" w:rsidR="004A027B" w:rsidRPr="004A027B" w:rsidRDefault="004A027B" w:rsidP="004A02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DF94" w14:textId="77777777" w:rsidR="004A027B" w:rsidRPr="004A027B" w:rsidRDefault="004A027B" w:rsidP="004A02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1671" w14:textId="77777777" w:rsidR="004A027B" w:rsidRPr="004A027B" w:rsidRDefault="004A027B" w:rsidP="004A02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4A027B" w:rsidRPr="004A027B" w14:paraId="0C27B411" w14:textId="77777777" w:rsidTr="005F62B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8A3F" w14:textId="77777777" w:rsidR="004A027B" w:rsidRPr="004A027B" w:rsidRDefault="004A027B" w:rsidP="004A02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4A027B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1-2</w:t>
            </w:r>
            <w:r w:rsidR="000F423A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r w:rsidRPr="004A027B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am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526E" w14:textId="77777777" w:rsidR="004A027B" w:rsidRPr="004A027B" w:rsidRDefault="004A027B" w:rsidP="004A02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FAA3" w14:textId="77777777" w:rsidR="004A027B" w:rsidRPr="004A027B" w:rsidRDefault="004A027B" w:rsidP="004A02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0D4A" w14:textId="77777777" w:rsidR="004A027B" w:rsidRPr="004A027B" w:rsidRDefault="004A027B" w:rsidP="004A02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</w:tbl>
    <w:p w14:paraId="6A339E08" w14:textId="77777777" w:rsidR="004A027B" w:rsidRPr="004A027B" w:rsidRDefault="004A027B" w:rsidP="004A027B">
      <w:pPr>
        <w:spacing w:line="360" w:lineRule="auto"/>
      </w:pPr>
    </w:p>
    <w:sectPr w:rsidR="004A027B" w:rsidRPr="004A027B" w:rsidSect="003E708D">
      <w:headerReference w:type="default" r:id="rId8"/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580A2" w14:textId="77777777" w:rsidR="00722F86" w:rsidRDefault="00722F86">
      <w:r>
        <w:separator/>
      </w:r>
    </w:p>
  </w:endnote>
  <w:endnote w:type="continuationSeparator" w:id="0">
    <w:p w14:paraId="16BCA914" w14:textId="77777777" w:rsidR="00722F86" w:rsidRDefault="00722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2790A" w14:textId="77777777" w:rsidR="00722F86" w:rsidRDefault="00722F86">
      <w:r>
        <w:separator/>
      </w:r>
    </w:p>
  </w:footnote>
  <w:footnote w:type="continuationSeparator" w:id="0">
    <w:p w14:paraId="005366A9" w14:textId="77777777" w:rsidR="00722F86" w:rsidRDefault="00722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19071" w14:textId="77777777" w:rsidR="006F059D" w:rsidRPr="0050025D" w:rsidRDefault="006F059D" w:rsidP="006F059D">
    <w:pPr>
      <w:pStyle w:val="Header"/>
      <w:spacing w:line="360" w:lineRule="auto"/>
      <w:jc w:val="right"/>
      <w:rPr>
        <w:i/>
      </w:rPr>
    </w:pPr>
    <w:r w:rsidRPr="0050025D">
      <w:t xml:space="preserve">Peter Morgan, </w:t>
    </w:r>
    <w:r w:rsidRPr="0050025D">
      <w:rPr>
        <w:i/>
      </w:rPr>
      <w:t>The Business Student’s Guide to Study and Employability, 2e</w:t>
    </w:r>
  </w:p>
  <w:p w14:paraId="373F2CE6" w14:textId="77777777" w:rsidR="004762E3" w:rsidRPr="006F059D" w:rsidRDefault="006F059D" w:rsidP="006F059D">
    <w:pPr>
      <w:pStyle w:val="Header"/>
      <w:spacing w:line="360" w:lineRule="auto"/>
      <w:jc w:val="right"/>
    </w:pPr>
    <w:r w:rsidRPr="0050025D">
      <w:t>SAGE Publishing, 202</w:t>
    </w:r>
    <w:r w:rsidR="00FD6C0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027B"/>
    <w:rsid w:val="00024CB8"/>
    <w:rsid w:val="00033437"/>
    <w:rsid w:val="000F388C"/>
    <w:rsid w:val="000F423A"/>
    <w:rsid w:val="0015405F"/>
    <w:rsid w:val="0017404C"/>
    <w:rsid w:val="00185227"/>
    <w:rsid w:val="001A239F"/>
    <w:rsid w:val="001B761C"/>
    <w:rsid w:val="001F7343"/>
    <w:rsid w:val="00227074"/>
    <w:rsid w:val="00272B2E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D04D6"/>
    <w:rsid w:val="003E5E8C"/>
    <w:rsid w:val="003E708D"/>
    <w:rsid w:val="003E7BF7"/>
    <w:rsid w:val="003F0E55"/>
    <w:rsid w:val="0041308D"/>
    <w:rsid w:val="00434009"/>
    <w:rsid w:val="004762E3"/>
    <w:rsid w:val="004817D8"/>
    <w:rsid w:val="00486A8A"/>
    <w:rsid w:val="004A027B"/>
    <w:rsid w:val="004A1135"/>
    <w:rsid w:val="004B17D5"/>
    <w:rsid w:val="004C7FAF"/>
    <w:rsid w:val="004E02C0"/>
    <w:rsid w:val="00500B36"/>
    <w:rsid w:val="00533876"/>
    <w:rsid w:val="0053536D"/>
    <w:rsid w:val="00542CC3"/>
    <w:rsid w:val="005646CF"/>
    <w:rsid w:val="00582851"/>
    <w:rsid w:val="00593132"/>
    <w:rsid w:val="005F62BF"/>
    <w:rsid w:val="00616A17"/>
    <w:rsid w:val="00622C46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E42A6"/>
    <w:rsid w:val="006F059D"/>
    <w:rsid w:val="006F43FC"/>
    <w:rsid w:val="00722F86"/>
    <w:rsid w:val="0072507A"/>
    <w:rsid w:val="007557A1"/>
    <w:rsid w:val="00761723"/>
    <w:rsid w:val="007A0D79"/>
    <w:rsid w:val="007B2823"/>
    <w:rsid w:val="007B65C5"/>
    <w:rsid w:val="007B669D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D029E"/>
    <w:rsid w:val="008E46E0"/>
    <w:rsid w:val="008F6092"/>
    <w:rsid w:val="00931319"/>
    <w:rsid w:val="00951E1C"/>
    <w:rsid w:val="00956287"/>
    <w:rsid w:val="0096128C"/>
    <w:rsid w:val="00963D40"/>
    <w:rsid w:val="00974AA9"/>
    <w:rsid w:val="00991CF3"/>
    <w:rsid w:val="009A40A6"/>
    <w:rsid w:val="009B2FE8"/>
    <w:rsid w:val="00A059F3"/>
    <w:rsid w:val="00A1465F"/>
    <w:rsid w:val="00A324FE"/>
    <w:rsid w:val="00A44E55"/>
    <w:rsid w:val="00A77424"/>
    <w:rsid w:val="00A84C45"/>
    <w:rsid w:val="00AB42AC"/>
    <w:rsid w:val="00AD5452"/>
    <w:rsid w:val="00AD5E2E"/>
    <w:rsid w:val="00AF311C"/>
    <w:rsid w:val="00AF4F8B"/>
    <w:rsid w:val="00B164AA"/>
    <w:rsid w:val="00B31FED"/>
    <w:rsid w:val="00B36615"/>
    <w:rsid w:val="00B42E08"/>
    <w:rsid w:val="00B73564"/>
    <w:rsid w:val="00BB0C36"/>
    <w:rsid w:val="00C048E3"/>
    <w:rsid w:val="00C266E0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667AA"/>
    <w:rsid w:val="00D8701F"/>
    <w:rsid w:val="00DA246F"/>
    <w:rsid w:val="00DB0137"/>
    <w:rsid w:val="00E21D27"/>
    <w:rsid w:val="00E352E1"/>
    <w:rsid w:val="00E52712"/>
    <w:rsid w:val="00E74418"/>
    <w:rsid w:val="00EC19E2"/>
    <w:rsid w:val="00EC67A7"/>
    <w:rsid w:val="00EC6AC2"/>
    <w:rsid w:val="00F4373D"/>
    <w:rsid w:val="00F54DB9"/>
    <w:rsid w:val="00F61361"/>
    <w:rsid w:val="00F7153D"/>
    <w:rsid w:val="00F77A8F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CB49CC3"/>
  <w15:docId w15:val="{64CF247C-F5ED-48DC-865C-70E6F815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66E0"/>
    <w:pPr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5F62BF"/>
    <w:pPr>
      <w:keepNext/>
      <w:keepLines/>
      <w:spacing w:before="100" w:after="100" w:line="360" w:lineRule="auto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 w:line="360" w:lineRule="auto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 w:line="360" w:lineRule="auto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5F62BF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table" w:styleId="TableGrid">
    <w:name w:val="Table Grid"/>
    <w:basedOn w:val="TableNormal"/>
    <w:uiPriority w:val="59"/>
    <w:rsid w:val="004A027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90D81-E32A-4431-B1EE-3077AC3A3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382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xml</dc:creator>
  <cp:lastModifiedBy>Nicola Carrier</cp:lastModifiedBy>
  <cp:revision>9</cp:revision>
  <dcterms:created xsi:type="dcterms:W3CDTF">2020-11-10T05:12:00Z</dcterms:created>
  <dcterms:modified xsi:type="dcterms:W3CDTF">2020-12-02T15:13:00Z</dcterms:modified>
</cp:coreProperties>
</file>