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F7E0" w14:textId="207ED9AD" w:rsidR="003D254B" w:rsidRDefault="0044664E" w:rsidP="00845DA3">
      <w:pPr>
        <w:pStyle w:val="Title"/>
      </w:pPr>
      <w:r>
        <w:t>How to</w:t>
      </w:r>
      <w:r w:rsidR="00845DA3">
        <w:t>…</w:t>
      </w:r>
      <w:r w:rsidR="00104894">
        <w:t xml:space="preserve"> Prepar</w:t>
      </w:r>
      <w:r w:rsidR="007D5608">
        <w:t>e</w:t>
      </w:r>
      <w:r w:rsidR="00104894">
        <w:t xml:space="preserve"> for</w:t>
      </w:r>
      <w:r w:rsidR="007D5608">
        <w:t xml:space="preserve"> a</w:t>
      </w:r>
      <w:r w:rsidR="00104894">
        <w:t xml:space="preserve"> supervision</w:t>
      </w:r>
    </w:p>
    <w:p w14:paraId="6A053F68" w14:textId="17262E88" w:rsidR="00104894" w:rsidRDefault="00104894">
      <w:pPr>
        <w:jc w:val="both"/>
      </w:pPr>
      <w:r>
        <w:t>The purpose of supervision is to allow you a safe space to discuss your cases, explore what is going on with the people you are working with, consider any impact on you or any impact of your own conscious or unconscious biases which may be impacting your working relationship, explore hypotheses and plan interventions. In order to get the most out of supervision, it is important you prepare for supervision and have an idea of what you want to achieve from your supervision sessions.</w:t>
      </w:r>
    </w:p>
    <w:p w14:paraId="0428893E" w14:textId="701F6326" w:rsidR="00104894" w:rsidRDefault="00104894" w:rsidP="00845DA3">
      <w:pPr>
        <w:ind w:firstLine="720"/>
        <w:jc w:val="both"/>
      </w:pPr>
      <w:r>
        <w:t xml:space="preserve">Some people find it useful to create a supervision </w:t>
      </w:r>
      <w:r w:rsidR="0099338D">
        <w:t>history</w:t>
      </w:r>
      <w:r>
        <w:t xml:space="preserve">, which sets out your experiences of supervision, what you found positive, what you found more challenging and </w:t>
      </w:r>
      <w:r w:rsidR="0099338D">
        <w:t>what you feel would have made supervision more beneficial. If you haven’t been in a role that has had formal supervision before, this is still something you can do, reflecting on for example, performance reviews in previous roles, one to ones or meetings with a previous manager. This can be shared with your supervisor to give them an understanding of your previous experiences, what works for you and what you might find challenging.</w:t>
      </w:r>
    </w:p>
    <w:p w14:paraId="5771F131" w14:textId="77E66749" w:rsidR="0099338D" w:rsidRDefault="0099338D" w:rsidP="00845DA3">
      <w:pPr>
        <w:ind w:firstLine="720"/>
        <w:jc w:val="both"/>
      </w:pPr>
      <w:r>
        <w:t>At your initial supervision session, you may be asked to read through and sign a supervision agreement. This will set out what is expected of you and your supervisor, the responsibilities each of you have for your supervision sessions and how they will run. Different organisations will likely have different formats for supervision</w:t>
      </w:r>
      <w:r w:rsidR="00BB3C0C">
        <w:t>,</w:t>
      </w:r>
      <w:r>
        <w:t xml:space="preserve"> so it is important you discuss this with your supervisor so you know</w:t>
      </w:r>
      <w:r w:rsidR="00606DEB">
        <w:t xml:space="preserve"> </w:t>
      </w:r>
      <w:r>
        <w:t>what to expect and what is expected of you.</w:t>
      </w:r>
      <w:r w:rsidR="000C5986">
        <w:t xml:space="preserve"> As a minimum, </w:t>
      </w:r>
      <w:r w:rsidR="00FB1573">
        <w:t>to prepare for supervision, it is recommended that you:</w:t>
      </w:r>
    </w:p>
    <w:p w14:paraId="4E9B028C" w14:textId="6E1FD189" w:rsidR="00FB1573" w:rsidRDefault="00FB1573">
      <w:pPr>
        <w:pStyle w:val="ListParagraph"/>
        <w:numPr>
          <w:ilvl w:val="0"/>
          <w:numId w:val="1"/>
        </w:numPr>
      </w:pPr>
      <w:r>
        <w:t>Familiarise yourself with the organisation’s supervision policy and supervision template;</w:t>
      </w:r>
    </w:p>
    <w:p w14:paraId="55B653C7" w14:textId="308A9177" w:rsidR="00FB1573" w:rsidRDefault="004B7EA4">
      <w:pPr>
        <w:pStyle w:val="ListParagraph"/>
        <w:numPr>
          <w:ilvl w:val="0"/>
          <w:numId w:val="1"/>
        </w:numPr>
      </w:pPr>
      <w:r>
        <w:t>Be clear about what you hope to get from the supervision sessions;</w:t>
      </w:r>
    </w:p>
    <w:p w14:paraId="4EFB4FB5" w14:textId="5DA53EBB" w:rsidR="004B7EA4" w:rsidRDefault="004B7EA4">
      <w:pPr>
        <w:pStyle w:val="ListParagraph"/>
        <w:numPr>
          <w:ilvl w:val="0"/>
          <w:numId w:val="1"/>
        </w:numPr>
      </w:pPr>
      <w:r>
        <w:t>Be prepared to be challenged about your thinking, what actions you have taken and your decision-making</w:t>
      </w:r>
      <w:r w:rsidR="00A2460F">
        <w:t>;</w:t>
      </w:r>
    </w:p>
    <w:p w14:paraId="27646A45" w14:textId="1CB9C0DD" w:rsidR="00A2460F" w:rsidRDefault="00A2460F">
      <w:pPr>
        <w:pStyle w:val="ListParagraph"/>
        <w:numPr>
          <w:ilvl w:val="0"/>
          <w:numId w:val="1"/>
        </w:numPr>
      </w:pPr>
      <w:r>
        <w:t>Ensure you have a good understanding of your cases and it may be useful to have key dates such as the last visit and meeting, any upcoming Court dates or Conferences;</w:t>
      </w:r>
    </w:p>
    <w:p w14:paraId="1D28985B" w14:textId="471A65B2" w:rsidR="00A2460F" w:rsidRDefault="00CC6A41">
      <w:pPr>
        <w:pStyle w:val="ListParagraph"/>
        <w:numPr>
          <w:ilvl w:val="0"/>
          <w:numId w:val="1"/>
        </w:numPr>
      </w:pPr>
      <w:r>
        <w:lastRenderedPageBreak/>
        <w:t xml:space="preserve">If you have something that you are finding challenging, it might be helpful to explore some theories which you can discuss in supervision </w:t>
      </w:r>
      <w:r w:rsidR="00F5301F">
        <w:t>to explore the situation;</w:t>
      </w:r>
    </w:p>
    <w:p w14:paraId="5ABC3EC5" w14:textId="282C62F1" w:rsidR="00BC0457" w:rsidRDefault="00BC0457">
      <w:pPr>
        <w:pStyle w:val="ListParagraph"/>
        <w:numPr>
          <w:ilvl w:val="0"/>
          <w:numId w:val="1"/>
        </w:numPr>
      </w:pPr>
      <w:r>
        <w:t>If this is not the first supervision, review the last session’s minutes or your notes to ensure that you have completed all agreed actions;</w:t>
      </w:r>
    </w:p>
    <w:p w14:paraId="6165BD90" w14:textId="39F9093E" w:rsidR="00104894" w:rsidRDefault="00F5301F" w:rsidP="00845DA3">
      <w:pPr>
        <w:pStyle w:val="ListParagraph"/>
        <w:numPr>
          <w:ilvl w:val="0"/>
          <w:numId w:val="1"/>
        </w:numPr>
      </w:pPr>
      <w:r>
        <w:t>Make</w:t>
      </w:r>
      <w:r w:rsidR="007C6BBA">
        <w:t xml:space="preserve"> sure</w:t>
      </w:r>
      <w:r>
        <w:t xml:space="preserve"> you have your diary and a pen and paper to take any notes</w:t>
      </w:r>
      <w:r w:rsidR="003B35FE">
        <w:t>.</w:t>
      </w:r>
    </w:p>
    <w:sectPr w:rsidR="00104894" w:rsidSect="00845DA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12C6" w14:textId="77777777" w:rsidR="00AE0CBC" w:rsidRDefault="00AE0CBC" w:rsidP="0044664E">
      <w:r>
        <w:separator/>
      </w:r>
    </w:p>
  </w:endnote>
  <w:endnote w:type="continuationSeparator" w:id="0">
    <w:p w14:paraId="591798A7" w14:textId="77777777" w:rsidR="00AE0CBC" w:rsidRDefault="00AE0CBC" w:rsidP="0044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Palatino-Roman">
    <w:altName w:val="Book Antiqua"/>
    <w:charset w:val="00"/>
    <w:family w:val="roman"/>
    <w:pitch w:val="variable"/>
    <w:sig w:usb0="A00002FF" w:usb1="7800205A" w:usb2="14600000" w:usb3="00000000" w:csb0="00000193" w:csb1="00000000"/>
  </w:font>
  <w:font w:name="HelveticaNeueLTStd-Roman">
    <w:panose1 w:val="00000000000000000000"/>
    <w:charset w:val="00"/>
    <w:family w:val="swiss"/>
    <w:notTrueType/>
    <w:pitch w:val="default"/>
    <w:sig w:usb0="00000003" w:usb1="00000000" w:usb2="00000000" w:usb3="00000000" w:csb0="00000001" w:csb1="00000000"/>
  </w:font>
  <w:font w:name="Frutiger LT Std 57 C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erthold Akzidenz Grotesk Light">
    <w:panose1 w:val="00000000000000000000"/>
    <w:charset w:val="00"/>
    <w:family w:val="auto"/>
    <w:notTrueType/>
    <w:pitch w:val="default"/>
    <w:sig w:usb0="00000003" w:usb1="00000000" w:usb2="00000000" w:usb3="00000000" w:csb0="00000001" w:csb1="00000000"/>
  </w:font>
  <w:font w:name="Palatino LT Std">
    <w:altName w:val="Segoe Print"/>
    <w:charset w:val="4D"/>
    <w:family w:val="auto"/>
    <w:pitch w:val="variable"/>
    <w:sig w:usb0="A00002FF" w:usb1="7800205A" w:usb2="14600000" w:usb3="00000000" w:csb0="00000193"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Times New Roman Italic">
    <w:panose1 w:val="020205030504050903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B9BC" w14:textId="77777777" w:rsidR="003F469E" w:rsidRDefault="003F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33C0" w14:textId="77777777" w:rsidR="003F469E" w:rsidRDefault="003F4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EDFD" w14:textId="77777777" w:rsidR="003F469E" w:rsidRDefault="003F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BA5E" w14:textId="77777777" w:rsidR="00AE0CBC" w:rsidRDefault="00AE0CBC" w:rsidP="0044664E">
      <w:r>
        <w:separator/>
      </w:r>
    </w:p>
  </w:footnote>
  <w:footnote w:type="continuationSeparator" w:id="0">
    <w:p w14:paraId="03FE29A8" w14:textId="77777777" w:rsidR="00AE0CBC" w:rsidRDefault="00AE0CBC" w:rsidP="0044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624" w14:textId="77777777" w:rsidR="003F469E" w:rsidRDefault="003F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41BD" w14:textId="77777777" w:rsidR="00531D84" w:rsidRDefault="00531D84" w:rsidP="00531D84">
    <w:pPr>
      <w:pStyle w:val="Header"/>
      <w:spacing w:line="240" w:lineRule="auto"/>
      <w:jc w:val="right"/>
    </w:pPr>
    <w:r>
      <w:t>Instructor Resource</w:t>
    </w:r>
  </w:p>
  <w:p w14:paraId="363EB053" w14:textId="77777777" w:rsidR="00531D84" w:rsidRDefault="00531D84" w:rsidP="00531D84">
    <w:pPr>
      <w:pStyle w:val="Header"/>
      <w:spacing w:line="240" w:lineRule="auto"/>
      <w:jc w:val="right"/>
      <w:rPr>
        <w:i/>
      </w:rPr>
    </w:pPr>
    <w:r>
      <w:t xml:space="preserve">Rogers et al., </w:t>
    </w:r>
    <w:r>
      <w:rPr>
        <w:i/>
      </w:rPr>
      <w:t>Developing Skills &amp; Knowledge for Social Work Practice, 2e</w:t>
    </w:r>
  </w:p>
  <w:p w14:paraId="395466B5" w14:textId="59F67048" w:rsidR="0044664E" w:rsidRPr="00823DDB" w:rsidRDefault="00531D84" w:rsidP="00845DA3">
    <w:pPr>
      <w:pStyle w:val="Header"/>
      <w:spacing w:line="240" w:lineRule="auto"/>
      <w:jc w:val="right"/>
    </w:pPr>
    <w:r>
      <w:t>SAGE Publishing,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ED89" w14:textId="77777777" w:rsidR="003F469E" w:rsidRDefault="003F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1F23DDB"/>
    <w:multiLevelType w:val="hybridMultilevel"/>
    <w:tmpl w:val="11FE8A6E"/>
    <w:lvl w:ilvl="0" w:tplc="00FAB1EE">
      <w:start w:val="1"/>
      <w:numFmt w:val="decimal"/>
      <w:pStyle w:val="SE1N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4112AD7"/>
    <w:multiLevelType w:val="hybridMultilevel"/>
    <w:tmpl w:val="7A243AF4"/>
    <w:lvl w:ilvl="0" w:tplc="73C8611C">
      <w:start w:val="1"/>
      <w:numFmt w:val="bullet"/>
      <w:pStyle w:val="T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32459"/>
    <w:multiLevelType w:val="hybridMultilevel"/>
    <w:tmpl w:val="C276CCE4"/>
    <w:lvl w:ilvl="0" w:tplc="E93E7AF4">
      <w:start w:val="1"/>
      <w:numFmt w:val="decimal"/>
      <w:pStyle w:val="F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950412"/>
    <w:multiLevelType w:val="hybridMultilevel"/>
    <w:tmpl w:val="982E9C96"/>
    <w:lvl w:ilvl="0" w:tplc="D85CEC86">
      <w:start w:val="1"/>
      <w:numFmt w:val="decimal"/>
      <w:pStyle w:val="EHL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053C797B"/>
    <w:multiLevelType w:val="hybridMultilevel"/>
    <w:tmpl w:val="8A289AE2"/>
    <w:lvl w:ilvl="0" w:tplc="EA5456E6">
      <w:start w:val="1"/>
      <w:numFmt w:val="bullet"/>
      <w:pStyle w:val="EHNLS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AD6729"/>
    <w:multiLevelType w:val="hybridMultilevel"/>
    <w:tmpl w:val="962C9D3C"/>
    <w:lvl w:ilvl="0" w:tplc="1C80D92C">
      <w:start w:val="1"/>
      <w:numFmt w:val="bullet"/>
      <w:pStyle w:val="LLS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11D6E"/>
    <w:multiLevelType w:val="hybridMultilevel"/>
    <w:tmpl w:val="85F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88C"/>
    <w:multiLevelType w:val="hybridMultilevel"/>
    <w:tmpl w:val="697653D0"/>
    <w:lvl w:ilvl="0" w:tplc="0CD210C0">
      <w:start w:val="1"/>
      <w:numFmt w:val="bullet"/>
      <w:pStyle w:val="EN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66911"/>
    <w:multiLevelType w:val="hybridMultilevel"/>
    <w:tmpl w:val="1682CE32"/>
    <w:lvl w:ilvl="0" w:tplc="6902E6C8">
      <w:start w:val="1"/>
      <w:numFmt w:val="lowerLetter"/>
      <w:pStyle w:val="BX1NLSSLL"/>
      <w:lvlText w:val="%1."/>
      <w:lvlJc w:val="left"/>
      <w:pPr>
        <w:ind w:left="69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E57DFB"/>
    <w:multiLevelType w:val="hybridMultilevel"/>
    <w:tmpl w:val="14E4DB22"/>
    <w:lvl w:ilvl="0" w:tplc="4C70E834">
      <w:start w:val="1"/>
      <w:numFmt w:val="upperRoman"/>
      <w:lvlText w:val="%1."/>
      <w:lvlJc w:val="left"/>
      <w:pPr>
        <w:ind w:left="1080" w:hanging="720"/>
      </w:pPr>
      <w:rPr>
        <w:rFonts w:hint="default"/>
      </w:rPr>
    </w:lvl>
    <w:lvl w:ilvl="1" w:tplc="BC103A06">
      <w:start w:val="1"/>
      <w:numFmt w:val="lowerLetter"/>
      <w:lvlText w:val="%2."/>
      <w:lvlJc w:val="left"/>
      <w:pPr>
        <w:ind w:left="1440" w:hanging="360"/>
      </w:pPr>
      <w:rPr>
        <w:rFonts w:ascii="Times New Roman" w:eastAsiaTheme="minorHAnsi" w:hAnsi="Times New Roman" w:cs="Times New Roman"/>
      </w:rPr>
    </w:lvl>
    <w:lvl w:ilvl="2" w:tplc="4934DB04">
      <w:start w:val="1"/>
      <w:numFmt w:val="lowerRoman"/>
      <w:pStyle w:val="TSN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F5481"/>
    <w:multiLevelType w:val="hybridMultilevel"/>
    <w:tmpl w:val="2286DC50"/>
    <w:lvl w:ilvl="0" w:tplc="C86EB4BC">
      <w:start w:val="1"/>
      <w:numFmt w:val="bullet"/>
      <w:pStyle w:val="BX8NLSB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0D5D5395"/>
    <w:multiLevelType w:val="hybridMultilevel"/>
    <w:tmpl w:val="74348F34"/>
    <w:lvl w:ilvl="0" w:tplc="6CBE252A">
      <w:start w:val="1"/>
      <w:numFmt w:val="lowerLetter"/>
      <w:pStyle w:val="LLSL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4C5B2D"/>
    <w:multiLevelType w:val="hybridMultilevel"/>
    <w:tmpl w:val="16AE86BC"/>
    <w:lvl w:ilvl="0" w:tplc="56E86892">
      <w:start w:val="1"/>
      <w:numFmt w:val="bullet"/>
      <w:pStyle w:val="TS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23318D"/>
    <w:multiLevelType w:val="hybridMultilevel"/>
    <w:tmpl w:val="6EA8BFDA"/>
    <w:lvl w:ilvl="0" w:tplc="7000502C">
      <w:start w:val="1"/>
      <w:numFmt w:val="bullet"/>
      <w:pStyle w:val="BX1NLSBL"/>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13572A78"/>
    <w:multiLevelType w:val="hybridMultilevel"/>
    <w:tmpl w:val="345E46BA"/>
    <w:lvl w:ilvl="0" w:tplc="B7C2427E">
      <w:start w:val="1"/>
      <w:numFmt w:val="lowerLetter"/>
      <w:pStyle w:val="BX1BLSSLL"/>
      <w:lvlText w:val="%1."/>
      <w:lvlJc w:val="left"/>
      <w:pPr>
        <w:ind w:left="1800"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15:restartNumberingAfterBreak="0">
    <w:nsid w:val="15035079"/>
    <w:multiLevelType w:val="hybridMultilevel"/>
    <w:tmpl w:val="EE26CB62"/>
    <w:lvl w:ilvl="0" w:tplc="E7A09DFA">
      <w:start w:val="1"/>
      <w:numFmt w:val="bullet"/>
      <w:pStyle w:val="SE2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5A17B69"/>
    <w:multiLevelType w:val="hybridMultilevel"/>
    <w:tmpl w:val="8A7A008A"/>
    <w:lvl w:ilvl="0" w:tplc="1F429F68">
      <w:start w:val="1"/>
      <w:numFmt w:val="decimal"/>
      <w:pStyle w:val="BX1EXSN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FE67BB"/>
    <w:multiLevelType w:val="hybridMultilevel"/>
    <w:tmpl w:val="19E843E4"/>
    <w:lvl w:ilvl="0" w:tplc="176E2DAA">
      <w:start w:val="1"/>
      <w:numFmt w:val="lowerLetter"/>
      <w:pStyle w:val="BX1TL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73505A1"/>
    <w:multiLevelType w:val="hybridMultilevel"/>
    <w:tmpl w:val="5EBCE02C"/>
    <w:lvl w:ilvl="0" w:tplc="9B2A409C">
      <w:start w:val="1"/>
      <w:numFmt w:val="bullet"/>
      <w:pStyle w:val="BX1LLSSB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C8B301A"/>
    <w:multiLevelType w:val="hybridMultilevel"/>
    <w:tmpl w:val="130AAA20"/>
    <w:lvl w:ilvl="0" w:tplc="666E1AD8">
      <w:start w:val="1"/>
      <w:numFmt w:val="bullet"/>
      <w:pStyle w:val="BX1LLS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660F8C"/>
    <w:multiLevelType w:val="hybridMultilevel"/>
    <w:tmpl w:val="3B6C0A96"/>
    <w:lvl w:ilvl="0" w:tplc="608E8312">
      <w:start w:val="1"/>
      <w:numFmt w:val="bullet"/>
      <w:pStyle w:val="BX1BBL"/>
      <w:lvlText w:val=""/>
      <w:lvlJc w:val="left"/>
      <w:pPr>
        <w:ind w:left="6390"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218A5657"/>
    <w:multiLevelType w:val="hybridMultilevel"/>
    <w:tmpl w:val="369EAF52"/>
    <w:lvl w:ilvl="0" w:tplc="69068BC4">
      <w:start w:val="1"/>
      <w:numFmt w:val="bullet"/>
      <w:pStyle w:val="BLSSSBL"/>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21992429"/>
    <w:multiLevelType w:val="hybridMultilevel"/>
    <w:tmpl w:val="C3CCDF02"/>
    <w:lvl w:ilvl="0" w:tplc="2A1238E0">
      <w:start w:val="1"/>
      <w:numFmt w:val="bullet"/>
      <w:pStyle w:val="EXSS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6364C6"/>
    <w:multiLevelType w:val="hybridMultilevel"/>
    <w:tmpl w:val="26505416"/>
    <w:lvl w:ilvl="0" w:tplc="464E940A">
      <w:start w:val="1"/>
      <w:numFmt w:val="decimal"/>
      <w:pStyle w:val="SE1EXNL"/>
      <w:lvlText w:val="%1."/>
      <w:lvlJc w:val="left"/>
      <w:pPr>
        <w:ind w:left="147" w:hanging="158"/>
      </w:pPr>
      <w:rPr>
        <w:rFonts w:ascii="Times New Roman" w:eastAsia="Times New Roman" w:hAnsi="Times New Roman" w:cs="Times New Roman" w:hint="default"/>
        <w:w w:val="99"/>
      </w:rPr>
    </w:lvl>
    <w:lvl w:ilvl="1" w:tplc="4D80BE32">
      <w:start w:val="1"/>
      <w:numFmt w:val="bullet"/>
      <w:lvlText w:val="•"/>
      <w:lvlJc w:val="left"/>
      <w:pPr>
        <w:ind w:left="536" w:hanging="158"/>
      </w:pPr>
      <w:rPr>
        <w:rFonts w:hint="default"/>
      </w:rPr>
    </w:lvl>
    <w:lvl w:ilvl="2" w:tplc="F5903A7C">
      <w:start w:val="1"/>
      <w:numFmt w:val="bullet"/>
      <w:lvlText w:val="•"/>
      <w:lvlJc w:val="left"/>
      <w:pPr>
        <w:ind w:left="932" w:hanging="158"/>
      </w:pPr>
      <w:rPr>
        <w:rFonts w:hint="default"/>
      </w:rPr>
    </w:lvl>
    <w:lvl w:ilvl="3" w:tplc="F4E822FC">
      <w:start w:val="1"/>
      <w:numFmt w:val="bullet"/>
      <w:lvlText w:val="•"/>
      <w:lvlJc w:val="left"/>
      <w:pPr>
        <w:ind w:left="1328" w:hanging="158"/>
      </w:pPr>
      <w:rPr>
        <w:rFonts w:hint="default"/>
      </w:rPr>
    </w:lvl>
    <w:lvl w:ilvl="4" w:tplc="9702C994">
      <w:start w:val="1"/>
      <w:numFmt w:val="bullet"/>
      <w:lvlText w:val="•"/>
      <w:lvlJc w:val="left"/>
      <w:pPr>
        <w:ind w:left="1724" w:hanging="158"/>
      </w:pPr>
      <w:rPr>
        <w:rFonts w:hint="default"/>
      </w:rPr>
    </w:lvl>
    <w:lvl w:ilvl="5" w:tplc="C1A671CA">
      <w:start w:val="1"/>
      <w:numFmt w:val="bullet"/>
      <w:lvlText w:val="•"/>
      <w:lvlJc w:val="left"/>
      <w:pPr>
        <w:ind w:left="2120" w:hanging="158"/>
      </w:pPr>
      <w:rPr>
        <w:rFonts w:hint="default"/>
      </w:rPr>
    </w:lvl>
    <w:lvl w:ilvl="6" w:tplc="E8465C38">
      <w:start w:val="1"/>
      <w:numFmt w:val="bullet"/>
      <w:lvlText w:val="•"/>
      <w:lvlJc w:val="left"/>
      <w:pPr>
        <w:ind w:left="2516" w:hanging="158"/>
      </w:pPr>
      <w:rPr>
        <w:rFonts w:hint="default"/>
      </w:rPr>
    </w:lvl>
    <w:lvl w:ilvl="7" w:tplc="53DECE24">
      <w:start w:val="1"/>
      <w:numFmt w:val="bullet"/>
      <w:lvlText w:val="•"/>
      <w:lvlJc w:val="left"/>
      <w:pPr>
        <w:ind w:left="2912" w:hanging="158"/>
      </w:pPr>
      <w:rPr>
        <w:rFonts w:hint="default"/>
      </w:rPr>
    </w:lvl>
    <w:lvl w:ilvl="8" w:tplc="E44CBDB4">
      <w:start w:val="1"/>
      <w:numFmt w:val="bullet"/>
      <w:lvlText w:val="•"/>
      <w:lvlJc w:val="left"/>
      <w:pPr>
        <w:ind w:left="3308" w:hanging="158"/>
      </w:pPr>
      <w:rPr>
        <w:rFonts w:hint="default"/>
      </w:rPr>
    </w:lvl>
  </w:abstractNum>
  <w:abstractNum w:abstractNumId="31" w15:restartNumberingAfterBreak="0">
    <w:nsid w:val="236F0551"/>
    <w:multiLevelType w:val="hybridMultilevel"/>
    <w:tmpl w:val="3A0E7CEA"/>
    <w:lvl w:ilvl="0" w:tplc="03C63568">
      <w:start w:val="1"/>
      <w:numFmt w:val="bullet"/>
      <w:pStyle w:val="NPSSBL"/>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280928A2"/>
    <w:multiLevelType w:val="hybridMultilevel"/>
    <w:tmpl w:val="12BC0010"/>
    <w:lvl w:ilvl="0" w:tplc="95AEAD70">
      <w:start w:val="1"/>
      <w:numFmt w:val="decimal"/>
      <w:pStyle w:val="SE3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2B27E4"/>
    <w:multiLevelType w:val="hybridMultilevel"/>
    <w:tmpl w:val="3900FE88"/>
    <w:lvl w:ilvl="0" w:tplc="87508672">
      <w:start w:val="1"/>
      <w:numFmt w:val="lowerLetter"/>
      <w:pStyle w:val="BX1BLSL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975D4A"/>
    <w:multiLevelType w:val="hybridMultilevel"/>
    <w:tmpl w:val="55620F52"/>
    <w:lvl w:ilvl="0" w:tplc="28F6DDFA">
      <w:start w:val="1"/>
      <w:numFmt w:val="bullet"/>
      <w:pStyle w:val="EH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1C2DD4"/>
    <w:multiLevelType w:val="hybridMultilevel"/>
    <w:tmpl w:val="BC08F09E"/>
    <w:lvl w:ilvl="0" w:tplc="D0444EB2">
      <w:start w:val="1"/>
      <w:numFmt w:val="bullet"/>
      <w:pStyle w:val="BX1BLSSBL"/>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2ACC1FE2"/>
    <w:multiLevelType w:val="hybridMultilevel"/>
    <w:tmpl w:val="C95A30A0"/>
    <w:lvl w:ilvl="0" w:tplc="1F0C77E0">
      <w:start w:val="1"/>
      <w:numFmt w:val="decimal"/>
      <w:pStyle w:val="BX1N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2C7C5E32"/>
    <w:multiLevelType w:val="hybridMultilevel"/>
    <w:tmpl w:val="01E40240"/>
    <w:lvl w:ilvl="0" w:tplc="4A9252A0">
      <w:start w:val="1"/>
      <w:numFmt w:val="bullet"/>
      <w:pStyle w:val="BX1BLSSSB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FF6DB9"/>
    <w:multiLevelType w:val="hybridMultilevel"/>
    <w:tmpl w:val="514AF79C"/>
    <w:lvl w:ilvl="0" w:tplc="183C3756">
      <w:start w:val="1"/>
      <w:numFmt w:val="bullet"/>
      <w:pStyle w:val="NP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E7A3258"/>
    <w:multiLevelType w:val="hybridMultilevel"/>
    <w:tmpl w:val="4FBC3E9A"/>
    <w:lvl w:ilvl="0" w:tplc="D2F833A2">
      <w:start w:val="1"/>
      <w:numFmt w:val="bullet"/>
      <w:pStyle w:val="SE1NLS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463B3C"/>
    <w:multiLevelType w:val="hybridMultilevel"/>
    <w:tmpl w:val="531811CA"/>
    <w:lvl w:ilvl="0" w:tplc="7B2A5CAA">
      <w:start w:val="1"/>
      <w:numFmt w:val="bullet"/>
      <w:pStyle w:val="BX1NLSSSB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7318D1"/>
    <w:multiLevelType w:val="hybridMultilevel"/>
    <w:tmpl w:val="A0764B1E"/>
    <w:lvl w:ilvl="0" w:tplc="3A3C68FA">
      <w:start w:val="1"/>
      <w:numFmt w:val="bullet"/>
      <w:pStyle w:val="LLSSBL"/>
      <w:lvlText w:val="o"/>
      <w:lvlJc w:val="left"/>
      <w:pPr>
        <w:ind w:left="1800"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15:restartNumberingAfterBreak="0">
    <w:nsid w:val="35D858C2"/>
    <w:multiLevelType w:val="hybridMultilevel"/>
    <w:tmpl w:val="37564760"/>
    <w:lvl w:ilvl="0" w:tplc="6CC2E106">
      <w:start w:val="1"/>
      <w:numFmt w:val="decimal"/>
      <w:pStyle w:val="SE2N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3" w15:restartNumberingAfterBreak="0">
    <w:nsid w:val="38217721"/>
    <w:multiLevelType w:val="hybridMultilevel"/>
    <w:tmpl w:val="399A4BEE"/>
    <w:lvl w:ilvl="0" w:tplc="67A818A2">
      <w:start w:val="1"/>
      <w:numFmt w:val="bullet"/>
      <w:pStyle w:val="FSBL"/>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384D194C"/>
    <w:multiLevelType w:val="hybridMultilevel"/>
    <w:tmpl w:val="456A6780"/>
    <w:lvl w:ilvl="0" w:tplc="5B682F36">
      <w:start w:val="1"/>
      <w:numFmt w:val="bullet"/>
      <w:pStyle w:val="BLSSBL"/>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5" w15:restartNumberingAfterBreak="0">
    <w:nsid w:val="39720104"/>
    <w:multiLevelType w:val="hybridMultilevel"/>
    <w:tmpl w:val="60BECC14"/>
    <w:lvl w:ilvl="0" w:tplc="055C1170">
      <w:start w:val="1"/>
      <w:numFmt w:val="bullet"/>
      <w:pStyle w:val="SE4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3A3E2442"/>
    <w:multiLevelType w:val="hybridMultilevel"/>
    <w:tmpl w:val="70D05FF6"/>
    <w:lvl w:ilvl="0" w:tplc="36E8C628">
      <w:start w:val="1"/>
      <w:numFmt w:val="decimal"/>
      <w:pStyle w:val="EH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B84949"/>
    <w:multiLevelType w:val="hybridMultilevel"/>
    <w:tmpl w:val="5C06C7C0"/>
    <w:lvl w:ilvl="0" w:tplc="66A40B72">
      <w:start w:val="1"/>
      <w:numFmt w:val="bullet"/>
      <w:pStyle w:val="EXSB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9" w15:restartNumberingAfterBreak="0">
    <w:nsid w:val="3D581525"/>
    <w:multiLevelType w:val="hybridMultilevel"/>
    <w:tmpl w:val="DCDC929E"/>
    <w:lvl w:ilvl="0" w:tplc="90769E28">
      <w:start w:val="1"/>
      <w:numFmt w:val="bullet"/>
      <w:pStyle w:val="NPSBL"/>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0" w15:restartNumberingAfterBreak="0">
    <w:nsid w:val="3DD96CF4"/>
    <w:multiLevelType w:val="hybridMultilevel"/>
    <w:tmpl w:val="3BCC93E6"/>
    <w:lvl w:ilvl="0" w:tplc="6650AC16">
      <w:start w:val="1"/>
      <w:numFmt w:val="bullet"/>
      <w:pStyle w:val="BX8BL"/>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F21798"/>
    <w:multiLevelType w:val="hybridMultilevel"/>
    <w:tmpl w:val="CAAC9CB6"/>
    <w:lvl w:ilvl="0" w:tplc="CA0E0BB4">
      <w:start w:val="1"/>
      <w:numFmt w:val="bullet"/>
      <w:pStyle w:val="BX2NLSB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2" w15:restartNumberingAfterBreak="0">
    <w:nsid w:val="404720C1"/>
    <w:multiLevelType w:val="hybridMultilevel"/>
    <w:tmpl w:val="A9CA2898"/>
    <w:lvl w:ilvl="0" w:tplc="C528312A">
      <w:start w:val="1"/>
      <w:numFmt w:val="bullet"/>
      <w:pStyle w:val="BX1NLSSBL"/>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3" w15:restartNumberingAfterBreak="0">
    <w:nsid w:val="406410E2"/>
    <w:multiLevelType w:val="hybridMultilevel"/>
    <w:tmpl w:val="CBE0D83A"/>
    <w:lvl w:ilvl="0" w:tplc="D132249A">
      <w:start w:val="1"/>
      <w:numFmt w:val="decimal"/>
      <w:pStyle w:val="BX1LLSSS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DF6128"/>
    <w:multiLevelType w:val="hybridMultilevel"/>
    <w:tmpl w:val="F82438B2"/>
    <w:lvl w:ilvl="0" w:tplc="CCF69D98">
      <w:start w:val="1"/>
      <w:numFmt w:val="bullet"/>
      <w:pStyle w:val="BX1BL"/>
      <w:lvlText w:val=""/>
      <w:lvlJc w:val="left"/>
      <w:pPr>
        <w:ind w:left="75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4053B6"/>
    <w:multiLevelType w:val="hybridMultilevel"/>
    <w:tmpl w:val="8E4202A6"/>
    <w:lvl w:ilvl="0" w:tplc="14184D78">
      <w:start w:val="1"/>
      <w:numFmt w:val="lowerRoman"/>
      <w:pStyle w:val="BX1NLSSSNL"/>
      <w:lvlText w:val="%1."/>
      <w:lvlJc w:val="righ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56" w15:restartNumberingAfterBreak="0">
    <w:nsid w:val="42B13AFE"/>
    <w:multiLevelType w:val="hybridMultilevel"/>
    <w:tmpl w:val="DB782E18"/>
    <w:lvl w:ilvl="0" w:tplc="516C0030">
      <w:start w:val="1"/>
      <w:numFmt w:val="bullet"/>
      <w:pStyle w:val="NLSSSBL"/>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46020C62"/>
    <w:multiLevelType w:val="hybridMultilevel"/>
    <w:tmpl w:val="98A6BFBE"/>
    <w:lvl w:ilvl="0" w:tplc="6E44BEB0">
      <w:start w:val="1"/>
      <w:numFmt w:val="bullet"/>
      <w:pStyle w:val="F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5907E7"/>
    <w:multiLevelType w:val="hybridMultilevel"/>
    <w:tmpl w:val="C1C06AA4"/>
    <w:lvl w:ilvl="0" w:tplc="0409000F">
      <w:start w:val="1"/>
      <w:numFmt w:val="decimal"/>
      <w:pStyle w:val="BX6B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384200"/>
    <w:multiLevelType w:val="multilevel"/>
    <w:tmpl w:val="20129B66"/>
    <w:lvl w:ilvl="0">
      <w:start w:val="1"/>
      <w:numFmt w:val="decimal"/>
      <w:lvlText w:val="%1."/>
      <w:lvlJc w:val="left"/>
      <w:pPr>
        <w:ind w:left="1440" w:firstLine="1080"/>
      </w:pPr>
      <w:rPr>
        <w:u w:val="none"/>
      </w:rPr>
    </w:lvl>
    <w:lvl w:ilvl="1">
      <w:start w:val="1"/>
      <w:numFmt w:val="lowerLetter"/>
      <w:pStyle w:val="FSLL"/>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1" w15:restartNumberingAfterBreak="0">
    <w:nsid w:val="4EA259F7"/>
    <w:multiLevelType w:val="hybridMultilevel"/>
    <w:tmpl w:val="59ACA740"/>
    <w:lvl w:ilvl="0" w:tplc="D09EFA08">
      <w:start w:val="1"/>
      <w:numFmt w:val="bullet"/>
      <w:pStyle w:val="LLSSSBL"/>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2"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F024C85"/>
    <w:multiLevelType w:val="hybridMultilevel"/>
    <w:tmpl w:val="A55C3D38"/>
    <w:lvl w:ilvl="0" w:tplc="32D6A6B2">
      <w:start w:val="1"/>
      <w:numFmt w:val="bullet"/>
      <w:pStyle w:val="NLS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76736A"/>
    <w:multiLevelType w:val="hybridMultilevel"/>
    <w:tmpl w:val="5E4E4380"/>
    <w:lvl w:ilvl="0" w:tplc="1A547B5E">
      <w:start w:val="1"/>
      <w:numFmt w:val="decimal"/>
      <w:pStyle w:val="BX1TSN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A64117"/>
    <w:multiLevelType w:val="multilevel"/>
    <w:tmpl w:val="BAD65CD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15:restartNumberingAfterBreak="0">
    <w:nsid w:val="53C747C5"/>
    <w:multiLevelType w:val="hybridMultilevel"/>
    <w:tmpl w:val="5A68DE08"/>
    <w:lvl w:ilvl="0" w:tplc="6B26F438">
      <w:start w:val="1"/>
      <w:numFmt w:val="bullet"/>
      <w:pStyle w:val="HTP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654F12"/>
    <w:multiLevelType w:val="hybridMultilevel"/>
    <w:tmpl w:val="6944F41E"/>
    <w:lvl w:ilvl="0" w:tplc="A630F0E6">
      <w:start w:val="1"/>
      <w:numFmt w:val="lowerLetter"/>
      <w:pStyle w:val="BX1LL"/>
      <w:lvlText w:val="%1."/>
      <w:lvlJc w:val="left"/>
      <w:pPr>
        <w:ind w:left="792"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355627"/>
    <w:multiLevelType w:val="hybridMultilevel"/>
    <w:tmpl w:val="9D86A380"/>
    <w:lvl w:ilvl="0" w:tplc="CE62291E">
      <w:start w:val="1"/>
      <w:numFmt w:val="bullet"/>
      <w:pStyle w:val="SE1T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5CBB2F79"/>
    <w:multiLevelType w:val="hybridMultilevel"/>
    <w:tmpl w:val="6458DF80"/>
    <w:lvl w:ilvl="0" w:tplc="B15A4976">
      <w:start w:val="1"/>
      <w:numFmt w:val="lowerLetter"/>
      <w:pStyle w:val="SE1L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1D49DF"/>
    <w:multiLevelType w:val="hybridMultilevel"/>
    <w:tmpl w:val="4F04BC08"/>
    <w:lvl w:ilvl="0" w:tplc="865AA74A">
      <w:start w:val="1"/>
      <w:numFmt w:val="decimal"/>
      <w:pStyle w:val="BX4NLSSL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9A13F9"/>
    <w:multiLevelType w:val="hybridMultilevel"/>
    <w:tmpl w:val="EDF696C6"/>
    <w:lvl w:ilvl="0" w:tplc="7A30E4BC">
      <w:start w:val="1"/>
      <w:numFmt w:val="lowerLetter"/>
      <w:pStyle w:val="SE1TL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7018C7"/>
    <w:multiLevelType w:val="hybridMultilevel"/>
    <w:tmpl w:val="829E7B3E"/>
    <w:lvl w:ilvl="0" w:tplc="0512CFC8">
      <w:start w:val="1"/>
      <w:numFmt w:val="lowerLetter"/>
      <w:pStyle w:val="SE3NLSL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110F5A"/>
    <w:multiLevelType w:val="hybridMultilevel"/>
    <w:tmpl w:val="2B70C6BA"/>
    <w:lvl w:ilvl="0" w:tplc="63169F7C">
      <w:start w:val="1"/>
      <w:numFmt w:val="bullet"/>
      <w:pStyle w:val="BLSBL"/>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7" w15:restartNumberingAfterBreak="0">
    <w:nsid w:val="684445A6"/>
    <w:multiLevelType w:val="hybridMultilevel"/>
    <w:tmpl w:val="FC029D64"/>
    <w:lvl w:ilvl="0" w:tplc="894A7D50">
      <w:start w:val="1"/>
      <w:numFmt w:val="bullet"/>
      <w:pStyle w:val="BX1ULS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BF140F9"/>
    <w:multiLevelType w:val="hybridMultilevel"/>
    <w:tmpl w:val="92A4173E"/>
    <w:lvl w:ilvl="0" w:tplc="237A4510">
      <w:start w:val="1"/>
      <w:numFmt w:val="bullet"/>
      <w:pStyle w:val="NLSSBL"/>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9" w15:restartNumberingAfterBreak="0">
    <w:nsid w:val="6DFB1469"/>
    <w:multiLevelType w:val="hybridMultilevel"/>
    <w:tmpl w:val="E16C7052"/>
    <w:lvl w:ilvl="0" w:tplc="6FC09EBC">
      <w:start w:val="1"/>
      <w:numFmt w:val="decimal"/>
      <w:pStyle w:val="BX1BLSSN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91972"/>
    <w:multiLevelType w:val="hybridMultilevel"/>
    <w:tmpl w:val="A7168A64"/>
    <w:lvl w:ilvl="0" w:tplc="BB820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2A26A8"/>
    <w:multiLevelType w:val="hybridMultilevel"/>
    <w:tmpl w:val="5410805A"/>
    <w:lvl w:ilvl="0" w:tplc="CC8E0E16">
      <w:start w:val="1"/>
      <w:numFmt w:val="bullet"/>
      <w:pStyle w:val="BP"/>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71DD6D25"/>
    <w:multiLevelType w:val="hybridMultilevel"/>
    <w:tmpl w:val="F9CC9A34"/>
    <w:lvl w:ilvl="0" w:tplc="E39EAC12">
      <w:start w:val="1"/>
      <w:numFmt w:val="bullet"/>
      <w:pStyle w:val="BX1BLSBL"/>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4" w15:restartNumberingAfterBreak="0">
    <w:nsid w:val="73264796"/>
    <w:multiLevelType w:val="hybridMultilevel"/>
    <w:tmpl w:val="08C6D51C"/>
    <w:lvl w:ilvl="0" w:tplc="D4F8F094">
      <w:start w:val="1"/>
      <w:numFmt w:val="bullet"/>
      <w:pStyle w:val="BX1LLSSSBL"/>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5" w15:restartNumberingAfterBreak="0">
    <w:nsid w:val="73CC354D"/>
    <w:multiLevelType w:val="hybridMultilevel"/>
    <w:tmpl w:val="476A3A52"/>
    <w:lvl w:ilvl="0" w:tplc="646851DC">
      <w:start w:val="1"/>
      <w:numFmt w:val="decimal"/>
      <w:pStyle w:val="SE5N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73E30F24"/>
    <w:multiLevelType w:val="hybridMultilevel"/>
    <w:tmpl w:val="3BC084D4"/>
    <w:lvl w:ilvl="0" w:tplc="B22024EC">
      <w:start w:val="1"/>
      <w:numFmt w:val="bullet"/>
      <w:pStyle w:val="BX8LLSBL"/>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7" w15:restartNumberingAfterBreak="0">
    <w:nsid w:val="73E31EC2"/>
    <w:multiLevelType w:val="hybridMultilevel"/>
    <w:tmpl w:val="9EFA721C"/>
    <w:lvl w:ilvl="0" w:tplc="3D4C09EE">
      <w:start w:val="1"/>
      <w:numFmt w:val="lowerLetter"/>
      <w:pStyle w:val="BX1ULSL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4093F76"/>
    <w:multiLevelType w:val="hybridMultilevel"/>
    <w:tmpl w:val="9E303EDC"/>
    <w:lvl w:ilvl="0" w:tplc="5FA4934A">
      <w:start w:val="1"/>
      <w:numFmt w:val="decimal"/>
      <w:pStyle w:val="BX1BLSSS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B47E5A"/>
    <w:multiLevelType w:val="hybridMultilevel"/>
    <w:tmpl w:val="33DC0310"/>
    <w:lvl w:ilvl="0" w:tplc="B930FD02">
      <w:start w:val="1"/>
      <w:numFmt w:val="decimal"/>
      <w:pStyle w:val="EXSN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0" w15:restartNumberingAfterBreak="0">
    <w:nsid w:val="74E30621"/>
    <w:multiLevelType w:val="hybridMultilevel"/>
    <w:tmpl w:val="88C0D0CC"/>
    <w:lvl w:ilvl="0" w:tplc="37169AA2">
      <w:start w:val="1"/>
      <w:numFmt w:val="bullet"/>
      <w:pStyle w:val="SSBL"/>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1" w15:restartNumberingAfterBreak="0">
    <w:nsid w:val="74E41794"/>
    <w:multiLevelType w:val="hybridMultilevel"/>
    <w:tmpl w:val="B3DED23E"/>
    <w:lvl w:ilvl="0" w:tplc="09009B80">
      <w:start w:val="1"/>
      <w:numFmt w:val="bullet"/>
      <w:pStyle w:val="SE1BL"/>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756D3A4F"/>
    <w:multiLevelType w:val="hybridMultilevel"/>
    <w:tmpl w:val="9348DFD4"/>
    <w:lvl w:ilvl="0" w:tplc="EE9EEC0A">
      <w:start w:val="1"/>
      <w:numFmt w:val="bullet"/>
      <w:pStyle w:val="ULS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5A104AC"/>
    <w:multiLevelType w:val="hybridMultilevel"/>
    <w:tmpl w:val="F8FA3870"/>
    <w:lvl w:ilvl="0" w:tplc="49F215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F514E6"/>
    <w:multiLevelType w:val="hybridMultilevel"/>
    <w:tmpl w:val="C32CE79E"/>
    <w:lvl w:ilvl="0" w:tplc="C060C54E">
      <w:start w:val="1"/>
      <w:numFmt w:val="bullet"/>
      <w:pStyle w:val="SE3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D4A5072"/>
    <w:multiLevelType w:val="hybridMultilevel"/>
    <w:tmpl w:val="BEEA9E56"/>
    <w:lvl w:ilvl="0" w:tplc="041A928E">
      <w:start w:val="1"/>
      <w:numFmt w:val="bullet"/>
      <w:pStyle w:val="BX2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7" w15:restartNumberingAfterBreak="0">
    <w:nsid w:val="7DA169F2"/>
    <w:multiLevelType w:val="hybridMultilevel"/>
    <w:tmpl w:val="69F0B5E2"/>
    <w:lvl w:ilvl="0" w:tplc="9708AF20">
      <w:start w:val="1"/>
      <w:numFmt w:val="bullet"/>
      <w:pStyle w:val="BX1TSBL"/>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E670750"/>
    <w:multiLevelType w:val="hybridMultilevel"/>
    <w:tmpl w:val="507292D4"/>
    <w:lvl w:ilvl="0" w:tplc="034E28E4">
      <w:start w:val="1"/>
      <w:numFmt w:val="bullet"/>
      <w:pStyle w:val="BX4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C3447E"/>
    <w:multiLevelType w:val="hybridMultilevel"/>
    <w:tmpl w:val="95184FC8"/>
    <w:lvl w:ilvl="0" w:tplc="64EAC08A">
      <w:start w:val="1"/>
      <w:numFmt w:val="lowerLetter"/>
      <w:pStyle w:val="LLSSSLL"/>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00" w15:restartNumberingAfterBreak="0">
    <w:nsid w:val="7ED200DF"/>
    <w:multiLevelType w:val="hybridMultilevel"/>
    <w:tmpl w:val="0EE851CA"/>
    <w:lvl w:ilvl="0" w:tplc="0A3C0B54">
      <w:start w:val="1"/>
      <w:numFmt w:val="decimal"/>
      <w:pStyle w:val="BX2N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0"/>
  </w:num>
  <w:num w:numId="2">
    <w:abstractNumId w:val="65"/>
  </w:num>
  <w:num w:numId="3">
    <w:abstractNumId w:val="66"/>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38"/>
  </w:num>
  <w:num w:numId="8">
    <w:abstractNumId w:val="82"/>
  </w:num>
  <w:num w:numId="9">
    <w:abstractNumId w:val="76"/>
  </w:num>
  <w:num w:numId="10">
    <w:abstractNumId w:val="44"/>
  </w:num>
  <w:num w:numId="11">
    <w:abstractNumId w:val="28"/>
  </w:num>
  <w:num w:numId="12">
    <w:abstractNumId w:val="63"/>
  </w:num>
  <w:num w:numId="13">
    <w:abstractNumId w:val="78"/>
  </w:num>
  <w:num w:numId="14">
    <w:abstractNumId w:val="56"/>
  </w:num>
  <w:num w:numId="15">
    <w:abstractNumId w:val="58"/>
  </w:num>
  <w:num w:numId="16">
    <w:abstractNumId w:val="71"/>
  </w:num>
  <w:num w:numId="17">
    <w:abstractNumId w:val="9"/>
  </w:num>
  <w:num w:numId="18">
    <w:abstractNumId w:val="41"/>
  </w:num>
  <w:num w:numId="19">
    <w:abstractNumId w:val="61"/>
  </w:num>
  <w:num w:numId="20">
    <w:abstractNumId w:val="48"/>
  </w:num>
  <w:num w:numId="21">
    <w:abstractNumId w:val="98"/>
  </w:num>
  <w:num w:numId="22">
    <w:abstractNumId w:val="89"/>
  </w:num>
  <w:num w:numId="23">
    <w:abstractNumId w:val="29"/>
  </w:num>
  <w:num w:numId="24">
    <w:abstractNumId w:val="49"/>
  </w:num>
  <w:num w:numId="25">
    <w:abstractNumId w:val="31"/>
  </w:num>
  <w:num w:numId="26">
    <w:abstractNumId w:val="70"/>
  </w:num>
  <w:num w:numId="27">
    <w:abstractNumId w:val="16"/>
  </w:num>
  <w:num w:numId="28">
    <w:abstractNumId w:val="90"/>
  </w:num>
  <w:num w:numId="29">
    <w:abstractNumId w:val="11"/>
  </w:num>
  <w:num w:numId="30">
    <w:abstractNumId w:val="57"/>
  </w:num>
  <w:num w:numId="31">
    <w:abstractNumId w:val="43"/>
  </w:num>
  <w:num w:numId="32">
    <w:abstractNumId w:val="7"/>
  </w:num>
  <w:num w:numId="33">
    <w:abstractNumId w:val="60"/>
  </w:num>
  <w:num w:numId="34">
    <w:abstractNumId w:val="19"/>
  </w:num>
  <w:num w:numId="35">
    <w:abstractNumId w:val="52"/>
  </w:num>
  <w:num w:numId="36">
    <w:abstractNumId w:val="40"/>
  </w:num>
  <w:num w:numId="37">
    <w:abstractNumId w:val="12"/>
  </w:num>
  <w:num w:numId="38">
    <w:abstractNumId w:val="83"/>
  </w:num>
  <w:num w:numId="39">
    <w:abstractNumId w:val="35"/>
  </w:num>
  <w:num w:numId="40">
    <w:abstractNumId w:val="37"/>
  </w:num>
  <w:num w:numId="41">
    <w:abstractNumId w:val="20"/>
  </w:num>
  <w:num w:numId="42">
    <w:abstractNumId w:val="55"/>
  </w:num>
  <w:num w:numId="43">
    <w:abstractNumId w:val="79"/>
  </w:num>
  <w:num w:numId="44">
    <w:abstractNumId w:val="88"/>
  </w:num>
  <w:num w:numId="45">
    <w:abstractNumId w:val="26"/>
  </w:num>
  <w:num w:numId="46">
    <w:abstractNumId w:val="24"/>
  </w:num>
  <w:num w:numId="47">
    <w:abstractNumId w:val="84"/>
  </w:num>
  <w:num w:numId="48">
    <w:abstractNumId w:val="67"/>
  </w:num>
  <w:num w:numId="49">
    <w:abstractNumId w:val="53"/>
  </w:num>
  <w:num w:numId="50">
    <w:abstractNumId w:val="22"/>
  </w:num>
  <w:num w:numId="51">
    <w:abstractNumId w:val="33"/>
  </w:num>
  <w:num w:numId="52">
    <w:abstractNumId w:val="99"/>
  </w:num>
  <w:num w:numId="53">
    <w:abstractNumId w:val="97"/>
  </w:num>
  <w:num w:numId="54">
    <w:abstractNumId w:val="64"/>
  </w:num>
  <w:num w:numId="55">
    <w:abstractNumId w:val="23"/>
  </w:num>
  <w:num w:numId="56">
    <w:abstractNumId w:val="73"/>
  </w:num>
  <w:num w:numId="57">
    <w:abstractNumId w:val="77"/>
  </w:num>
  <w:num w:numId="58">
    <w:abstractNumId w:val="87"/>
  </w:num>
  <w:num w:numId="59">
    <w:abstractNumId w:val="39"/>
  </w:num>
  <w:num w:numId="60">
    <w:abstractNumId w:val="45"/>
  </w:num>
  <w:num w:numId="61">
    <w:abstractNumId w:val="85"/>
  </w:num>
  <w:num w:numId="62">
    <w:abstractNumId w:val="8"/>
  </w:num>
  <w:num w:numId="63">
    <w:abstractNumId w:val="93"/>
  </w:num>
  <w:num w:numId="64">
    <w:abstractNumId w:val="34"/>
  </w:num>
  <w:num w:numId="65">
    <w:abstractNumId w:val="15"/>
  </w:num>
  <w:num w:numId="66">
    <w:abstractNumId w:val="86"/>
  </w:num>
  <w:num w:numId="67">
    <w:abstractNumId w:val="6"/>
  </w:num>
  <w:num w:numId="68">
    <w:abstractNumId w:val="94"/>
  </w:num>
  <w:num w:numId="69">
    <w:abstractNumId w:val="50"/>
  </w:num>
  <w:num w:numId="70">
    <w:abstractNumId w:val="81"/>
  </w:num>
  <w:num w:numId="71">
    <w:abstractNumId w:val="30"/>
  </w:num>
  <w:num w:numId="72">
    <w:abstractNumId w:val="92"/>
  </w:num>
  <w:num w:numId="73">
    <w:abstractNumId w:val="36"/>
  </w:num>
  <w:num w:numId="74">
    <w:abstractNumId w:val="46"/>
  </w:num>
  <w:num w:numId="75">
    <w:abstractNumId w:val="69"/>
  </w:num>
  <w:num w:numId="76">
    <w:abstractNumId w:val="51"/>
  </w:num>
  <w:num w:numId="77">
    <w:abstractNumId w:val="96"/>
  </w:num>
  <w:num w:numId="78">
    <w:abstractNumId w:val="54"/>
  </w:num>
  <w:num w:numId="79">
    <w:abstractNumId w:val="100"/>
  </w:num>
  <w:num w:numId="80">
    <w:abstractNumId w:val="42"/>
  </w:num>
  <w:num w:numId="81">
    <w:abstractNumId w:val="91"/>
  </w:num>
  <w:num w:numId="82">
    <w:abstractNumId w:val="74"/>
  </w:num>
  <w:num w:numId="83">
    <w:abstractNumId w:val="32"/>
  </w:num>
  <w:num w:numId="84">
    <w:abstractNumId w:val="21"/>
  </w:num>
  <w:num w:numId="85">
    <w:abstractNumId w:val="4"/>
  </w:num>
  <w:num w:numId="86">
    <w:abstractNumId w:val="14"/>
  </w:num>
  <w:num w:numId="87">
    <w:abstractNumId w:val="75"/>
  </w:num>
  <w:num w:numId="88">
    <w:abstractNumId w:val="80"/>
  </w:num>
  <w:num w:numId="89">
    <w:abstractNumId w:val="17"/>
  </w:num>
  <w:num w:numId="90">
    <w:abstractNumId w:val="95"/>
  </w:num>
  <w:num w:numId="91">
    <w:abstractNumId w:val="68"/>
  </w:num>
  <w:num w:numId="92">
    <w:abstractNumId w:val="47"/>
  </w:num>
  <w:num w:numId="93">
    <w:abstractNumId w:val="59"/>
  </w:num>
  <w:num w:numId="94">
    <w:abstractNumId w:val="13"/>
  </w:num>
  <w:num w:numId="95">
    <w:abstractNumId w:val="2"/>
  </w:num>
  <w:num w:numId="96">
    <w:abstractNumId w:val="1"/>
  </w:num>
  <w:num w:numId="97">
    <w:abstractNumId w:val="0"/>
  </w:num>
  <w:num w:numId="98">
    <w:abstractNumId w:val="3"/>
  </w:num>
  <w:num w:numId="99">
    <w:abstractNumId w:val="25"/>
  </w:num>
  <w:num w:numId="100">
    <w:abstractNumId w:val="72"/>
  </w:num>
  <w:num w:numId="101">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94"/>
    <w:rsid w:val="000C5986"/>
    <w:rsid w:val="00104894"/>
    <w:rsid w:val="001560CB"/>
    <w:rsid w:val="00277396"/>
    <w:rsid w:val="002B205C"/>
    <w:rsid w:val="003B35FE"/>
    <w:rsid w:val="003D254B"/>
    <w:rsid w:val="003F469E"/>
    <w:rsid w:val="00430AB0"/>
    <w:rsid w:val="0044664E"/>
    <w:rsid w:val="004B7EA4"/>
    <w:rsid w:val="00531D84"/>
    <w:rsid w:val="00594254"/>
    <w:rsid w:val="00606DEB"/>
    <w:rsid w:val="006F5396"/>
    <w:rsid w:val="00705E4B"/>
    <w:rsid w:val="007974AF"/>
    <w:rsid w:val="007C6BBA"/>
    <w:rsid w:val="007D5608"/>
    <w:rsid w:val="00817200"/>
    <w:rsid w:val="00823DDB"/>
    <w:rsid w:val="00845DA3"/>
    <w:rsid w:val="00905518"/>
    <w:rsid w:val="0099338D"/>
    <w:rsid w:val="00A137BD"/>
    <w:rsid w:val="00A2460F"/>
    <w:rsid w:val="00A907B6"/>
    <w:rsid w:val="00AE0CBC"/>
    <w:rsid w:val="00B32B3B"/>
    <w:rsid w:val="00BB3C0C"/>
    <w:rsid w:val="00BC0457"/>
    <w:rsid w:val="00C458B1"/>
    <w:rsid w:val="00CC6A41"/>
    <w:rsid w:val="00CD2DB7"/>
    <w:rsid w:val="00CE182B"/>
    <w:rsid w:val="00D50BE8"/>
    <w:rsid w:val="00DA0396"/>
    <w:rsid w:val="00E84A6C"/>
    <w:rsid w:val="00F5301F"/>
    <w:rsid w:val="00F7071C"/>
    <w:rsid w:val="00FB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F3A2"/>
  <w15:docId w15:val="{9BD64322-2EBD-4153-A363-8C3155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84"/>
    <w:pPr>
      <w:spacing w:after="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31D84"/>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531D84"/>
    <w:pPr>
      <w:keepNext/>
      <w:keepLines/>
      <w:spacing w:before="12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531D84"/>
    <w:pPr>
      <w:keepNext/>
      <w:keepLines/>
      <w:spacing w:before="240"/>
      <w:outlineLvl w:val="2"/>
    </w:pPr>
    <w:rPr>
      <w:b/>
      <w:color w:val="1F4E79"/>
      <w:szCs w:val="20"/>
    </w:rPr>
  </w:style>
  <w:style w:type="paragraph" w:styleId="Heading4">
    <w:name w:val="heading 4"/>
    <w:basedOn w:val="Normal"/>
    <w:next w:val="Normal"/>
    <w:link w:val="Heading4Char"/>
    <w:unhideWhenUsed/>
    <w:qFormat/>
    <w:rsid w:val="0044664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4664E"/>
    <w:pPr>
      <w:numPr>
        <w:ilvl w:val="4"/>
        <w:numId w:val="2"/>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31D84"/>
    <w:pPr>
      <w:ind w:left="720" w:hanging="360"/>
      <w:jc w:val="both"/>
    </w:pPr>
    <w:rPr>
      <w:rFonts w:eastAsia="Calibri"/>
    </w:rPr>
  </w:style>
  <w:style w:type="paragraph" w:styleId="Header">
    <w:name w:val="header"/>
    <w:basedOn w:val="Normal"/>
    <w:link w:val="HeaderChar"/>
    <w:rsid w:val="00531D84"/>
    <w:pPr>
      <w:tabs>
        <w:tab w:val="center" w:pos="4320"/>
        <w:tab w:val="right" w:pos="8640"/>
      </w:tabs>
    </w:pPr>
  </w:style>
  <w:style w:type="character" w:customStyle="1" w:styleId="HeaderChar">
    <w:name w:val="Header Char"/>
    <w:basedOn w:val="DefaultParagraphFont"/>
    <w:link w:val="Header"/>
    <w:rsid w:val="0044664E"/>
    <w:rPr>
      <w:rFonts w:ascii="Times New Roman" w:eastAsia="Times New Roman" w:hAnsi="Times New Roman" w:cs="Times New Roman"/>
      <w:sz w:val="24"/>
      <w:szCs w:val="24"/>
      <w:lang w:val="en-US"/>
    </w:rPr>
  </w:style>
  <w:style w:type="paragraph" w:styleId="Footer">
    <w:name w:val="footer"/>
    <w:basedOn w:val="Normal"/>
    <w:link w:val="FooterChar"/>
    <w:rsid w:val="00531D84"/>
    <w:pPr>
      <w:tabs>
        <w:tab w:val="center" w:pos="4680"/>
        <w:tab w:val="right" w:pos="9360"/>
      </w:tabs>
    </w:pPr>
  </w:style>
  <w:style w:type="character" w:customStyle="1" w:styleId="FooterChar">
    <w:name w:val="Footer Char"/>
    <w:basedOn w:val="DefaultParagraphFont"/>
    <w:link w:val="Footer"/>
    <w:rsid w:val="00531D8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31D84"/>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531D84"/>
    <w:rPr>
      <w:rFonts w:ascii="Times New Roman Bold" w:eastAsia="Times New Roman" w:hAnsi="Times New Roman Bold" w:cs="Times New Roman"/>
      <w:b/>
      <w:bCs/>
      <w:color w:val="4472C4" w:themeColor="accent1"/>
      <w:sz w:val="26"/>
      <w:szCs w:val="26"/>
      <w:lang w:val="en-US"/>
    </w:rPr>
  </w:style>
  <w:style w:type="character" w:customStyle="1" w:styleId="Heading3Char">
    <w:name w:val="Heading 3 Char"/>
    <w:link w:val="Heading3"/>
    <w:uiPriority w:val="9"/>
    <w:rsid w:val="00531D84"/>
    <w:rPr>
      <w:rFonts w:ascii="Times New Roman" w:eastAsia="Times New Roman" w:hAnsi="Times New Roman" w:cs="Times New Roman"/>
      <w:b/>
      <w:color w:val="1F4E79"/>
      <w:sz w:val="24"/>
      <w:szCs w:val="20"/>
      <w:lang w:val="en-US"/>
    </w:rPr>
  </w:style>
  <w:style w:type="character" w:customStyle="1" w:styleId="Heading4Char">
    <w:name w:val="Heading 4 Char"/>
    <w:basedOn w:val="DefaultParagraphFont"/>
    <w:link w:val="Heading4"/>
    <w:rsid w:val="0044664E"/>
    <w:rPr>
      <w:rFonts w:asciiTheme="majorHAnsi" w:eastAsiaTheme="majorEastAsia" w:hAnsiTheme="majorHAnsi" w:cstheme="majorBidi"/>
      <w:i/>
      <w:iCs/>
      <w:color w:val="2F5496" w:themeColor="accent1" w:themeShade="BF"/>
      <w:sz w:val="24"/>
      <w:lang w:val="en-US"/>
    </w:rPr>
  </w:style>
  <w:style w:type="character" w:customStyle="1" w:styleId="Heading5Char">
    <w:name w:val="Heading 5 Char"/>
    <w:basedOn w:val="DefaultParagraphFont"/>
    <w:link w:val="Heading5"/>
    <w:rsid w:val="0044664E"/>
    <w:rPr>
      <w:rFonts w:ascii="Times New Roman" w:eastAsia="Times New Roman" w:hAnsi="Times New Roman" w:cs="Times New Roman"/>
      <w:sz w:val="24"/>
      <w:szCs w:val="24"/>
      <w:lang w:val="en-US"/>
    </w:rPr>
  </w:style>
  <w:style w:type="paragraph" w:styleId="BalloonText">
    <w:name w:val="Balloon Text"/>
    <w:basedOn w:val="Normal"/>
    <w:link w:val="BalloonTextChar"/>
    <w:rsid w:val="00531D84"/>
    <w:rPr>
      <w:rFonts w:ascii="Tahoma" w:hAnsi="Tahoma" w:cs="Tahoma"/>
      <w:sz w:val="16"/>
      <w:szCs w:val="16"/>
    </w:rPr>
  </w:style>
  <w:style w:type="character" w:customStyle="1" w:styleId="BalloonTextChar">
    <w:name w:val="Balloon Text Char"/>
    <w:basedOn w:val="DefaultParagraphFont"/>
    <w:link w:val="BalloonText"/>
    <w:rsid w:val="00531D84"/>
    <w:rPr>
      <w:rFonts w:ascii="Tahoma" w:eastAsia="Times New Roman" w:hAnsi="Tahoma" w:cs="Tahoma"/>
      <w:sz w:val="16"/>
      <w:szCs w:val="16"/>
      <w:lang w:val="en-US"/>
    </w:rPr>
  </w:style>
  <w:style w:type="paragraph" w:customStyle="1" w:styleId="BE">
    <w:name w:val="BE"/>
    <w:qFormat/>
    <w:rsid w:val="0044664E"/>
    <w:rPr>
      <w:rFonts w:eastAsia="Times New Roman"/>
    </w:rPr>
  </w:style>
  <w:style w:type="paragraph" w:customStyle="1" w:styleId="BESA">
    <w:name w:val="BE_SA"/>
    <w:qFormat/>
    <w:rsid w:val="0044664E"/>
    <w:rPr>
      <w:rFonts w:eastAsia="Times New Roman"/>
    </w:rPr>
  </w:style>
  <w:style w:type="paragraph" w:customStyle="1" w:styleId="H1">
    <w:name w:val="H1"/>
    <w:autoRedefine/>
    <w:rsid w:val="0044664E"/>
    <w:pPr>
      <w:spacing w:before="240" w:after="120" w:line="360" w:lineRule="auto"/>
    </w:pPr>
    <w:rPr>
      <w:rFonts w:ascii="Times New Roman" w:eastAsia="Times New Roman" w:hAnsi="Times New Roman"/>
      <w:color w:val="2F5496" w:themeColor="accent1" w:themeShade="BF"/>
      <w:sz w:val="32"/>
      <w:lang w:val="en-US"/>
    </w:rPr>
  </w:style>
  <w:style w:type="paragraph" w:customStyle="1" w:styleId="BLSBL">
    <w:name w:val="BL_SBL"/>
    <w:rsid w:val="0044664E"/>
    <w:pPr>
      <w:numPr>
        <w:numId w:val="9"/>
      </w:numPr>
      <w:spacing w:after="0" w:line="360" w:lineRule="auto"/>
      <w:jc w:val="both"/>
    </w:pPr>
    <w:rPr>
      <w:rFonts w:ascii="Times New Roman" w:eastAsia="Times New Roman" w:hAnsi="Times New Roman"/>
      <w:color w:val="2E74B5" w:themeColor="accent5" w:themeShade="BF"/>
      <w:sz w:val="24"/>
    </w:rPr>
  </w:style>
  <w:style w:type="paragraph" w:customStyle="1" w:styleId="BLSEX">
    <w:name w:val="BL_SEX"/>
    <w:qFormat/>
    <w:rsid w:val="0044664E"/>
    <w:pPr>
      <w:spacing w:line="360" w:lineRule="auto"/>
      <w:ind w:left="1152" w:right="432"/>
      <w:jc w:val="both"/>
    </w:pPr>
    <w:rPr>
      <w:rFonts w:ascii="Times New Roman" w:eastAsia="Times New Roman" w:hAnsi="Times New Roman" w:cs="Times New Roman"/>
      <w:color w:val="2E74B5" w:themeColor="accent5" w:themeShade="BF"/>
      <w:sz w:val="24"/>
      <w:szCs w:val="20"/>
    </w:rPr>
  </w:style>
  <w:style w:type="paragraph" w:customStyle="1" w:styleId="BLSLL">
    <w:name w:val="BL_SLL"/>
    <w:rsid w:val="0044664E"/>
    <w:pPr>
      <w:spacing w:after="0" w:line="360" w:lineRule="auto"/>
      <w:ind w:left="1152" w:hanging="432"/>
      <w:jc w:val="both"/>
    </w:pPr>
    <w:rPr>
      <w:rFonts w:ascii="Times New Roman" w:eastAsia="Times New Roman" w:hAnsi="Times New Roman"/>
      <w:color w:val="2E74B5" w:themeColor="accent5" w:themeShade="BF"/>
      <w:sz w:val="24"/>
    </w:rPr>
  </w:style>
  <w:style w:type="paragraph" w:customStyle="1" w:styleId="BLSNL">
    <w:name w:val="BL_SNL"/>
    <w:rsid w:val="0044664E"/>
    <w:pPr>
      <w:spacing w:before="240" w:line="360" w:lineRule="auto"/>
      <w:ind w:left="1440" w:hanging="720"/>
      <w:jc w:val="both"/>
    </w:pPr>
    <w:rPr>
      <w:rFonts w:ascii="Times New Roman" w:eastAsia="Times New Roman" w:hAnsi="Times New Roman"/>
      <w:color w:val="2E74B5" w:themeColor="accent5" w:themeShade="BF"/>
      <w:sz w:val="24"/>
    </w:rPr>
  </w:style>
  <w:style w:type="paragraph" w:customStyle="1" w:styleId="BLSP">
    <w:name w:val="BL_SP"/>
    <w:rsid w:val="0044664E"/>
    <w:pPr>
      <w:spacing w:line="360" w:lineRule="auto"/>
      <w:ind w:left="720" w:firstLine="288"/>
      <w:jc w:val="both"/>
    </w:pPr>
    <w:rPr>
      <w:rFonts w:ascii="Times New Roman" w:eastAsia="Times New Roman" w:hAnsi="Times New Roman"/>
      <w:color w:val="2E74B5" w:themeColor="accent5" w:themeShade="BF"/>
      <w:sz w:val="24"/>
    </w:rPr>
  </w:style>
  <w:style w:type="paragraph" w:customStyle="1" w:styleId="BLSSBL">
    <w:name w:val="BL_SSBL"/>
    <w:rsid w:val="0044664E"/>
    <w:pPr>
      <w:numPr>
        <w:numId w:val="10"/>
      </w:numPr>
      <w:spacing w:after="0" w:line="360" w:lineRule="auto"/>
      <w:ind w:left="1512"/>
      <w:jc w:val="both"/>
    </w:pPr>
    <w:rPr>
      <w:rFonts w:ascii="Times New Roman" w:eastAsia="Times New Roman" w:hAnsi="Times New Roman"/>
      <w:color w:val="2E74B5" w:themeColor="accent5" w:themeShade="BF"/>
      <w:sz w:val="24"/>
    </w:rPr>
  </w:style>
  <w:style w:type="paragraph" w:customStyle="1" w:styleId="BLSSEX">
    <w:name w:val="BL_SSEX"/>
    <w:qFormat/>
    <w:rsid w:val="0044664E"/>
    <w:pPr>
      <w:spacing w:line="360" w:lineRule="auto"/>
      <w:ind w:left="1440" w:right="432"/>
      <w:jc w:val="both"/>
    </w:pPr>
    <w:rPr>
      <w:rFonts w:ascii="Times New Roman" w:eastAsia="Times New Roman" w:hAnsi="Times New Roman"/>
      <w:color w:val="2E74B5" w:themeColor="accent5" w:themeShade="BF"/>
      <w:sz w:val="24"/>
    </w:rPr>
  </w:style>
  <w:style w:type="paragraph" w:customStyle="1" w:styleId="BLSSLL">
    <w:name w:val="BL_SSLL"/>
    <w:rsid w:val="0044664E"/>
    <w:pPr>
      <w:spacing w:after="0" w:line="360" w:lineRule="auto"/>
      <w:ind w:left="1872" w:hanging="432"/>
      <w:jc w:val="both"/>
    </w:pPr>
    <w:rPr>
      <w:rFonts w:ascii="Times New Roman" w:eastAsia="Times New Roman" w:hAnsi="Times New Roman"/>
      <w:color w:val="2E74B5" w:themeColor="accent5" w:themeShade="BF"/>
      <w:sz w:val="24"/>
    </w:rPr>
  </w:style>
  <w:style w:type="paragraph" w:customStyle="1" w:styleId="BLSSNL">
    <w:name w:val="BL_SSNL"/>
    <w:rsid w:val="0044664E"/>
    <w:pPr>
      <w:spacing w:after="0" w:line="360" w:lineRule="auto"/>
      <w:ind w:left="1872" w:hanging="720"/>
      <w:jc w:val="both"/>
    </w:pPr>
    <w:rPr>
      <w:rFonts w:ascii="Times New Roman" w:eastAsia="Times New Roman" w:hAnsi="Times New Roman"/>
      <w:color w:val="2E74B5" w:themeColor="accent5" w:themeShade="BF"/>
      <w:sz w:val="24"/>
    </w:rPr>
  </w:style>
  <w:style w:type="paragraph" w:customStyle="1" w:styleId="BLSSSBL">
    <w:name w:val="BL_SSSBL"/>
    <w:rsid w:val="0044664E"/>
    <w:pPr>
      <w:numPr>
        <w:numId w:val="11"/>
      </w:numPr>
      <w:spacing w:after="0" w:line="360" w:lineRule="auto"/>
      <w:ind w:left="1800"/>
      <w:jc w:val="both"/>
    </w:pPr>
    <w:rPr>
      <w:rFonts w:ascii="Times New Roman" w:eastAsia="Times New Roman" w:hAnsi="Times New Roman"/>
      <w:color w:val="2E74B5" w:themeColor="accent5" w:themeShade="BF"/>
      <w:sz w:val="24"/>
    </w:rPr>
  </w:style>
  <w:style w:type="paragraph" w:customStyle="1" w:styleId="BLSSSEX">
    <w:name w:val="BL_SSSEX"/>
    <w:qFormat/>
    <w:rsid w:val="0044664E"/>
    <w:pPr>
      <w:spacing w:line="360" w:lineRule="auto"/>
      <w:ind w:left="1872" w:right="432"/>
      <w:jc w:val="both"/>
    </w:pPr>
    <w:rPr>
      <w:rFonts w:ascii="Times New Roman" w:eastAsia="Times New Roman" w:hAnsi="Times New Roman"/>
      <w:color w:val="2E74B5" w:themeColor="accent5" w:themeShade="BF"/>
      <w:sz w:val="24"/>
    </w:rPr>
  </w:style>
  <w:style w:type="paragraph" w:customStyle="1" w:styleId="BLSSSNL">
    <w:name w:val="BL_SSSNL"/>
    <w:rsid w:val="0044664E"/>
    <w:pPr>
      <w:spacing w:after="0" w:line="360" w:lineRule="auto"/>
      <w:ind w:left="2592" w:hanging="720"/>
      <w:jc w:val="both"/>
    </w:pPr>
    <w:rPr>
      <w:rFonts w:ascii="Times New Roman" w:eastAsia="Times New Roman" w:hAnsi="Times New Roman" w:cs="Times New Roman"/>
      <w:color w:val="2E74B5" w:themeColor="accent5" w:themeShade="BF"/>
      <w:sz w:val="24"/>
      <w:szCs w:val="20"/>
    </w:rPr>
  </w:style>
  <w:style w:type="paragraph" w:customStyle="1" w:styleId="BLSSSUL">
    <w:name w:val="BL_SSSUL"/>
    <w:qFormat/>
    <w:rsid w:val="0044664E"/>
    <w:pPr>
      <w:spacing w:line="360" w:lineRule="auto"/>
      <w:ind w:left="1440"/>
      <w:jc w:val="both"/>
    </w:pPr>
    <w:rPr>
      <w:rFonts w:ascii="Times New Roman" w:eastAsia="Times New Roman" w:hAnsi="Times New Roman"/>
      <w:color w:val="2E74B5" w:themeColor="accent5" w:themeShade="BF"/>
      <w:sz w:val="24"/>
    </w:rPr>
  </w:style>
  <w:style w:type="paragraph" w:customStyle="1" w:styleId="BLSSUL">
    <w:name w:val="BL_SSUL"/>
    <w:qFormat/>
    <w:rsid w:val="0044664E"/>
    <w:pPr>
      <w:spacing w:line="360" w:lineRule="auto"/>
      <w:ind w:left="1152"/>
      <w:jc w:val="both"/>
    </w:pPr>
    <w:rPr>
      <w:rFonts w:ascii="Times New Roman" w:eastAsia="Times New Roman" w:hAnsi="Times New Roman"/>
      <w:color w:val="2E74B5" w:themeColor="accent5" w:themeShade="BF"/>
      <w:sz w:val="24"/>
    </w:rPr>
  </w:style>
  <w:style w:type="paragraph" w:customStyle="1" w:styleId="BLSUL">
    <w:name w:val="BL_SUL"/>
    <w:rsid w:val="0044664E"/>
    <w:pPr>
      <w:spacing w:after="0" w:line="360" w:lineRule="auto"/>
      <w:ind w:left="720"/>
      <w:jc w:val="both"/>
    </w:pPr>
    <w:rPr>
      <w:rFonts w:ascii="Times New Roman" w:eastAsia="Times New Roman" w:hAnsi="Times New Roman"/>
      <w:color w:val="2E74B5" w:themeColor="accent5" w:themeShade="BF"/>
      <w:sz w:val="24"/>
    </w:rPr>
  </w:style>
  <w:style w:type="paragraph" w:customStyle="1" w:styleId="BMAF">
    <w:name w:val="BM_AF"/>
    <w:qFormat/>
    <w:rsid w:val="0044664E"/>
    <w:rPr>
      <w:rFonts w:eastAsia="Times New Roman"/>
    </w:rPr>
  </w:style>
  <w:style w:type="paragraph" w:customStyle="1" w:styleId="BMAU">
    <w:name w:val="BM_AU"/>
    <w:qFormat/>
    <w:rsid w:val="0044664E"/>
    <w:rPr>
      <w:rFonts w:eastAsia="Times New Roman"/>
    </w:rPr>
  </w:style>
  <w:style w:type="paragraph" w:customStyle="1" w:styleId="BMTI">
    <w:name w:val="BM_TI"/>
    <w:rsid w:val="0044664E"/>
    <w:pPr>
      <w:jc w:val="center"/>
    </w:pPr>
    <w:rPr>
      <w:rFonts w:ascii="Times New Roman" w:eastAsia="Times New Roman" w:hAnsi="Times New Roman"/>
      <w:color w:val="ED7D31" w:themeColor="accent2"/>
      <w:sz w:val="48"/>
    </w:rPr>
  </w:style>
  <w:style w:type="paragraph" w:customStyle="1" w:styleId="BP">
    <w:name w:val="BP"/>
    <w:rsid w:val="0044664E"/>
    <w:pPr>
      <w:numPr>
        <w:numId w:val="8"/>
      </w:numPr>
      <w:spacing w:before="240" w:line="360" w:lineRule="auto"/>
      <w:ind w:left="0" w:firstLine="288"/>
      <w:jc w:val="both"/>
    </w:pPr>
    <w:rPr>
      <w:rFonts w:ascii="Times New Roman" w:eastAsia="Times New Roman" w:hAnsi="Times New Roman"/>
      <w:sz w:val="24"/>
    </w:rPr>
  </w:style>
  <w:style w:type="paragraph" w:customStyle="1" w:styleId="BPSP">
    <w:name w:val="BP_SP"/>
    <w:rsid w:val="0044664E"/>
    <w:pPr>
      <w:spacing w:before="60" w:after="0" w:line="360" w:lineRule="auto"/>
      <w:ind w:firstLine="720"/>
      <w:jc w:val="both"/>
    </w:pPr>
    <w:rPr>
      <w:rFonts w:ascii="Times New Roman" w:eastAsia="Times New Roman" w:hAnsi="Times New Roman"/>
      <w:sz w:val="24"/>
    </w:rPr>
  </w:style>
  <w:style w:type="paragraph" w:customStyle="1" w:styleId="BX1AF">
    <w:name w:val="BX1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1AU">
    <w:name w:val="BX1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1BL">
    <w:name w:val="BX1_BL"/>
    <w:basedOn w:val="BX2BL"/>
    <w:autoRedefine/>
    <w:qFormat/>
    <w:rsid w:val="0044664E"/>
    <w:pPr>
      <w:numPr>
        <w:numId w:val="78"/>
      </w:numPr>
      <w:tabs>
        <w:tab w:val="left" w:pos="7200"/>
      </w:tabs>
      <w:jc w:val="left"/>
    </w:pPr>
  </w:style>
  <w:style w:type="paragraph" w:customStyle="1" w:styleId="BX1BLSBL">
    <w:name w:val="BX1_BL_SBL"/>
    <w:rsid w:val="0044664E"/>
    <w:pPr>
      <w:numPr>
        <w:numId w:val="38"/>
      </w:numPr>
      <w:spacing w:after="0" w:line="360" w:lineRule="auto"/>
      <w:ind w:left="1224"/>
      <w:jc w:val="both"/>
    </w:pPr>
    <w:rPr>
      <w:rFonts w:ascii="Times New Roman" w:eastAsia="Times New Roman" w:hAnsi="Times New Roman"/>
      <w:color w:val="C45911" w:themeColor="accent2" w:themeShade="BF"/>
      <w:sz w:val="24"/>
    </w:rPr>
  </w:style>
  <w:style w:type="paragraph" w:customStyle="1" w:styleId="BX1BLSEX">
    <w:name w:val="BX1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1BLSLL">
    <w:name w:val="BX1_BL_SLL"/>
    <w:rsid w:val="0044664E"/>
    <w:pPr>
      <w:numPr>
        <w:numId w:val="51"/>
      </w:numPr>
      <w:spacing w:after="120" w:line="360" w:lineRule="auto"/>
      <w:ind w:left="1224"/>
      <w:jc w:val="both"/>
    </w:pPr>
    <w:rPr>
      <w:rFonts w:ascii="Times New Roman" w:eastAsia="Times New Roman" w:hAnsi="Times New Roman"/>
      <w:color w:val="C45911" w:themeColor="accent2" w:themeShade="BF"/>
      <w:sz w:val="24"/>
    </w:rPr>
  </w:style>
  <w:style w:type="paragraph" w:customStyle="1" w:styleId="BX1BLSNL">
    <w:name w:val="BX1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1BLSP">
    <w:name w:val="BX1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1BLSSBL">
    <w:name w:val="BX1_BL_SSBL"/>
    <w:rsid w:val="0044664E"/>
    <w:pPr>
      <w:numPr>
        <w:numId w:val="39"/>
      </w:numPr>
      <w:spacing w:after="0" w:line="360" w:lineRule="auto"/>
      <w:ind w:left="2088"/>
      <w:jc w:val="both"/>
    </w:pPr>
    <w:rPr>
      <w:rFonts w:ascii="Times New Roman" w:eastAsia="Times New Roman" w:hAnsi="Times New Roman"/>
      <w:color w:val="C45911" w:themeColor="accent2" w:themeShade="BF"/>
      <w:sz w:val="24"/>
    </w:rPr>
  </w:style>
  <w:style w:type="paragraph" w:customStyle="1" w:styleId="BX1BLSSEX">
    <w:name w:val="BX1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1BLSSLL">
    <w:name w:val="BX1_BL_SSLL"/>
    <w:rsid w:val="0044664E"/>
    <w:pPr>
      <w:numPr>
        <w:numId w:val="41"/>
      </w:numPr>
      <w:spacing w:after="120" w:line="360" w:lineRule="auto"/>
      <w:jc w:val="both"/>
    </w:pPr>
    <w:rPr>
      <w:rFonts w:ascii="Times New Roman" w:eastAsia="Times New Roman" w:hAnsi="Times New Roman"/>
      <w:color w:val="C45911" w:themeColor="accent2" w:themeShade="BF"/>
      <w:sz w:val="24"/>
    </w:rPr>
  </w:style>
  <w:style w:type="paragraph" w:customStyle="1" w:styleId="BX1BLSSNL">
    <w:name w:val="BX1_BL_SSNL"/>
    <w:rsid w:val="0044664E"/>
    <w:pPr>
      <w:numPr>
        <w:numId w:val="43"/>
      </w:numPr>
      <w:spacing w:after="120" w:line="360" w:lineRule="auto"/>
      <w:ind w:left="1800"/>
      <w:jc w:val="both"/>
    </w:pPr>
    <w:rPr>
      <w:rFonts w:ascii="Times New Roman" w:eastAsia="Times New Roman" w:hAnsi="Times New Roman"/>
      <w:color w:val="C45911" w:themeColor="accent2" w:themeShade="BF"/>
      <w:sz w:val="24"/>
      <w:lang w:val="en-US"/>
    </w:rPr>
  </w:style>
  <w:style w:type="paragraph" w:customStyle="1" w:styleId="BX1BLSSSBL">
    <w:name w:val="BX1_BL_SSSBL"/>
    <w:rsid w:val="0044664E"/>
    <w:pPr>
      <w:numPr>
        <w:numId w:val="40"/>
      </w:numPr>
      <w:spacing w:after="0" w:line="360" w:lineRule="auto"/>
      <w:ind w:left="2520"/>
      <w:jc w:val="both"/>
    </w:pPr>
    <w:rPr>
      <w:rFonts w:ascii="Times New Roman" w:eastAsia="Times New Roman" w:hAnsi="Times New Roman"/>
      <w:color w:val="C45911" w:themeColor="accent2" w:themeShade="BF"/>
      <w:sz w:val="24"/>
    </w:rPr>
  </w:style>
  <w:style w:type="paragraph" w:customStyle="1" w:styleId="BX1BLSSSEX">
    <w:name w:val="BX1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1BLSSSNL">
    <w:name w:val="BX1_BL_SSSNL"/>
    <w:qFormat/>
    <w:rsid w:val="0044664E"/>
    <w:pPr>
      <w:numPr>
        <w:numId w:val="44"/>
      </w:numPr>
      <w:spacing w:after="0" w:line="360" w:lineRule="auto"/>
      <w:ind w:left="2376"/>
      <w:jc w:val="both"/>
    </w:pPr>
    <w:rPr>
      <w:rFonts w:ascii="Times New Roman" w:eastAsia="Times New Roman" w:hAnsi="Times New Roman"/>
      <w:color w:val="C45911" w:themeColor="accent2" w:themeShade="BF"/>
      <w:sz w:val="24"/>
    </w:rPr>
  </w:style>
  <w:style w:type="paragraph" w:customStyle="1" w:styleId="BX1BLSSSUL">
    <w:name w:val="BX1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1BLSSUL">
    <w:name w:val="BX1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1BLSUL">
    <w:name w:val="BX1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1EEA">
    <w:name w:val="BX1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1EX">
    <w:name w:val="BX1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1EXSBL">
    <w:name w:val="BX1_EX_SBL"/>
    <w:qFormat/>
    <w:rsid w:val="0044664E"/>
    <w:rPr>
      <w:rFonts w:eastAsia="Times New Roman"/>
    </w:rPr>
  </w:style>
  <w:style w:type="paragraph" w:customStyle="1" w:styleId="BX1EXSLL">
    <w:name w:val="BX1_EX_SLL"/>
    <w:qFormat/>
    <w:rsid w:val="0044664E"/>
    <w:rPr>
      <w:rFonts w:eastAsia="Times New Roman"/>
    </w:rPr>
  </w:style>
  <w:style w:type="paragraph" w:customStyle="1" w:styleId="BX1EXSN">
    <w:name w:val="BX1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1EXSNL">
    <w:name w:val="BX1_EX_SNL"/>
    <w:rsid w:val="0044664E"/>
    <w:pPr>
      <w:numPr>
        <w:numId w:val="50"/>
      </w:numPr>
      <w:spacing w:line="360" w:lineRule="auto"/>
      <w:ind w:left="1368" w:right="720"/>
      <w:jc w:val="both"/>
    </w:pPr>
    <w:rPr>
      <w:rFonts w:ascii="Times New Roman" w:eastAsia="Times New Roman" w:hAnsi="Times New Roman"/>
      <w:color w:val="C45911" w:themeColor="accent2" w:themeShade="BF"/>
      <w:sz w:val="24"/>
      <w:lang w:val="en-US"/>
    </w:rPr>
  </w:style>
  <w:style w:type="paragraph" w:customStyle="1" w:styleId="BX1EXSP">
    <w:name w:val="BX1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1EXSSBL">
    <w:name w:val="BX1_EX_SSBL"/>
    <w:qFormat/>
    <w:rsid w:val="0044664E"/>
    <w:rPr>
      <w:rFonts w:eastAsia="Times New Roman"/>
    </w:rPr>
  </w:style>
  <w:style w:type="paragraph" w:customStyle="1" w:styleId="BX1EXSSLL">
    <w:name w:val="BX1_EX_SSLL"/>
    <w:qFormat/>
    <w:rsid w:val="0044664E"/>
    <w:rPr>
      <w:rFonts w:eastAsia="Times New Roman"/>
    </w:rPr>
  </w:style>
  <w:style w:type="paragraph" w:customStyle="1" w:styleId="BX1EXSSNL">
    <w:name w:val="BX1_EX_SSNL"/>
    <w:qFormat/>
    <w:rsid w:val="0044664E"/>
    <w:rPr>
      <w:rFonts w:eastAsia="Times New Roman"/>
    </w:rPr>
  </w:style>
  <w:style w:type="paragraph" w:customStyle="1" w:styleId="BX1EXSSSLL">
    <w:name w:val="BX1_EX_SSSLL"/>
    <w:qFormat/>
    <w:rsid w:val="0044664E"/>
    <w:rPr>
      <w:rFonts w:eastAsia="Times New Roman"/>
    </w:rPr>
  </w:style>
  <w:style w:type="paragraph" w:customStyle="1" w:styleId="BX1EXSSSNL">
    <w:name w:val="BX1_EX_SSSNL"/>
    <w:qFormat/>
    <w:rsid w:val="0044664E"/>
    <w:rPr>
      <w:rFonts w:eastAsia="Times New Roman"/>
    </w:rPr>
  </w:style>
  <w:style w:type="paragraph" w:customStyle="1" w:styleId="BX1EXSSSUL">
    <w:name w:val="BX1_EX_SSSUL"/>
    <w:qFormat/>
    <w:rsid w:val="0044664E"/>
    <w:rPr>
      <w:rFonts w:eastAsia="Times New Roman"/>
    </w:rPr>
  </w:style>
  <w:style w:type="paragraph" w:customStyle="1" w:styleId="BX1EXSSUL">
    <w:name w:val="BX1_EX_SSUL"/>
    <w:qFormat/>
    <w:rsid w:val="0044664E"/>
    <w:rPr>
      <w:rFonts w:eastAsia="Times New Roman"/>
    </w:rPr>
  </w:style>
  <w:style w:type="paragraph" w:customStyle="1" w:styleId="BX1EXSUL">
    <w:name w:val="BX1_EX_SUL"/>
    <w:qFormat/>
    <w:rsid w:val="0044664E"/>
    <w:rPr>
      <w:rFonts w:eastAsia="Times New Roman"/>
    </w:rPr>
  </w:style>
  <w:style w:type="paragraph" w:customStyle="1" w:styleId="BX1EXTI">
    <w:name w:val="BX1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1FL">
    <w:name w:val="BX1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1GH">
    <w:name w:val="BX1_GH"/>
    <w:qFormat/>
    <w:rsid w:val="0044664E"/>
    <w:rPr>
      <w:rFonts w:eastAsia="Times New Roman"/>
    </w:rPr>
  </w:style>
  <w:style w:type="paragraph" w:customStyle="1" w:styleId="BX1H1">
    <w:name w:val="BX1_H1"/>
    <w:rsid w:val="0044664E"/>
    <w:pPr>
      <w:spacing w:before="240" w:line="360" w:lineRule="auto"/>
    </w:pPr>
    <w:rPr>
      <w:rFonts w:ascii="Times New Roman" w:eastAsia="Times New Roman" w:hAnsi="Times New Roman"/>
      <w:color w:val="1F3864" w:themeColor="accent1" w:themeShade="80"/>
      <w:sz w:val="28"/>
    </w:rPr>
  </w:style>
  <w:style w:type="paragraph" w:customStyle="1" w:styleId="BX1H2">
    <w:name w:val="BX1_H2"/>
    <w:rsid w:val="0044664E"/>
    <w:pPr>
      <w:spacing w:before="240" w:line="360" w:lineRule="auto"/>
    </w:pPr>
    <w:rPr>
      <w:rFonts w:ascii="Times New Roman" w:eastAsia="Times New Roman" w:hAnsi="Times New Roman"/>
      <w:color w:val="00B050"/>
      <w:sz w:val="26"/>
    </w:rPr>
  </w:style>
  <w:style w:type="paragraph" w:customStyle="1" w:styleId="BX1H3">
    <w:name w:val="BX1_H3"/>
    <w:rsid w:val="0044664E"/>
    <w:pPr>
      <w:spacing w:before="240" w:after="240"/>
    </w:pPr>
    <w:rPr>
      <w:rFonts w:ascii="Times New Roman" w:eastAsia="Times New Roman" w:hAnsi="Times New Roman"/>
      <w:i/>
      <w:color w:val="6600CC"/>
      <w:sz w:val="24"/>
    </w:rPr>
  </w:style>
  <w:style w:type="paragraph" w:customStyle="1" w:styleId="BX1LL">
    <w:name w:val="BX1_LL"/>
    <w:rsid w:val="0044664E"/>
    <w:pPr>
      <w:numPr>
        <w:numId w:val="48"/>
      </w:numPr>
      <w:spacing w:after="120" w:line="360" w:lineRule="auto"/>
      <w:jc w:val="both"/>
    </w:pPr>
    <w:rPr>
      <w:rFonts w:ascii="Times New Roman" w:eastAsia="Times New Roman" w:hAnsi="Times New Roman"/>
      <w:color w:val="C45911" w:themeColor="accent2" w:themeShade="BF"/>
      <w:sz w:val="24"/>
    </w:rPr>
  </w:style>
  <w:style w:type="paragraph" w:customStyle="1" w:styleId="BX1LLSBL">
    <w:name w:val="BX1_LL_SBL"/>
    <w:rsid w:val="0044664E"/>
    <w:pPr>
      <w:numPr>
        <w:numId w:val="45"/>
      </w:numPr>
      <w:spacing w:after="0" w:line="360" w:lineRule="auto"/>
      <w:ind w:left="1224"/>
      <w:jc w:val="both"/>
    </w:pPr>
    <w:rPr>
      <w:rFonts w:ascii="Times New Roman" w:eastAsia="Times New Roman" w:hAnsi="Times New Roman"/>
      <w:color w:val="C45911" w:themeColor="accent2" w:themeShade="BF"/>
      <w:sz w:val="24"/>
    </w:rPr>
  </w:style>
  <w:style w:type="paragraph" w:customStyle="1" w:styleId="BX1LLSEX">
    <w:name w:val="BX1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1LLSLL">
    <w:name w:val="BX1_LL_SLL"/>
    <w:basedOn w:val="EHNLSNL"/>
    <w:autoRedefine/>
    <w:rsid w:val="0044664E"/>
    <w:pPr>
      <w:ind w:left="1584" w:hanging="360"/>
      <w:jc w:val="both"/>
    </w:pPr>
    <w:rPr>
      <w:rFonts w:ascii="Times New Roman" w:hAnsi="Times New Roman"/>
      <w:color w:val="000000" w:themeColor="text1"/>
      <w:lang w:val="en-GB"/>
    </w:rPr>
  </w:style>
  <w:style w:type="paragraph" w:customStyle="1" w:styleId="BX1LLSNL">
    <w:name w:val="BX1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1LLSP">
    <w:name w:val="BX1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1LLSSBL">
    <w:name w:val="BX1_LL_SSBL"/>
    <w:rsid w:val="0044664E"/>
    <w:pPr>
      <w:numPr>
        <w:numId w:val="46"/>
      </w:numPr>
      <w:spacing w:after="0" w:line="360" w:lineRule="auto"/>
      <w:ind w:left="1656"/>
      <w:jc w:val="both"/>
    </w:pPr>
    <w:rPr>
      <w:rFonts w:ascii="Times New Roman" w:eastAsia="Times New Roman" w:hAnsi="Times New Roman"/>
      <w:color w:val="C45911" w:themeColor="accent2" w:themeShade="BF"/>
      <w:sz w:val="24"/>
    </w:rPr>
  </w:style>
  <w:style w:type="paragraph" w:customStyle="1" w:styleId="BX1LLSSEX">
    <w:name w:val="BX1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1LLSSLL">
    <w:name w:val="BX1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1LLSSNL">
    <w:name w:val="BX1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1LLSSSBL">
    <w:name w:val="BX1_LL_SSSBL"/>
    <w:rsid w:val="0044664E"/>
    <w:pPr>
      <w:numPr>
        <w:numId w:val="47"/>
      </w:numPr>
      <w:spacing w:after="0" w:line="360" w:lineRule="auto"/>
      <w:ind w:left="2088"/>
      <w:jc w:val="both"/>
    </w:pPr>
    <w:rPr>
      <w:rFonts w:ascii="Times New Roman" w:eastAsia="Times New Roman" w:hAnsi="Times New Roman"/>
      <w:color w:val="C45911" w:themeColor="accent2" w:themeShade="BF"/>
      <w:sz w:val="24"/>
    </w:rPr>
  </w:style>
  <w:style w:type="paragraph" w:customStyle="1" w:styleId="BX1LLSSSEX">
    <w:name w:val="BX1_LL_SSSEX"/>
    <w:qFormat/>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1LLSSSLL">
    <w:name w:val="BX1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1LLSSSNL">
    <w:name w:val="BX1_LL_SSSNL"/>
    <w:rsid w:val="0044664E"/>
    <w:pPr>
      <w:numPr>
        <w:numId w:val="49"/>
      </w:numPr>
      <w:spacing w:line="360" w:lineRule="auto"/>
      <w:ind w:left="2376"/>
      <w:jc w:val="both"/>
    </w:pPr>
    <w:rPr>
      <w:rFonts w:ascii="Times New Roman" w:eastAsia="Times New Roman" w:hAnsi="Times New Roman"/>
      <w:color w:val="C45911" w:themeColor="accent2" w:themeShade="BF"/>
      <w:sz w:val="24"/>
    </w:rPr>
  </w:style>
  <w:style w:type="paragraph" w:customStyle="1" w:styleId="BX1LLSSSUL">
    <w:name w:val="BX1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1LLSSUL">
    <w:name w:val="BX1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1LLSUL">
    <w:name w:val="BX1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1NL">
    <w:name w:val="BX1_NL"/>
    <w:autoRedefine/>
    <w:rsid w:val="0044664E"/>
    <w:pPr>
      <w:numPr>
        <w:numId w:val="73"/>
      </w:numPr>
      <w:spacing w:before="120" w:after="0" w:line="360" w:lineRule="auto"/>
      <w:jc w:val="both"/>
    </w:pPr>
    <w:rPr>
      <w:rFonts w:ascii="Times New Roman" w:eastAsia="Times New Roman" w:hAnsi="Times New Roman"/>
      <w:color w:val="C45911" w:themeColor="accent2" w:themeShade="BF"/>
      <w:sz w:val="24"/>
    </w:rPr>
  </w:style>
  <w:style w:type="paragraph" w:customStyle="1" w:styleId="BX1NLSBL">
    <w:name w:val="BX1_NL_SBL"/>
    <w:rsid w:val="0044664E"/>
    <w:pPr>
      <w:numPr>
        <w:numId w:val="34"/>
      </w:numPr>
      <w:spacing w:after="0" w:line="360" w:lineRule="auto"/>
      <w:ind w:left="936"/>
      <w:jc w:val="both"/>
    </w:pPr>
    <w:rPr>
      <w:rFonts w:ascii="Times New Roman" w:eastAsia="Times New Roman" w:hAnsi="Times New Roman"/>
      <w:color w:val="C45911" w:themeColor="accent2" w:themeShade="BF"/>
      <w:sz w:val="24"/>
    </w:rPr>
  </w:style>
  <w:style w:type="paragraph" w:customStyle="1" w:styleId="BX1NLSEX">
    <w:name w:val="BX1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1NLSLL">
    <w:name w:val="BX1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1NLSNL">
    <w:name w:val="BX1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1NLSP">
    <w:name w:val="BX1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1NLSSBL">
    <w:name w:val="BX1_NL_SSBL"/>
    <w:rsid w:val="0044664E"/>
    <w:pPr>
      <w:numPr>
        <w:numId w:val="35"/>
      </w:numPr>
      <w:spacing w:after="0" w:line="360" w:lineRule="auto"/>
      <w:ind w:left="1368"/>
      <w:jc w:val="both"/>
    </w:pPr>
    <w:rPr>
      <w:rFonts w:ascii="Times New Roman" w:eastAsia="Times New Roman" w:hAnsi="Times New Roman"/>
      <w:color w:val="C45911" w:themeColor="accent2" w:themeShade="BF"/>
      <w:sz w:val="24"/>
    </w:rPr>
  </w:style>
  <w:style w:type="paragraph" w:customStyle="1" w:styleId="BX1NLSSEX">
    <w:name w:val="BX1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1NLSSLL">
    <w:name w:val="BX1_NL_SSLL"/>
    <w:rsid w:val="0044664E"/>
    <w:pPr>
      <w:numPr>
        <w:numId w:val="37"/>
      </w:numPr>
      <w:spacing w:after="0" w:line="360" w:lineRule="auto"/>
      <w:ind w:left="1656"/>
      <w:jc w:val="both"/>
    </w:pPr>
    <w:rPr>
      <w:rFonts w:ascii="Times New Roman" w:eastAsia="Times New Roman" w:hAnsi="Times New Roman"/>
      <w:color w:val="C45911" w:themeColor="accent2" w:themeShade="BF"/>
      <w:sz w:val="24"/>
    </w:rPr>
  </w:style>
  <w:style w:type="paragraph" w:customStyle="1" w:styleId="BX1NLSSNL">
    <w:name w:val="BX1_NL_SSNL"/>
    <w:qFormat/>
    <w:rsid w:val="0044664E"/>
    <w:rPr>
      <w:rFonts w:eastAsia="Times New Roman"/>
    </w:rPr>
  </w:style>
  <w:style w:type="paragraph" w:customStyle="1" w:styleId="BX1NLSSSBL">
    <w:name w:val="BX1_NL_SSSBL"/>
    <w:rsid w:val="0044664E"/>
    <w:pPr>
      <w:numPr>
        <w:numId w:val="36"/>
      </w:numPr>
      <w:spacing w:after="0" w:line="360" w:lineRule="auto"/>
      <w:ind w:left="1800"/>
      <w:jc w:val="both"/>
    </w:pPr>
    <w:rPr>
      <w:rFonts w:ascii="Times New Roman" w:eastAsia="Times New Roman" w:hAnsi="Times New Roman"/>
      <w:color w:val="C45911" w:themeColor="accent2" w:themeShade="BF"/>
      <w:sz w:val="24"/>
    </w:rPr>
  </w:style>
  <w:style w:type="paragraph" w:customStyle="1" w:styleId="BX1NLSSSEX">
    <w:name w:val="BX1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1NLSSSLL">
    <w:name w:val="BX1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1NLSSSNL">
    <w:name w:val="BX1_NL_SSSNL"/>
    <w:rsid w:val="0044664E"/>
    <w:pPr>
      <w:numPr>
        <w:numId w:val="42"/>
      </w:numPr>
      <w:spacing w:after="120" w:line="360" w:lineRule="auto"/>
      <w:ind w:left="2376"/>
      <w:jc w:val="both"/>
    </w:pPr>
    <w:rPr>
      <w:rFonts w:ascii="Times New Roman" w:eastAsia="Times New Roman" w:hAnsi="Times New Roman"/>
      <w:color w:val="C45911" w:themeColor="accent2" w:themeShade="BF"/>
      <w:sz w:val="24"/>
    </w:rPr>
  </w:style>
  <w:style w:type="paragraph" w:customStyle="1" w:styleId="BX1NLSSSUL">
    <w:name w:val="BX1_NL_SSSUL"/>
    <w:rsid w:val="0044664E"/>
    <w:pPr>
      <w:spacing w:line="360" w:lineRule="auto"/>
      <w:ind w:left="1728"/>
      <w:jc w:val="both"/>
    </w:pPr>
    <w:rPr>
      <w:rFonts w:ascii="Times New Roman" w:eastAsia="Times New Roman" w:hAnsi="Times New Roman"/>
      <w:color w:val="C45911" w:themeColor="accent2" w:themeShade="BF"/>
      <w:sz w:val="24"/>
    </w:rPr>
  </w:style>
  <w:style w:type="paragraph" w:customStyle="1" w:styleId="BX1NLSSUL">
    <w:name w:val="BX1_NL_SSUL"/>
    <w:qFormat/>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1NLSUL">
    <w:name w:val="BX1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1NU">
    <w:name w:val="BX1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1OQ">
    <w:name w:val="BX1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1QS">
    <w:name w:val="BX1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1QTI">
    <w:name w:val="BX1_QTI"/>
    <w:qFormat/>
    <w:rsid w:val="0044664E"/>
    <w:rPr>
      <w:rFonts w:eastAsia="Times New Roman"/>
    </w:rPr>
  </w:style>
  <w:style w:type="paragraph" w:customStyle="1" w:styleId="BX1QU">
    <w:name w:val="BX1_QU"/>
    <w:qFormat/>
    <w:rsid w:val="0044664E"/>
    <w:rPr>
      <w:rFonts w:eastAsia="Times New Roman"/>
    </w:rPr>
  </w:style>
  <w:style w:type="paragraph" w:customStyle="1" w:styleId="BX1REF">
    <w:name w:val="BX1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1SAF">
    <w:name w:val="BX1_SAF"/>
    <w:qFormat/>
    <w:rsid w:val="0044664E"/>
    <w:rPr>
      <w:rFonts w:eastAsia="Times New Roman"/>
    </w:rPr>
  </w:style>
  <w:style w:type="paragraph" w:customStyle="1" w:styleId="BX1SL">
    <w:name w:val="BX1_SL"/>
    <w:qFormat/>
    <w:rsid w:val="0044664E"/>
    <w:rPr>
      <w:rFonts w:eastAsia="Times New Roman"/>
    </w:rPr>
  </w:style>
  <w:style w:type="paragraph" w:customStyle="1" w:styleId="BX1SN">
    <w:name w:val="BX1_SN"/>
    <w:rsid w:val="0044664E"/>
    <w:pPr>
      <w:spacing w:line="360" w:lineRule="auto"/>
    </w:pPr>
    <w:rPr>
      <w:rFonts w:ascii="Times New Roman" w:eastAsia="Times New Roman" w:hAnsi="Times New Roman"/>
      <w:color w:val="538135" w:themeColor="accent6" w:themeShade="BF"/>
      <w:sz w:val="24"/>
    </w:rPr>
  </w:style>
  <w:style w:type="paragraph" w:customStyle="1" w:styleId="BX1STI">
    <w:name w:val="BX1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1TC">
    <w:name w:val="BX1_TC"/>
    <w:qFormat/>
    <w:rsid w:val="0044664E"/>
    <w:rPr>
      <w:rFonts w:eastAsia="Times New Roman"/>
    </w:rPr>
  </w:style>
  <w:style w:type="paragraph" w:customStyle="1" w:styleId="BX1TCH">
    <w:name w:val="BX1_TCH"/>
    <w:rsid w:val="0044664E"/>
    <w:pPr>
      <w:spacing w:line="360" w:lineRule="auto"/>
    </w:pPr>
    <w:rPr>
      <w:rFonts w:ascii="Times New Roman" w:eastAsia="Times New Roman" w:hAnsi="Times New Roman"/>
      <w:color w:val="003300"/>
      <w:sz w:val="24"/>
    </w:rPr>
  </w:style>
  <w:style w:type="paragraph" w:customStyle="1" w:styleId="BX1TEXT">
    <w:name w:val="BX1_TEXT"/>
    <w:rsid w:val="0044664E"/>
    <w:pPr>
      <w:spacing w:after="0" w:line="360" w:lineRule="auto"/>
      <w:jc w:val="both"/>
    </w:pPr>
    <w:rPr>
      <w:rFonts w:ascii="Times New Roman" w:eastAsia="Times New Roman" w:hAnsi="Times New Roman"/>
      <w:color w:val="C45911" w:themeColor="accent2" w:themeShade="BF"/>
      <w:sz w:val="24"/>
    </w:rPr>
  </w:style>
  <w:style w:type="paragraph" w:customStyle="1" w:styleId="BX1TEXTIND">
    <w:name w:val="BX1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1TI">
    <w:name w:val="BX1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1TT">
    <w:name w:val="BX1_TT"/>
    <w:rsid w:val="0044664E"/>
    <w:pPr>
      <w:spacing w:line="360" w:lineRule="auto"/>
    </w:pPr>
    <w:rPr>
      <w:rFonts w:ascii="Times New Roman" w:eastAsia="Times New Roman" w:hAnsi="Times New Roman"/>
      <w:color w:val="008080"/>
      <w:sz w:val="24"/>
    </w:rPr>
  </w:style>
  <w:style w:type="paragraph" w:customStyle="1" w:styleId="CHAF">
    <w:name w:val="CH_AF"/>
    <w:rsid w:val="0044664E"/>
    <w:pPr>
      <w:spacing w:after="480" w:line="360" w:lineRule="auto"/>
      <w:jc w:val="center"/>
    </w:pPr>
    <w:rPr>
      <w:rFonts w:ascii="Times New Roman" w:eastAsia="Times New Roman" w:hAnsi="Times New Roman"/>
      <w:i/>
      <w:sz w:val="24"/>
    </w:rPr>
  </w:style>
  <w:style w:type="paragraph" w:customStyle="1" w:styleId="CHAU">
    <w:name w:val="CH_AU"/>
    <w:rsid w:val="0044664E"/>
    <w:pPr>
      <w:spacing w:after="240"/>
      <w:jc w:val="center"/>
    </w:pPr>
    <w:rPr>
      <w:rFonts w:ascii="Times New Roman Bold" w:eastAsia="Times New Roman" w:hAnsi="Times New Roman Bold"/>
      <w:b/>
      <w:color w:val="00B050"/>
      <w:sz w:val="28"/>
    </w:rPr>
  </w:style>
  <w:style w:type="paragraph" w:customStyle="1" w:styleId="CHCTI">
    <w:name w:val="CH_CTI"/>
    <w:rsid w:val="0044664E"/>
    <w:pPr>
      <w:tabs>
        <w:tab w:val="left" w:pos="8640"/>
      </w:tabs>
    </w:pPr>
    <w:rPr>
      <w:rFonts w:ascii="Times New Roman" w:eastAsia="Times New Roman" w:hAnsi="Times New Roman"/>
      <w:sz w:val="24"/>
    </w:rPr>
  </w:style>
  <w:style w:type="paragraph" w:customStyle="1" w:styleId="CHH1">
    <w:name w:val="CH_H1"/>
    <w:rsid w:val="0044664E"/>
    <w:pPr>
      <w:tabs>
        <w:tab w:val="left" w:pos="8640"/>
      </w:tabs>
    </w:pPr>
    <w:rPr>
      <w:rFonts w:ascii="Times New Roman" w:eastAsia="Times New Roman" w:hAnsi="Times New Roman"/>
      <w:sz w:val="24"/>
    </w:rPr>
  </w:style>
  <w:style w:type="paragraph" w:customStyle="1" w:styleId="CHH2">
    <w:name w:val="CH_H2"/>
    <w:rsid w:val="0044664E"/>
    <w:pPr>
      <w:tabs>
        <w:tab w:val="left" w:pos="8640"/>
      </w:tabs>
      <w:ind w:left="432"/>
    </w:pPr>
    <w:rPr>
      <w:rFonts w:ascii="Times New Roman" w:eastAsia="Times New Roman" w:hAnsi="Times New Roman"/>
      <w:sz w:val="24"/>
    </w:rPr>
  </w:style>
  <w:style w:type="paragraph" w:customStyle="1" w:styleId="CHH3">
    <w:name w:val="CH_H3"/>
    <w:rsid w:val="0044664E"/>
    <w:pPr>
      <w:tabs>
        <w:tab w:val="left" w:pos="8640"/>
      </w:tabs>
      <w:ind w:left="720"/>
    </w:pPr>
    <w:rPr>
      <w:rFonts w:ascii="Times New Roman" w:eastAsia="Times New Roman" w:hAnsi="Times New Roman"/>
      <w:sz w:val="24"/>
    </w:rPr>
  </w:style>
  <w:style w:type="paragraph" w:customStyle="1" w:styleId="CHNU">
    <w:name w:val="CH_NU"/>
    <w:rsid w:val="0044664E"/>
    <w:pPr>
      <w:spacing w:before="960" w:after="0" w:line="360" w:lineRule="auto"/>
      <w:jc w:val="center"/>
    </w:pPr>
    <w:rPr>
      <w:rFonts w:ascii="Times New Roman" w:eastAsia="Times New Roman" w:hAnsi="Times New Roman" w:cs="Arial"/>
      <w:b/>
      <w:color w:val="376092"/>
      <w:sz w:val="48"/>
      <w:szCs w:val="20"/>
      <w:lang w:val="en-US"/>
    </w:rPr>
  </w:style>
  <w:style w:type="paragraph" w:customStyle="1" w:styleId="CHOQ">
    <w:name w:val="CH_OQ"/>
    <w:rsid w:val="0044664E"/>
    <w:pPr>
      <w:spacing w:before="360" w:line="360" w:lineRule="auto"/>
      <w:ind w:left="432" w:right="432"/>
      <w:jc w:val="both"/>
    </w:pPr>
    <w:rPr>
      <w:rFonts w:ascii="Times New Roman" w:eastAsia="Times New Roman" w:hAnsi="Times New Roman"/>
      <w:sz w:val="24"/>
    </w:rPr>
  </w:style>
  <w:style w:type="paragraph" w:customStyle="1" w:styleId="CHQS">
    <w:name w:val="CH_QS"/>
    <w:rsid w:val="0044664E"/>
    <w:pPr>
      <w:spacing w:line="360" w:lineRule="auto"/>
      <w:ind w:right="432"/>
      <w:jc w:val="right"/>
    </w:pPr>
    <w:rPr>
      <w:rFonts w:ascii="Times New Roman" w:eastAsia="Times New Roman" w:hAnsi="Times New Roman"/>
      <w:sz w:val="24"/>
    </w:rPr>
  </w:style>
  <w:style w:type="paragraph" w:customStyle="1" w:styleId="CHSTI">
    <w:name w:val="CH_STI"/>
    <w:rsid w:val="0044664E"/>
    <w:pPr>
      <w:spacing w:line="360" w:lineRule="auto"/>
      <w:jc w:val="center"/>
    </w:pPr>
    <w:rPr>
      <w:rFonts w:ascii="Times New Roman" w:eastAsia="Times New Roman" w:hAnsi="Times New Roman"/>
      <w:color w:val="C45911" w:themeColor="accent2" w:themeShade="BF"/>
      <w:sz w:val="36"/>
    </w:rPr>
  </w:style>
  <w:style w:type="paragraph" w:customStyle="1" w:styleId="CHTI">
    <w:name w:val="CH_TI"/>
    <w:rsid w:val="0044664E"/>
    <w:pPr>
      <w:spacing w:before="240" w:line="360" w:lineRule="auto"/>
      <w:jc w:val="center"/>
    </w:pPr>
    <w:rPr>
      <w:rFonts w:ascii="Times New Roman" w:eastAsia="Times New Roman" w:hAnsi="Times New Roman"/>
      <w:color w:val="C00000"/>
      <w:sz w:val="40"/>
    </w:rPr>
  </w:style>
  <w:style w:type="paragraph" w:customStyle="1" w:styleId="CIPTEXT">
    <w:name w:val="CIP_TEXT"/>
    <w:qFormat/>
    <w:rsid w:val="0044664E"/>
    <w:pPr>
      <w:spacing w:after="0" w:line="360" w:lineRule="auto"/>
    </w:pPr>
    <w:rPr>
      <w:rFonts w:ascii="Times New Roman" w:eastAsia="Times New Roman" w:hAnsi="Times New Roman"/>
      <w:sz w:val="24"/>
    </w:rPr>
  </w:style>
  <w:style w:type="paragraph" w:customStyle="1" w:styleId="COAF">
    <w:name w:val="CO_AF"/>
    <w:rsid w:val="0044664E"/>
    <w:rPr>
      <w:rFonts w:ascii="Times New Roman" w:eastAsia="Times New Roman" w:hAnsi="Times New Roman"/>
      <w:i/>
      <w:sz w:val="24"/>
    </w:rPr>
  </w:style>
  <w:style w:type="paragraph" w:customStyle="1" w:styleId="COAU">
    <w:name w:val="CO_AU"/>
    <w:rsid w:val="0044664E"/>
    <w:rPr>
      <w:rFonts w:ascii="Times New Roman" w:eastAsia="Times New Roman" w:hAnsi="Times New Roman"/>
      <w:sz w:val="24"/>
    </w:rPr>
  </w:style>
  <w:style w:type="paragraph" w:customStyle="1" w:styleId="COBM">
    <w:name w:val="CO_BM"/>
    <w:rsid w:val="0044664E"/>
    <w:pPr>
      <w:tabs>
        <w:tab w:val="left" w:pos="8640"/>
      </w:tabs>
    </w:pPr>
    <w:rPr>
      <w:rFonts w:ascii="Times New Roman" w:eastAsia="Times New Roman" w:hAnsi="Times New Roman"/>
      <w:b/>
      <w:sz w:val="24"/>
    </w:rPr>
  </w:style>
  <w:style w:type="paragraph" w:customStyle="1" w:styleId="COBX1AF">
    <w:name w:val="CO_BX1_AF"/>
    <w:qFormat/>
    <w:rsid w:val="0044664E"/>
    <w:rPr>
      <w:rFonts w:ascii="Times New Roman" w:eastAsia="Times New Roman" w:hAnsi="Times New Roman"/>
      <w:i/>
      <w:sz w:val="24"/>
    </w:rPr>
  </w:style>
  <w:style w:type="paragraph" w:customStyle="1" w:styleId="COBX1AU">
    <w:name w:val="CO_BX1_AU"/>
    <w:qFormat/>
    <w:rsid w:val="0044664E"/>
    <w:pPr>
      <w:spacing w:after="0"/>
    </w:pPr>
    <w:rPr>
      <w:rFonts w:ascii="Times New Roman" w:eastAsia="Times New Roman" w:hAnsi="Times New Roman"/>
      <w:sz w:val="24"/>
    </w:rPr>
  </w:style>
  <w:style w:type="paragraph" w:customStyle="1" w:styleId="COBX1H1">
    <w:name w:val="CO_BX1_H1"/>
    <w:qFormat/>
    <w:rsid w:val="0044664E"/>
    <w:pPr>
      <w:tabs>
        <w:tab w:val="left" w:pos="8640"/>
      </w:tabs>
      <w:spacing w:after="0"/>
    </w:pPr>
    <w:rPr>
      <w:rFonts w:ascii="Times New Roman" w:eastAsia="Times New Roman" w:hAnsi="Times New Roman" w:cs="Times New Roman"/>
      <w:sz w:val="24"/>
      <w:szCs w:val="20"/>
    </w:rPr>
  </w:style>
  <w:style w:type="paragraph" w:customStyle="1" w:styleId="COBX1H2">
    <w:name w:val="CO_BX1_H2"/>
    <w:qFormat/>
    <w:rsid w:val="0044664E"/>
    <w:pPr>
      <w:tabs>
        <w:tab w:val="left" w:pos="8640"/>
      </w:tabs>
      <w:spacing w:after="0"/>
      <w:ind w:left="432"/>
    </w:pPr>
    <w:rPr>
      <w:rFonts w:ascii="Times New Roman" w:eastAsia="Times New Roman" w:hAnsi="Times New Roman"/>
      <w:sz w:val="24"/>
    </w:rPr>
  </w:style>
  <w:style w:type="paragraph" w:customStyle="1" w:styleId="COBX1H3">
    <w:name w:val="CO_BX1_H3"/>
    <w:rsid w:val="0044664E"/>
    <w:pPr>
      <w:tabs>
        <w:tab w:val="left" w:pos="8640"/>
      </w:tabs>
      <w:spacing w:after="0"/>
      <w:ind w:left="864"/>
    </w:pPr>
    <w:rPr>
      <w:rFonts w:ascii="Times New Roman" w:eastAsia="Times New Roman" w:hAnsi="Times New Roman"/>
      <w:sz w:val="24"/>
    </w:rPr>
  </w:style>
  <w:style w:type="paragraph" w:customStyle="1" w:styleId="COBX1H4">
    <w:name w:val="CO_BX1_H4"/>
    <w:qFormat/>
    <w:rsid w:val="0044664E"/>
    <w:pPr>
      <w:tabs>
        <w:tab w:val="left" w:pos="8640"/>
      </w:tabs>
      <w:ind w:left="1296"/>
    </w:pPr>
    <w:rPr>
      <w:rFonts w:ascii="Times New Roman" w:eastAsia="Times New Roman" w:hAnsi="Times New Roman"/>
      <w:sz w:val="24"/>
    </w:rPr>
  </w:style>
  <w:style w:type="paragraph" w:customStyle="1" w:styleId="COBX1STI">
    <w:name w:val="CO_BX1_STI"/>
    <w:qFormat/>
    <w:rsid w:val="0044664E"/>
    <w:pPr>
      <w:tabs>
        <w:tab w:val="left" w:pos="8640"/>
      </w:tabs>
      <w:spacing w:after="0"/>
    </w:pPr>
    <w:rPr>
      <w:rFonts w:ascii="Times New Roman" w:eastAsia="Times New Roman" w:hAnsi="Times New Roman"/>
      <w:sz w:val="24"/>
    </w:rPr>
  </w:style>
  <w:style w:type="paragraph" w:customStyle="1" w:styleId="COBX1TI">
    <w:name w:val="CO_BX1_TI"/>
    <w:rsid w:val="0044664E"/>
    <w:pPr>
      <w:tabs>
        <w:tab w:val="left" w:pos="1440"/>
        <w:tab w:val="left" w:pos="8640"/>
      </w:tabs>
      <w:spacing w:after="0" w:line="360" w:lineRule="auto"/>
      <w:ind w:left="720" w:hanging="720"/>
    </w:pPr>
    <w:rPr>
      <w:rFonts w:ascii="Times New Roman" w:eastAsia="Times New Roman" w:hAnsi="Times New Roman"/>
      <w:sz w:val="24"/>
    </w:rPr>
  </w:style>
  <w:style w:type="paragraph" w:customStyle="1" w:styleId="COCTI">
    <w:name w:val="CO_CTI"/>
    <w:autoRedefine/>
    <w:rsid w:val="0044664E"/>
    <w:pPr>
      <w:tabs>
        <w:tab w:val="left" w:pos="8640"/>
      </w:tabs>
      <w:spacing w:before="360" w:line="360" w:lineRule="auto"/>
    </w:pPr>
    <w:rPr>
      <w:rFonts w:ascii="Times New Roman" w:eastAsia="Times New Roman" w:hAnsi="Times New Roman"/>
      <w:sz w:val="24"/>
    </w:rPr>
  </w:style>
  <w:style w:type="paragraph" w:customStyle="1" w:styleId="COEX">
    <w:name w:val="CO_EX"/>
    <w:rsid w:val="0044664E"/>
    <w:pPr>
      <w:ind w:left="288" w:right="1008"/>
      <w:jc w:val="both"/>
    </w:pPr>
    <w:rPr>
      <w:rFonts w:ascii="Times New Roman" w:eastAsia="Times New Roman" w:hAnsi="Times New Roman"/>
      <w:sz w:val="24"/>
    </w:rPr>
  </w:style>
  <w:style w:type="paragraph" w:customStyle="1" w:styleId="COFC">
    <w:name w:val="CO_FC"/>
    <w:rsid w:val="0044664E"/>
    <w:pPr>
      <w:tabs>
        <w:tab w:val="left" w:pos="288"/>
        <w:tab w:val="right" w:pos="8640"/>
      </w:tabs>
      <w:spacing w:line="360" w:lineRule="auto"/>
      <w:ind w:left="576" w:hanging="576"/>
    </w:pPr>
    <w:rPr>
      <w:rFonts w:ascii="Times New Roman" w:eastAsia="Times New Roman" w:hAnsi="Times New Roman"/>
      <w:sz w:val="24"/>
    </w:rPr>
  </w:style>
  <w:style w:type="paragraph" w:customStyle="1" w:styleId="COFM">
    <w:name w:val="CO_FM"/>
    <w:rsid w:val="0044664E"/>
    <w:pPr>
      <w:tabs>
        <w:tab w:val="left" w:pos="8640"/>
      </w:tabs>
      <w:spacing w:before="120" w:after="0"/>
    </w:pPr>
    <w:rPr>
      <w:rFonts w:ascii="Times New Roman" w:eastAsia="Times New Roman" w:hAnsi="Times New Roman"/>
      <w:b/>
      <w:sz w:val="24"/>
    </w:rPr>
  </w:style>
  <w:style w:type="paragraph" w:customStyle="1" w:styleId="COH1">
    <w:name w:val="CO_H1"/>
    <w:autoRedefine/>
    <w:rsid w:val="0044664E"/>
    <w:pPr>
      <w:tabs>
        <w:tab w:val="left" w:pos="8640"/>
      </w:tabs>
      <w:spacing w:after="0" w:line="360" w:lineRule="auto"/>
    </w:pPr>
    <w:rPr>
      <w:rFonts w:ascii="Times New Roman" w:eastAsia="Times New Roman" w:hAnsi="Times New Roman"/>
      <w:sz w:val="24"/>
    </w:rPr>
  </w:style>
  <w:style w:type="paragraph" w:customStyle="1" w:styleId="COH2">
    <w:name w:val="CO_H2"/>
    <w:rsid w:val="0044664E"/>
    <w:pPr>
      <w:tabs>
        <w:tab w:val="left" w:pos="8640"/>
      </w:tabs>
      <w:spacing w:after="0" w:line="360" w:lineRule="auto"/>
      <w:ind w:left="432"/>
    </w:pPr>
    <w:rPr>
      <w:rFonts w:ascii="Times New Roman" w:eastAsia="Times New Roman" w:hAnsi="Times New Roman"/>
      <w:sz w:val="24"/>
    </w:rPr>
  </w:style>
  <w:style w:type="paragraph" w:customStyle="1" w:styleId="COH3">
    <w:name w:val="CO_H3"/>
    <w:qFormat/>
    <w:rsid w:val="0044664E"/>
    <w:pPr>
      <w:tabs>
        <w:tab w:val="left" w:pos="8640"/>
      </w:tabs>
      <w:spacing w:after="80" w:line="360" w:lineRule="auto"/>
      <w:ind w:left="864"/>
    </w:pPr>
    <w:rPr>
      <w:rFonts w:ascii="Times New Roman" w:eastAsia="Times New Roman" w:hAnsi="Times New Roman"/>
      <w:sz w:val="24"/>
    </w:rPr>
  </w:style>
  <w:style w:type="paragraph" w:customStyle="1" w:styleId="COPOHI">
    <w:name w:val="CO_PO_HI"/>
    <w:qFormat/>
    <w:rsid w:val="0044664E"/>
    <w:pPr>
      <w:tabs>
        <w:tab w:val="left" w:pos="8640"/>
      </w:tabs>
    </w:pPr>
    <w:rPr>
      <w:rFonts w:ascii="Times New Roman" w:eastAsia="Times New Roman" w:hAnsi="Times New Roman"/>
      <w:sz w:val="24"/>
    </w:rPr>
  </w:style>
  <w:style w:type="paragraph" w:customStyle="1" w:styleId="COPOTI">
    <w:name w:val="CO_PO_TI"/>
    <w:qFormat/>
    <w:rsid w:val="0044664E"/>
    <w:pPr>
      <w:tabs>
        <w:tab w:val="left" w:pos="8640"/>
      </w:tabs>
    </w:pPr>
    <w:rPr>
      <w:rFonts w:ascii="Times New Roman" w:eastAsia="Times New Roman" w:hAnsi="Times New Roman"/>
      <w:sz w:val="24"/>
    </w:rPr>
  </w:style>
  <w:style w:type="paragraph" w:customStyle="1" w:styleId="COPTI">
    <w:name w:val="CO_PTI"/>
    <w:rsid w:val="0044664E"/>
    <w:pPr>
      <w:tabs>
        <w:tab w:val="left" w:pos="8640"/>
      </w:tabs>
      <w:spacing w:after="0" w:line="360" w:lineRule="auto"/>
    </w:pPr>
    <w:rPr>
      <w:rFonts w:ascii="Times New Roman Bold" w:eastAsia="Times New Roman" w:hAnsi="Times New Roman Bold"/>
      <w:b/>
      <w:sz w:val="24"/>
    </w:rPr>
  </w:style>
  <w:style w:type="paragraph" w:customStyle="1" w:styleId="COSE1AU">
    <w:name w:val="CO_SE1_AU"/>
    <w:qFormat/>
    <w:rsid w:val="0044664E"/>
    <w:pPr>
      <w:spacing w:after="0" w:line="360" w:lineRule="auto"/>
    </w:pPr>
    <w:rPr>
      <w:rFonts w:ascii="Times New Roman" w:eastAsia="Times New Roman" w:hAnsi="Times New Roman"/>
      <w:sz w:val="24"/>
    </w:rPr>
  </w:style>
  <w:style w:type="paragraph" w:customStyle="1" w:styleId="COSE1H1">
    <w:name w:val="CO_SE1_H1"/>
    <w:qFormat/>
    <w:rsid w:val="0044664E"/>
    <w:pPr>
      <w:tabs>
        <w:tab w:val="left" w:pos="8640"/>
      </w:tabs>
    </w:pPr>
    <w:rPr>
      <w:rFonts w:ascii="Times New Roman" w:eastAsia="Times New Roman" w:hAnsi="Times New Roman"/>
      <w:sz w:val="24"/>
    </w:rPr>
  </w:style>
  <w:style w:type="paragraph" w:customStyle="1" w:styleId="COSE1H2">
    <w:name w:val="CO_SE1_H2"/>
    <w:qFormat/>
    <w:rsid w:val="0044664E"/>
    <w:pPr>
      <w:tabs>
        <w:tab w:val="left" w:pos="8640"/>
      </w:tabs>
    </w:pPr>
    <w:rPr>
      <w:rFonts w:ascii="Times New Roman" w:eastAsia="Times New Roman" w:hAnsi="Times New Roman"/>
      <w:sz w:val="24"/>
    </w:rPr>
  </w:style>
  <w:style w:type="paragraph" w:customStyle="1" w:styleId="COSE1H3">
    <w:name w:val="CO_SE1_H3"/>
    <w:qFormat/>
    <w:rsid w:val="0044664E"/>
    <w:pPr>
      <w:tabs>
        <w:tab w:val="left" w:pos="8640"/>
      </w:tabs>
    </w:pPr>
    <w:rPr>
      <w:rFonts w:ascii="Times New Roman" w:eastAsia="Times New Roman" w:hAnsi="Times New Roman"/>
      <w:sz w:val="24"/>
    </w:rPr>
  </w:style>
  <w:style w:type="paragraph" w:customStyle="1" w:styleId="COSE1STI">
    <w:name w:val="CO_SE1_STI"/>
    <w:qFormat/>
    <w:rsid w:val="0044664E"/>
    <w:pPr>
      <w:tabs>
        <w:tab w:val="left" w:pos="8640"/>
      </w:tabs>
      <w:spacing w:after="0" w:line="360" w:lineRule="auto"/>
    </w:pPr>
    <w:rPr>
      <w:rFonts w:ascii="Times New Roman" w:eastAsia="Times New Roman" w:hAnsi="Times New Roman"/>
      <w:sz w:val="24"/>
    </w:rPr>
  </w:style>
  <w:style w:type="paragraph" w:customStyle="1" w:styleId="COSE1TI">
    <w:name w:val="CO_SE1_TI"/>
    <w:qFormat/>
    <w:rsid w:val="0044664E"/>
    <w:pPr>
      <w:tabs>
        <w:tab w:val="left" w:pos="8640"/>
      </w:tabs>
    </w:pPr>
    <w:rPr>
      <w:rFonts w:ascii="Times New Roman" w:eastAsia="Times New Roman" w:hAnsi="Times New Roman"/>
      <w:sz w:val="24"/>
    </w:rPr>
  </w:style>
  <w:style w:type="paragraph" w:customStyle="1" w:styleId="COSTI">
    <w:name w:val="CO_STI"/>
    <w:qFormat/>
    <w:rsid w:val="0044664E"/>
    <w:pPr>
      <w:tabs>
        <w:tab w:val="left" w:pos="8640"/>
      </w:tabs>
    </w:pPr>
    <w:rPr>
      <w:rFonts w:ascii="Times New Roman" w:eastAsia="Times New Roman" w:hAnsi="Times New Roman"/>
      <w:sz w:val="24"/>
    </w:rPr>
  </w:style>
  <w:style w:type="paragraph" w:customStyle="1" w:styleId="COSX1AF">
    <w:name w:val="CO_SX1_AF"/>
    <w:qFormat/>
    <w:rsid w:val="0044664E"/>
    <w:rPr>
      <w:rFonts w:eastAsia="Times New Roman"/>
    </w:rPr>
  </w:style>
  <w:style w:type="paragraph" w:customStyle="1" w:styleId="COTC">
    <w:name w:val="CO_TC"/>
    <w:rsid w:val="0044664E"/>
    <w:pPr>
      <w:tabs>
        <w:tab w:val="left" w:pos="288"/>
        <w:tab w:val="right" w:pos="864"/>
        <w:tab w:val="right" w:pos="8640"/>
      </w:tabs>
      <w:spacing w:after="0" w:line="360" w:lineRule="auto"/>
      <w:ind w:left="720" w:hanging="720"/>
    </w:pPr>
    <w:rPr>
      <w:rFonts w:ascii="Times New Roman" w:eastAsia="Times New Roman" w:hAnsi="Times New Roman"/>
      <w:sz w:val="24"/>
    </w:rPr>
  </w:style>
  <w:style w:type="character" w:styleId="CommentReference">
    <w:name w:val="annotation reference"/>
    <w:uiPriority w:val="99"/>
    <w:semiHidden/>
    <w:rsid w:val="0044664E"/>
    <w:rPr>
      <w:rFonts w:ascii="Helvetica" w:hAnsi="Helvetica"/>
      <w:b/>
      <w:sz w:val="28"/>
      <w:bdr w:val="none" w:sz="0" w:space="0" w:color="auto"/>
      <w:shd w:val="clear" w:color="auto" w:fill="FFFF00"/>
    </w:rPr>
  </w:style>
  <w:style w:type="paragraph" w:styleId="CommentText">
    <w:name w:val="annotation text"/>
    <w:basedOn w:val="Normal"/>
    <w:link w:val="CommentTextChar"/>
    <w:uiPriority w:val="99"/>
    <w:semiHidden/>
    <w:rsid w:val="0044664E"/>
    <w:pPr>
      <w:spacing w:line="320" w:lineRule="exact"/>
    </w:pPr>
    <w:rPr>
      <w:rFonts w:ascii="Cambria Math" w:hAnsi="Cambria Math"/>
    </w:rPr>
  </w:style>
  <w:style w:type="character" w:customStyle="1" w:styleId="CommentTextChar">
    <w:name w:val="Comment Text Char"/>
    <w:link w:val="CommentText"/>
    <w:uiPriority w:val="99"/>
    <w:semiHidden/>
    <w:rsid w:val="0044664E"/>
    <w:rPr>
      <w:rFonts w:ascii="Cambria Math" w:eastAsia="Times New Roman" w:hAnsi="Cambria Math"/>
      <w:sz w:val="24"/>
      <w:lang w:val="en-US"/>
    </w:rPr>
  </w:style>
  <w:style w:type="paragraph" w:customStyle="1" w:styleId="DEAU">
    <w:name w:val="DE_AU"/>
    <w:rsid w:val="0044664E"/>
    <w:pPr>
      <w:jc w:val="center"/>
    </w:pPr>
    <w:rPr>
      <w:rFonts w:ascii="Times New Roman" w:eastAsia="Times New Roman" w:hAnsi="Times New Roman"/>
      <w:sz w:val="24"/>
    </w:rPr>
  </w:style>
  <w:style w:type="paragraph" w:customStyle="1" w:styleId="DEH1">
    <w:name w:val="DE_H1"/>
    <w:rsid w:val="0044664E"/>
    <w:pPr>
      <w:spacing w:after="120"/>
      <w:jc w:val="center"/>
    </w:pPr>
    <w:rPr>
      <w:rFonts w:ascii="Times New Roman" w:eastAsia="Times New Roman" w:hAnsi="Times New Roman"/>
      <w:sz w:val="24"/>
    </w:rPr>
  </w:style>
  <w:style w:type="paragraph" w:customStyle="1" w:styleId="DETEXT">
    <w:name w:val="DE_TEXT"/>
    <w:rsid w:val="0044664E"/>
    <w:pPr>
      <w:jc w:val="center"/>
    </w:pPr>
    <w:rPr>
      <w:rFonts w:ascii="Times New Roman" w:eastAsia="Times New Roman" w:hAnsi="Times New Roman"/>
      <w:sz w:val="24"/>
    </w:rPr>
  </w:style>
  <w:style w:type="paragraph" w:customStyle="1" w:styleId="DETI">
    <w:name w:val="DE_TI"/>
    <w:rsid w:val="0044664E"/>
    <w:pPr>
      <w:jc w:val="center"/>
    </w:pPr>
    <w:rPr>
      <w:rFonts w:ascii="Times New Roman" w:eastAsia="Times New Roman" w:hAnsi="Times New Roman"/>
      <w:b/>
      <w:sz w:val="24"/>
    </w:rPr>
  </w:style>
  <w:style w:type="paragraph" w:customStyle="1" w:styleId="DI">
    <w:name w:val="DI"/>
    <w:rsid w:val="0044664E"/>
    <w:pPr>
      <w:tabs>
        <w:tab w:val="left" w:pos="576"/>
      </w:tabs>
      <w:spacing w:before="240" w:line="360" w:lineRule="auto"/>
      <w:ind w:left="864" w:hanging="864"/>
      <w:jc w:val="both"/>
    </w:pPr>
    <w:rPr>
      <w:rFonts w:ascii="Times New Roman" w:eastAsia="Times New Roman" w:hAnsi="Times New Roman"/>
      <w:color w:val="A50021"/>
      <w:sz w:val="24"/>
    </w:rPr>
  </w:style>
  <w:style w:type="paragraph" w:customStyle="1" w:styleId="DITI">
    <w:name w:val="DI_TI"/>
    <w:rsid w:val="0044664E"/>
    <w:pPr>
      <w:spacing w:before="240"/>
    </w:pPr>
    <w:rPr>
      <w:rFonts w:ascii="Times New Roman" w:eastAsia="Times New Roman" w:hAnsi="Times New Roman"/>
      <w:b/>
      <w:color w:val="800000"/>
      <w:sz w:val="24"/>
    </w:rPr>
  </w:style>
  <w:style w:type="paragraph" w:customStyle="1" w:styleId="EBAF">
    <w:name w:val="EB_AF"/>
    <w:rsid w:val="0044664E"/>
    <w:pPr>
      <w:spacing w:after="0" w:line="360" w:lineRule="auto"/>
    </w:pPr>
    <w:rPr>
      <w:rFonts w:ascii="Times New Roman" w:eastAsia="Times New Roman" w:hAnsi="Times New Roman"/>
      <w:sz w:val="24"/>
    </w:rPr>
  </w:style>
  <w:style w:type="paragraph" w:customStyle="1" w:styleId="EBAU">
    <w:name w:val="EB_AU"/>
    <w:rsid w:val="0044664E"/>
    <w:pPr>
      <w:spacing w:before="240" w:after="0" w:line="360" w:lineRule="auto"/>
    </w:pPr>
    <w:rPr>
      <w:rFonts w:ascii="Times New Roman" w:eastAsia="Times New Roman" w:hAnsi="Times New Roman"/>
      <w:sz w:val="24"/>
    </w:rPr>
  </w:style>
  <w:style w:type="paragraph" w:customStyle="1" w:styleId="EBH1">
    <w:name w:val="EB_H1"/>
    <w:qFormat/>
    <w:rsid w:val="0044664E"/>
    <w:rPr>
      <w:rFonts w:eastAsia="Times New Roman"/>
    </w:rPr>
  </w:style>
  <w:style w:type="paragraph" w:customStyle="1" w:styleId="EEA">
    <w:name w:val="EEA"/>
    <w:autoRedefine/>
    <w:rsid w:val="0044664E"/>
    <w:pPr>
      <w:spacing w:before="240" w:after="0" w:line="360" w:lineRule="auto"/>
      <w:ind w:firstLine="288"/>
      <w:jc w:val="both"/>
    </w:pPr>
    <w:rPr>
      <w:rFonts w:ascii="Times New Roman" w:eastAsia="Times New Roman" w:hAnsi="Times New Roman"/>
      <w:sz w:val="24"/>
    </w:rPr>
  </w:style>
  <w:style w:type="paragraph" w:customStyle="1" w:styleId="EHBL">
    <w:name w:val="EH_BL"/>
    <w:autoRedefine/>
    <w:rsid w:val="0044664E"/>
    <w:pPr>
      <w:numPr>
        <w:numId w:val="64"/>
      </w:numPr>
      <w:spacing w:after="0" w:line="360" w:lineRule="auto"/>
      <w:jc w:val="both"/>
    </w:pPr>
    <w:rPr>
      <w:rFonts w:ascii="Times New Roman" w:eastAsia="Times New Roman" w:hAnsi="Times New Roman"/>
      <w:sz w:val="24"/>
    </w:rPr>
  </w:style>
  <w:style w:type="paragraph" w:customStyle="1" w:styleId="EHEX">
    <w:name w:val="EH_EX"/>
    <w:rsid w:val="0044664E"/>
    <w:pPr>
      <w:spacing w:before="120" w:line="360" w:lineRule="auto"/>
      <w:ind w:left="288" w:right="288"/>
      <w:jc w:val="both"/>
    </w:pPr>
    <w:rPr>
      <w:rFonts w:ascii="Times New Roman" w:eastAsia="Times New Roman" w:hAnsi="Times New Roman"/>
      <w:sz w:val="24"/>
    </w:rPr>
  </w:style>
  <w:style w:type="paragraph" w:customStyle="1" w:styleId="EHH1">
    <w:name w:val="EH_H1"/>
    <w:rsid w:val="0044664E"/>
    <w:pPr>
      <w:spacing w:before="240" w:line="360" w:lineRule="auto"/>
    </w:pPr>
    <w:rPr>
      <w:rFonts w:ascii="Times New Roman" w:eastAsia="Times New Roman" w:hAnsi="Times New Roman"/>
      <w:color w:val="A50021"/>
      <w:sz w:val="32"/>
    </w:rPr>
  </w:style>
  <w:style w:type="paragraph" w:customStyle="1" w:styleId="EHH2">
    <w:name w:val="EH_H2"/>
    <w:rsid w:val="0044664E"/>
    <w:pPr>
      <w:spacing w:before="240" w:line="360" w:lineRule="auto"/>
    </w:pPr>
    <w:rPr>
      <w:rFonts w:ascii="Times New Roman" w:eastAsia="Times New Roman" w:hAnsi="Times New Roman"/>
      <w:color w:val="385623" w:themeColor="accent6" w:themeShade="80"/>
      <w:sz w:val="28"/>
    </w:rPr>
  </w:style>
  <w:style w:type="paragraph" w:customStyle="1" w:styleId="EHH3">
    <w:name w:val="EH_H3"/>
    <w:rsid w:val="0044664E"/>
    <w:pPr>
      <w:spacing w:before="240" w:after="120" w:line="360" w:lineRule="auto"/>
    </w:pPr>
    <w:rPr>
      <w:rFonts w:ascii="Times New Roman" w:eastAsia="Times New Roman" w:hAnsi="Times New Roman"/>
      <w:color w:val="2E74B5" w:themeColor="accent5" w:themeShade="BF"/>
      <w:sz w:val="24"/>
    </w:rPr>
  </w:style>
  <w:style w:type="paragraph" w:customStyle="1" w:styleId="EHLL">
    <w:name w:val="EH_LL"/>
    <w:rsid w:val="0044664E"/>
    <w:pPr>
      <w:numPr>
        <w:numId w:val="32"/>
      </w:numPr>
      <w:spacing w:before="120" w:after="100" w:afterAutospacing="1"/>
      <w:jc w:val="both"/>
    </w:pPr>
    <w:rPr>
      <w:rFonts w:ascii="Times New Roman" w:eastAsia="Times New Roman" w:hAnsi="Times New Roman"/>
      <w:sz w:val="24"/>
    </w:rPr>
  </w:style>
  <w:style w:type="paragraph" w:customStyle="1" w:styleId="EHNL">
    <w:name w:val="EH_NL"/>
    <w:autoRedefine/>
    <w:rsid w:val="0044664E"/>
    <w:pPr>
      <w:numPr>
        <w:numId w:val="74"/>
      </w:numPr>
      <w:spacing w:before="120" w:after="0" w:line="360" w:lineRule="auto"/>
      <w:jc w:val="both"/>
    </w:pPr>
    <w:rPr>
      <w:rFonts w:ascii="Times New Roman" w:eastAsia="Times New Roman" w:hAnsi="Times New Roman"/>
      <w:sz w:val="24"/>
    </w:rPr>
  </w:style>
  <w:style w:type="paragraph" w:customStyle="1" w:styleId="EHTEXT">
    <w:name w:val="EH_TEXT"/>
    <w:qFormat/>
    <w:rsid w:val="0044664E"/>
    <w:pPr>
      <w:spacing w:after="0" w:line="360" w:lineRule="auto"/>
      <w:jc w:val="both"/>
    </w:pPr>
    <w:rPr>
      <w:rFonts w:ascii="Times New Roman" w:eastAsia="Times New Roman" w:hAnsi="Times New Roman"/>
      <w:sz w:val="24"/>
    </w:rPr>
  </w:style>
  <w:style w:type="paragraph" w:customStyle="1" w:styleId="EHTEXTIND">
    <w:name w:val="EH_TEXT IND"/>
    <w:rsid w:val="0044664E"/>
    <w:pPr>
      <w:spacing w:after="0" w:line="360" w:lineRule="auto"/>
      <w:ind w:firstLine="288"/>
      <w:jc w:val="both"/>
    </w:pPr>
    <w:rPr>
      <w:rFonts w:ascii="Times New Roman" w:eastAsia="Times New Roman" w:hAnsi="Times New Roman"/>
      <w:sz w:val="24"/>
    </w:rPr>
  </w:style>
  <w:style w:type="paragraph" w:customStyle="1" w:styleId="EHUL">
    <w:name w:val="EH_UL"/>
    <w:rsid w:val="0044664E"/>
    <w:pPr>
      <w:spacing w:before="240" w:after="100" w:afterAutospacing="1" w:line="360" w:lineRule="auto"/>
      <w:ind w:left="288"/>
      <w:jc w:val="both"/>
    </w:pPr>
    <w:rPr>
      <w:rFonts w:ascii="Times New Roman" w:eastAsia="Times New Roman" w:hAnsi="Times New Roman"/>
      <w:sz w:val="24"/>
    </w:rPr>
  </w:style>
  <w:style w:type="paragraph" w:customStyle="1" w:styleId="EN">
    <w:name w:val="EN"/>
    <w:qFormat/>
    <w:rsid w:val="0044664E"/>
    <w:rPr>
      <w:rFonts w:eastAsia="Times New Roman"/>
    </w:rPr>
  </w:style>
  <w:style w:type="paragraph" w:customStyle="1" w:styleId="ENEX">
    <w:name w:val="EN_EX"/>
    <w:rsid w:val="0044664E"/>
    <w:pPr>
      <w:spacing w:line="360" w:lineRule="auto"/>
      <w:ind w:left="720" w:right="432"/>
      <w:jc w:val="both"/>
    </w:pPr>
    <w:rPr>
      <w:rFonts w:ascii="Times New Roman" w:eastAsia="Times New Roman" w:hAnsi="Times New Roman"/>
      <w:sz w:val="24"/>
    </w:rPr>
  </w:style>
  <w:style w:type="paragraph" w:customStyle="1" w:styleId="ENTEXT">
    <w:name w:val="EN_TEXT"/>
    <w:rsid w:val="0044664E"/>
    <w:pPr>
      <w:spacing w:after="0" w:line="360" w:lineRule="auto"/>
      <w:ind w:left="432" w:hanging="432"/>
      <w:jc w:val="both"/>
    </w:pPr>
    <w:rPr>
      <w:rFonts w:ascii="Times New Roman" w:eastAsia="Times New Roman" w:hAnsi="Times New Roman"/>
      <w:sz w:val="24"/>
    </w:rPr>
  </w:style>
  <w:style w:type="paragraph" w:customStyle="1" w:styleId="ENTEXTIND">
    <w:name w:val="EN_TEXT_IND"/>
    <w:rsid w:val="0044664E"/>
    <w:pPr>
      <w:spacing w:line="360" w:lineRule="auto"/>
      <w:ind w:left="432" w:firstLine="432"/>
      <w:jc w:val="both"/>
    </w:pPr>
    <w:rPr>
      <w:rFonts w:ascii="Times New Roman" w:eastAsia="Times New Roman" w:hAnsi="Times New Roman"/>
      <w:sz w:val="24"/>
    </w:rPr>
  </w:style>
  <w:style w:type="paragraph" w:customStyle="1" w:styleId="EQ">
    <w:name w:val="EQ"/>
    <w:autoRedefine/>
    <w:qFormat/>
    <w:rsid w:val="0044664E"/>
    <w:rPr>
      <w:rFonts w:ascii="Times New Roman" w:eastAsia="Times New Roman" w:hAnsi="Times New Roman"/>
      <w:sz w:val="24"/>
    </w:rPr>
  </w:style>
  <w:style w:type="paragraph" w:customStyle="1" w:styleId="EX">
    <w:name w:val="EX"/>
    <w:autoRedefine/>
    <w:rsid w:val="0044664E"/>
    <w:pPr>
      <w:spacing w:before="240" w:line="360" w:lineRule="auto"/>
      <w:ind w:left="720" w:right="720"/>
      <w:jc w:val="both"/>
    </w:pPr>
    <w:rPr>
      <w:rFonts w:ascii="Times New Roman" w:eastAsia="Times New Roman" w:hAnsi="Times New Roman"/>
      <w:sz w:val="24"/>
    </w:rPr>
  </w:style>
  <w:style w:type="paragraph" w:customStyle="1" w:styleId="EXSBL">
    <w:name w:val="EX_SBL"/>
    <w:qFormat/>
    <w:rsid w:val="0044664E"/>
    <w:pPr>
      <w:numPr>
        <w:numId w:val="20"/>
      </w:numPr>
      <w:spacing w:after="0" w:line="360" w:lineRule="auto"/>
      <w:ind w:left="1368"/>
      <w:jc w:val="both"/>
    </w:pPr>
    <w:rPr>
      <w:rFonts w:ascii="Times New Roman" w:eastAsia="Times New Roman" w:hAnsi="Times New Roman"/>
      <w:sz w:val="24"/>
    </w:rPr>
  </w:style>
  <w:style w:type="paragraph" w:customStyle="1" w:styleId="EXSLL">
    <w:name w:val="EX_SLL"/>
    <w:rsid w:val="0044664E"/>
    <w:pPr>
      <w:spacing w:after="0" w:line="360" w:lineRule="auto"/>
      <w:ind w:left="1584" w:right="720" w:hanging="720"/>
      <w:jc w:val="both"/>
    </w:pPr>
    <w:rPr>
      <w:rFonts w:ascii="Times New Roman" w:eastAsia="Times New Roman" w:hAnsi="Times New Roman"/>
      <w:sz w:val="24"/>
    </w:rPr>
  </w:style>
  <w:style w:type="paragraph" w:customStyle="1" w:styleId="EXSN">
    <w:name w:val="EX_SN"/>
    <w:rsid w:val="0044664E"/>
    <w:pPr>
      <w:spacing w:before="120" w:line="360" w:lineRule="auto"/>
      <w:ind w:right="720"/>
      <w:jc w:val="right"/>
    </w:pPr>
    <w:rPr>
      <w:rFonts w:ascii="Times New Roman" w:eastAsia="Times New Roman" w:hAnsi="Times New Roman"/>
      <w:sz w:val="24"/>
    </w:rPr>
  </w:style>
  <w:style w:type="paragraph" w:customStyle="1" w:styleId="EXSNL">
    <w:name w:val="EX_SNL"/>
    <w:rsid w:val="0044664E"/>
    <w:pPr>
      <w:numPr>
        <w:numId w:val="22"/>
      </w:numPr>
      <w:spacing w:after="0" w:line="360" w:lineRule="auto"/>
      <w:ind w:left="1800" w:right="720"/>
      <w:jc w:val="both"/>
    </w:pPr>
    <w:rPr>
      <w:rFonts w:ascii="Times New Roman" w:eastAsia="Times New Roman" w:hAnsi="Times New Roman"/>
      <w:sz w:val="24"/>
    </w:rPr>
  </w:style>
  <w:style w:type="paragraph" w:customStyle="1" w:styleId="EXSP">
    <w:name w:val="EX_SP"/>
    <w:rsid w:val="0044664E"/>
    <w:pPr>
      <w:spacing w:after="0" w:line="360" w:lineRule="auto"/>
      <w:ind w:left="720" w:right="720" w:firstLine="576"/>
      <w:jc w:val="both"/>
    </w:pPr>
    <w:rPr>
      <w:rFonts w:ascii="Times New Roman" w:eastAsia="Times New Roman" w:hAnsi="Times New Roman"/>
      <w:sz w:val="24"/>
    </w:rPr>
  </w:style>
  <w:style w:type="paragraph" w:customStyle="1" w:styleId="EXSSBL">
    <w:name w:val="EX_SSBL"/>
    <w:rsid w:val="0044664E"/>
    <w:pPr>
      <w:numPr>
        <w:numId w:val="23"/>
      </w:numPr>
      <w:spacing w:after="0" w:line="360" w:lineRule="auto"/>
      <w:ind w:left="1800" w:right="720"/>
      <w:jc w:val="both"/>
    </w:pPr>
    <w:rPr>
      <w:rFonts w:ascii="Times New Roman" w:eastAsia="Times New Roman" w:hAnsi="Times New Roman"/>
      <w:sz w:val="24"/>
    </w:rPr>
  </w:style>
  <w:style w:type="paragraph" w:customStyle="1" w:styleId="EXSSLL">
    <w:name w:val="EX_SSLL"/>
    <w:qFormat/>
    <w:rsid w:val="0044664E"/>
    <w:pPr>
      <w:spacing w:after="0" w:line="360" w:lineRule="auto"/>
      <w:ind w:left="2448" w:hanging="720"/>
      <w:jc w:val="both"/>
    </w:pPr>
    <w:rPr>
      <w:rFonts w:ascii="Times New Roman" w:eastAsia="Times New Roman" w:hAnsi="Times New Roman"/>
      <w:sz w:val="24"/>
    </w:rPr>
  </w:style>
  <w:style w:type="paragraph" w:customStyle="1" w:styleId="EXSSNL">
    <w:name w:val="EX_SSNL"/>
    <w:rsid w:val="0044664E"/>
    <w:pPr>
      <w:spacing w:after="0" w:line="360" w:lineRule="auto"/>
      <w:ind w:left="1440" w:right="720"/>
      <w:jc w:val="both"/>
    </w:pPr>
    <w:rPr>
      <w:rFonts w:ascii="Times New Roman" w:eastAsia="Times New Roman" w:hAnsi="Times New Roman"/>
      <w:sz w:val="24"/>
    </w:rPr>
  </w:style>
  <w:style w:type="paragraph" w:customStyle="1" w:styleId="EXSSSLL">
    <w:name w:val="EX_SSSLL"/>
    <w:rsid w:val="0044664E"/>
    <w:pPr>
      <w:spacing w:line="360" w:lineRule="auto"/>
      <w:ind w:left="2160" w:right="720" w:hanging="288"/>
      <w:jc w:val="both"/>
    </w:pPr>
    <w:rPr>
      <w:rFonts w:ascii="Times New Roman" w:eastAsia="Times New Roman" w:hAnsi="Times New Roman"/>
      <w:sz w:val="24"/>
    </w:rPr>
  </w:style>
  <w:style w:type="paragraph" w:customStyle="1" w:styleId="EXSSSNL">
    <w:name w:val="EX_SSSNL"/>
    <w:rsid w:val="0044664E"/>
    <w:pPr>
      <w:spacing w:after="0" w:line="360" w:lineRule="auto"/>
      <w:ind w:left="2880" w:right="720" w:hanging="720"/>
      <w:jc w:val="both"/>
    </w:pPr>
    <w:rPr>
      <w:rFonts w:ascii="Times New Roman" w:eastAsia="Times New Roman" w:hAnsi="Times New Roman" w:cs="Times New Roman"/>
      <w:sz w:val="24"/>
      <w:szCs w:val="20"/>
    </w:rPr>
  </w:style>
  <w:style w:type="paragraph" w:customStyle="1" w:styleId="EXSSSUL">
    <w:name w:val="EX_SSSUL"/>
    <w:rsid w:val="0044664E"/>
    <w:pPr>
      <w:spacing w:line="360" w:lineRule="auto"/>
      <w:ind w:left="1872" w:right="720"/>
      <w:jc w:val="both"/>
    </w:pPr>
    <w:rPr>
      <w:rFonts w:ascii="Times New Roman" w:eastAsia="Times New Roman" w:hAnsi="Times New Roman"/>
      <w:sz w:val="24"/>
    </w:rPr>
  </w:style>
  <w:style w:type="paragraph" w:customStyle="1" w:styleId="EXSSUL">
    <w:name w:val="EX_SSUL"/>
    <w:rsid w:val="0044664E"/>
    <w:pPr>
      <w:spacing w:line="360" w:lineRule="auto"/>
      <w:ind w:left="1296" w:right="720"/>
      <w:jc w:val="both"/>
    </w:pPr>
    <w:rPr>
      <w:rFonts w:ascii="Times New Roman" w:eastAsia="Times New Roman" w:hAnsi="Times New Roman"/>
      <w:sz w:val="24"/>
    </w:rPr>
  </w:style>
  <w:style w:type="paragraph" w:customStyle="1" w:styleId="EXSUL">
    <w:name w:val="EX_SUL"/>
    <w:rsid w:val="0044664E"/>
    <w:pPr>
      <w:spacing w:line="360" w:lineRule="auto"/>
      <w:ind w:left="1008" w:right="720"/>
      <w:jc w:val="both"/>
    </w:pPr>
    <w:rPr>
      <w:rFonts w:ascii="Times New Roman" w:eastAsia="Times New Roman" w:hAnsi="Times New Roman"/>
      <w:sz w:val="24"/>
    </w:rPr>
  </w:style>
  <w:style w:type="paragraph" w:customStyle="1" w:styleId="EXTI">
    <w:name w:val="EX_TI"/>
    <w:autoRedefine/>
    <w:rsid w:val="0044664E"/>
    <w:pPr>
      <w:spacing w:before="240" w:line="360" w:lineRule="auto"/>
      <w:ind w:left="720" w:right="720"/>
    </w:pPr>
    <w:rPr>
      <w:rFonts w:ascii="Times New Roman" w:eastAsia="Times New Roman" w:hAnsi="Times New Roman"/>
      <w:sz w:val="24"/>
    </w:rPr>
  </w:style>
  <w:style w:type="paragraph" w:customStyle="1" w:styleId="FBL">
    <w:name w:val="FBL"/>
    <w:rsid w:val="0044664E"/>
    <w:pPr>
      <w:numPr>
        <w:numId w:val="30"/>
      </w:numPr>
    </w:pPr>
    <w:rPr>
      <w:rFonts w:ascii="Times New Roman" w:eastAsia="Times New Roman" w:hAnsi="Times New Roman"/>
      <w:sz w:val="24"/>
    </w:rPr>
  </w:style>
  <w:style w:type="paragraph" w:customStyle="1" w:styleId="FC">
    <w:name w:val="FC"/>
    <w:basedOn w:val="FCH"/>
    <w:autoRedefine/>
    <w:qFormat/>
    <w:rsid w:val="0044664E"/>
    <w:rPr>
      <w:rFonts w:cs="Palatino-Roman"/>
      <w:color w:val="4472C4" w:themeColor="accent1"/>
    </w:rPr>
  </w:style>
  <w:style w:type="paragraph" w:customStyle="1" w:styleId="FCH">
    <w:name w:val="FCH"/>
    <w:rsid w:val="0044664E"/>
    <w:pPr>
      <w:spacing w:line="360" w:lineRule="auto"/>
    </w:pPr>
    <w:rPr>
      <w:rFonts w:ascii="Times New Roman" w:eastAsia="Times New Roman" w:hAnsi="Times New Roman"/>
      <w:sz w:val="24"/>
    </w:rPr>
  </w:style>
  <w:style w:type="paragraph" w:customStyle="1" w:styleId="FL">
    <w:name w:val="FL"/>
    <w:rsid w:val="0044664E"/>
    <w:pPr>
      <w:spacing w:before="240" w:after="0" w:line="360" w:lineRule="auto"/>
      <w:jc w:val="both"/>
    </w:pPr>
    <w:rPr>
      <w:rFonts w:ascii="Times New Roman" w:eastAsia="Times New Roman" w:hAnsi="Times New Roman"/>
      <w:sz w:val="24"/>
    </w:rPr>
  </w:style>
  <w:style w:type="paragraph" w:customStyle="1" w:styleId="FLL">
    <w:name w:val="FLL"/>
    <w:qFormat/>
    <w:rsid w:val="0044664E"/>
    <w:pPr>
      <w:spacing w:line="360" w:lineRule="auto"/>
      <w:ind w:left="288"/>
    </w:pPr>
    <w:rPr>
      <w:rFonts w:ascii="Times New Roman" w:eastAsia="Times New Roman" w:hAnsi="Times New Roman"/>
      <w:sz w:val="24"/>
    </w:rPr>
  </w:style>
  <w:style w:type="paragraph" w:customStyle="1" w:styleId="FMAF">
    <w:name w:val="FM_AF"/>
    <w:rsid w:val="0044664E"/>
    <w:pPr>
      <w:spacing w:line="360" w:lineRule="auto"/>
      <w:jc w:val="center"/>
    </w:pPr>
    <w:rPr>
      <w:rFonts w:ascii="Times New Roman" w:eastAsia="Times New Roman" w:hAnsi="Times New Roman"/>
      <w:sz w:val="28"/>
    </w:rPr>
  </w:style>
  <w:style w:type="paragraph" w:customStyle="1" w:styleId="FMAU">
    <w:name w:val="FM_AU"/>
    <w:rsid w:val="0044664E"/>
    <w:pPr>
      <w:spacing w:line="360" w:lineRule="auto"/>
      <w:jc w:val="center"/>
    </w:pPr>
    <w:rPr>
      <w:rFonts w:ascii="Times New Roman" w:eastAsia="Times New Roman" w:hAnsi="Times New Roman"/>
      <w:color w:val="00B050"/>
      <w:sz w:val="32"/>
    </w:rPr>
  </w:style>
  <w:style w:type="paragraph" w:customStyle="1" w:styleId="FMTI">
    <w:name w:val="FM_TI"/>
    <w:rsid w:val="0044664E"/>
    <w:pPr>
      <w:spacing w:after="480" w:line="360" w:lineRule="auto"/>
      <w:jc w:val="center"/>
    </w:pPr>
    <w:rPr>
      <w:rFonts w:ascii="Times New Roman" w:eastAsia="Times New Roman" w:hAnsi="Times New Roman"/>
      <w:color w:val="C45911" w:themeColor="accent2" w:themeShade="BF"/>
      <w:sz w:val="48"/>
    </w:rPr>
  </w:style>
  <w:style w:type="paragraph" w:customStyle="1" w:styleId="FN">
    <w:name w:val="FN"/>
    <w:autoRedefine/>
    <w:rsid w:val="0044664E"/>
    <w:pPr>
      <w:spacing w:before="120" w:line="360" w:lineRule="auto"/>
    </w:pPr>
    <w:rPr>
      <w:rFonts w:ascii="Times New Roman" w:eastAsia="Times New Roman" w:hAnsi="Times New Roman"/>
      <w:color w:val="1F3864" w:themeColor="accent1" w:themeShade="80"/>
      <w:sz w:val="24"/>
    </w:rPr>
  </w:style>
  <w:style w:type="paragraph" w:customStyle="1" w:styleId="FNTEXT">
    <w:name w:val="FN_TEXT"/>
    <w:autoRedefine/>
    <w:qFormat/>
    <w:rsid w:val="0044664E"/>
    <w:rPr>
      <w:rFonts w:ascii="Times New Roman" w:eastAsia="Times New Roman" w:hAnsi="Times New Roman"/>
    </w:rPr>
  </w:style>
  <w:style w:type="paragraph" w:customStyle="1" w:styleId="FR">
    <w:name w:val="FR"/>
    <w:qFormat/>
    <w:rsid w:val="0044664E"/>
    <w:rPr>
      <w:rFonts w:eastAsia="Times New Roman"/>
    </w:rPr>
  </w:style>
  <w:style w:type="paragraph" w:customStyle="1" w:styleId="FSBL">
    <w:name w:val="FSBL"/>
    <w:rsid w:val="0044664E"/>
    <w:pPr>
      <w:numPr>
        <w:numId w:val="31"/>
      </w:numPr>
      <w:spacing w:line="360" w:lineRule="auto"/>
      <w:ind w:left="1080"/>
    </w:pPr>
    <w:rPr>
      <w:rFonts w:ascii="Times New Roman" w:eastAsia="Times New Roman" w:hAnsi="Times New Roman"/>
      <w:sz w:val="24"/>
    </w:rPr>
  </w:style>
  <w:style w:type="paragraph" w:customStyle="1" w:styleId="FSN">
    <w:name w:val="FSN"/>
    <w:autoRedefine/>
    <w:rsid w:val="0044664E"/>
    <w:pPr>
      <w:spacing w:line="360" w:lineRule="auto"/>
      <w:jc w:val="both"/>
    </w:pPr>
    <w:rPr>
      <w:rFonts w:ascii="Times New Roman" w:eastAsia="Calibri" w:hAnsi="Times New Roman" w:cs="Times New Roman"/>
      <w:bCs/>
      <w:color w:val="538135" w:themeColor="accent6" w:themeShade="BF"/>
      <w:sz w:val="24"/>
    </w:rPr>
  </w:style>
  <w:style w:type="paragraph" w:customStyle="1" w:styleId="FTEXT">
    <w:name w:val="FTEXT"/>
    <w:autoRedefine/>
    <w:rsid w:val="0044664E"/>
    <w:pPr>
      <w:tabs>
        <w:tab w:val="left" w:pos="2430"/>
        <w:tab w:val="left" w:pos="2700"/>
      </w:tabs>
      <w:spacing w:after="0" w:line="360" w:lineRule="auto"/>
      <w:jc w:val="both"/>
    </w:pPr>
    <w:rPr>
      <w:rFonts w:ascii="Times New Roman" w:hAnsi="Times New Roman"/>
      <w:sz w:val="24"/>
      <w:szCs w:val="52"/>
      <w:lang w:val="en-US"/>
    </w:rPr>
  </w:style>
  <w:style w:type="paragraph" w:customStyle="1" w:styleId="FTI">
    <w:name w:val="FTI"/>
    <w:rsid w:val="0044664E"/>
    <w:rPr>
      <w:rFonts w:ascii="Times New Roman" w:eastAsia="Times New Roman" w:hAnsi="Times New Roman"/>
      <w:color w:val="BF8F00" w:themeColor="accent4" w:themeShade="BF"/>
      <w:sz w:val="24"/>
    </w:rPr>
  </w:style>
  <w:style w:type="paragraph" w:customStyle="1" w:styleId="FUL">
    <w:name w:val="FUL"/>
    <w:rsid w:val="0044664E"/>
    <w:pPr>
      <w:spacing w:line="360" w:lineRule="auto"/>
      <w:ind w:left="288"/>
    </w:pPr>
    <w:rPr>
      <w:rFonts w:ascii="Times New Roman" w:eastAsia="Times New Roman" w:hAnsi="Times New Roman"/>
      <w:sz w:val="24"/>
    </w:rPr>
  </w:style>
  <w:style w:type="paragraph" w:customStyle="1" w:styleId="GLLL">
    <w:name w:val="GL_LL"/>
    <w:rsid w:val="0044664E"/>
    <w:pPr>
      <w:spacing w:line="360" w:lineRule="auto"/>
      <w:jc w:val="both"/>
    </w:pPr>
    <w:rPr>
      <w:rFonts w:ascii="Times New Roman" w:eastAsia="Times New Roman" w:hAnsi="Times New Roman"/>
      <w:sz w:val="24"/>
    </w:rPr>
  </w:style>
  <w:style w:type="paragraph" w:customStyle="1" w:styleId="GLTERM">
    <w:name w:val="GL_TERM"/>
    <w:autoRedefine/>
    <w:qFormat/>
    <w:rsid w:val="0044664E"/>
    <w:pPr>
      <w:spacing w:line="360" w:lineRule="auto"/>
    </w:pPr>
    <w:rPr>
      <w:rFonts w:ascii="Times New Roman" w:eastAsia="Times New Roman" w:hAnsi="Times New Roman"/>
      <w:sz w:val="24"/>
    </w:rPr>
  </w:style>
  <w:style w:type="paragraph" w:customStyle="1" w:styleId="GLTEXT">
    <w:name w:val="GL_TEXT"/>
    <w:autoRedefine/>
    <w:rsid w:val="0044664E"/>
    <w:pPr>
      <w:spacing w:line="360" w:lineRule="auto"/>
      <w:jc w:val="both"/>
    </w:pPr>
    <w:rPr>
      <w:rFonts w:ascii="Times New Roman" w:eastAsia="Times New Roman" w:hAnsi="Times New Roman"/>
      <w:sz w:val="24"/>
    </w:rPr>
  </w:style>
  <w:style w:type="paragraph" w:customStyle="1" w:styleId="H2">
    <w:name w:val="H2"/>
    <w:autoRedefine/>
    <w:rsid w:val="0044664E"/>
    <w:pPr>
      <w:spacing w:before="240" w:after="120" w:line="360" w:lineRule="auto"/>
    </w:pPr>
    <w:rPr>
      <w:rFonts w:ascii="Times New Roman" w:eastAsia="Times New Roman" w:hAnsi="Times New Roman"/>
      <w:color w:val="00B050"/>
      <w:sz w:val="28"/>
    </w:rPr>
  </w:style>
  <w:style w:type="paragraph" w:customStyle="1" w:styleId="H3">
    <w:name w:val="H3"/>
    <w:autoRedefine/>
    <w:rsid w:val="0044664E"/>
    <w:pPr>
      <w:spacing w:before="240" w:after="120" w:line="360" w:lineRule="auto"/>
      <w:outlineLvl w:val="3"/>
    </w:pPr>
    <w:rPr>
      <w:rFonts w:ascii="Times New Roman" w:eastAsia="Times New Roman" w:hAnsi="Times New Roman"/>
      <w:color w:val="ED7D31" w:themeColor="accent2"/>
      <w:sz w:val="28"/>
      <w:szCs w:val="28"/>
    </w:rPr>
  </w:style>
  <w:style w:type="paragraph" w:customStyle="1" w:styleId="H4">
    <w:name w:val="H4"/>
    <w:autoRedefine/>
    <w:qFormat/>
    <w:rsid w:val="0044664E"/>
    <w:pPr>
      <w:spacing w:before="240" w:after="120" w:line="360" w:lineRule="auto"/>
    </w:pPr>
    <w:rPr>
      <w:rFonts w:ascii="Times New Roman" w:eastAsia="Times New Roman" w:hAnsi="Times New Roman"/>
      <w:color w:val="800000"/>
      <w:sz w:val="24"/>
    </w:rPr>
  </w:style>
  <w:style w:type="paragraph" w:customStyle="1" w:styleId="H5">
    <w:name w:val="H5"/>
    <w:qFormat/>
    <w:rsid w:val="0044664E"/>
    <w:rPr>
      <w:rFonts w:eastAsia="Times New Roman"/>
    </w:rPr>
  </w:style>
  <w:style w:type="paragraph" w:customStyle="1" w:styleId="HTPAF">
    <w:name w:val="HTP_AF"/>
    <w:rsid w:val="0044664E"/>
    <w:pPr>
      <w:spacing w:line="360" w:lineRule="auto"/>
      <w:jc w:val="center"/>
    </w:pPr>
    <w:rPr>
      <w:rFonts w:ascii="Times New Roman" w:eastAsia="Times New Roman" w:hAnsi="Times New Roman"/>
      <w:sz w:val="24"/>
      <w:lang w:val="en-US"/>
    </w:rPr>
  </w:style>
  <w:style w:type="paragraph" w:customStyle="1" w:styleId="HTPAU">
    <w:name w:val="HTP_AU"/>
    <w:rsid w:val="0044664E"/>
    <w:pPr>
      <w:spacing w:line="360" w:lineRule="auto"/>
      <w:jc w:val="center"/>
    </w:pPr>
    <w:rPr>
      <w:rFonts w:ascii="Times New Roman Bold" w:eastAsia="Times New Roman" w:hAnsi="Times New Roman Bold"/>
      <w:b/>
      <w:sz w:val="28"/>
      <w:lang w:val="en-US"/>
    </w:rPr>
  </w:style>
  <w:style w:type="paragraph" w:customStyle="1" w:styleId="HTPEDN">
    <w:name w:val="HTP_EDN"/>
    <w:rsid w:val="0044664E"/>
    <w:pPr>
      <w:spacing w:line="360" w:lineRule="auto"/>
      <w:jc w:val="center"/>
    </w:pPr>
    <w:rPr>
      <w:rFonts w:ascii="Times New Roman" w:eastAsia="Times New Roman" w:hAnsi="Times New Roman"/>
      <w:sz w:val="24"/>
      <w:lang w:val="en-US"/>
    </w:rPr>
  </w:style>
  <w:style w:type="paragraph" w:customStyle="1" w:styleId="HTPSTI">
    <w:name w:val="HTP_STI"/>
    <w:rsid w:val="0044664E"/>
    <w:pPr>
      <w:spacing w:line="360" w:lineRule="auto"/>
      <w:jc w:val="center"/>
    </w:pPr>
    <w:rPr>
      <w:rFonts w:ascii="Times New Roman Bold" w:eastAsia="Times New Roman" w:hAnsi="Times New Roman Bold"/>
      <w:b/>
      <w:color w:val="833C0B" w:themeColor="accent2" w:themeShade="80"/>
      <w:sz w:val="36"/>
      <w:lang w:val="en-US"/>
    </w:rPr>
  </w:style>
  <w:style w:type="paragraph" w:customStyle="1" w:styleId="HTPTEXT">
    <w:name w:val="HTP_TEXT"/>
    <w:rsid w:val="0044664E"/>
    <w:pPr>
      <w:spacing w:before="240" w:after="0" w:line="360" w:lineRule="auto"/>
      <w:jc w:val="both"/>
    </w:pPr>
    <w:rPr>
      <w:rFonts w:ascii="Times New Roman" w:eastAsia="Times New Roman" w:hAnsi="Times New Roman"/>
      <w:sz w:val="24"/>
      <w:lang w:val="en-US"/>
    </w:rPr>
  </w:style>
  <w:style w:type="paragraph" w:customStyle="1" w:styleId="HTPTI">
    <w:name w:val="HTP_TI"/>
    <w:rsid w:val="0044664E"/>
    <w:pPr>
      <w:spacing w:before="360" w:after="120" w:line="360" w:lineRule="auto"/>
      <w:jc w:val="center"/>
    </w:pPr>
    <w:rPr>
      <w:rFonts w:ascii="Times New Roman Bold" w:eastAsia="Times New Roman" w:hAnsi="Times New Roman Bold"/>
      <w:b/>
      <w:color w:val="C45911" w:themeColor="accent2" w:themeShade="BF"/>
      <w:sz w:val="48"/>
      <w:lang w:val="en-US"/>
    </w:rPr>
  </w:style>
  <w:style w:type="paragraph" w:customStyle="1" w:styleId="HTPVOL">
    <w:name w:val="HTP_VOL"/>
    <w:rsid w:val="0044664E"/>
    <w:pPr>
      <w:spacing w:line="360" w:lineRule="auto"/>
      <w:jc w:val="center"/>
    </w:pPr>
    <w:rPr>
      <w:rFonts w:ascii="Times New Roman" w:eastAsia="Times New Roman" w:hAnsi="Times New Roman"/>
      <w:sz w:val="24"/>
      <w:lang w:val="en-US"/>
    </w:rPr>
  </w:style>
  <w:style w:type="character" w:styleId="Hyperlink">
    <w:name w:val="Hyperlink"/>
    <w:uiPriority w:val="99"/>
    <w:unhideWhenUsed/>
    <w:rsid w:val="00531D84"/>
    <w:rPr>
      <w:color w:val="0000FF"/>
      <w:u w:val="single"/>
    </w:rPr>
  </w:style>
  <w:style w:type="paragraph" w:customStyle="1" w:styleId="IDX">
    <w:name w:val="IDX"/>
    <w:qFormat/>
    <w:rsid w:val="0044664E"/>
    <w:rPr>
      <w:rFonts w:eastAsia="Times New Roman"/>
    </w:rPr>
  </w:style>
  <w:style w:type="paragraph" w:customStyle="1" w:styleId="IDXFA">
    <w:name w:val="IDX_FA"/>
    <w:qFormat/>
    <w:rsid w:val="0044664E"/>
    <w:rPr>
      <w:rFonts w:ascii="Cambria Math" w:eastAsia="Times New Roman" w:hAnsi="Cambria Math" w:cs="Times New Roman"/>
      <w:color w:val="948A54"/>
      <w:sz w:val="24"/>
      <w:szCs w:val="20"/>
    </w:rPr>
  </w:style>
  <w:style w:type="paragraph" w:customStyle="1" w:styleId="IDXS1">
    <w:name w:val="IDX_S1"/>
    <w:qFormat/>
    <w:rsid w:val="0044664E"/>
    <w:rPr>
      <w:rFonts w:eastAsia="Times New Roman"/>
    </w:rPr>
  </w:style>
  <w:style w:type="paragraph" w:customStyle="1" w:styleId="IDXS2">
    <w:name w:val="IDX_S2"/>
    <w:qFormat/>
    <w:rsid w:val="0044664E"/>
    <w:rPr>
      <w:rFonts w:eastAsia="Times New Roman"/>
    </w:rPr>
  </w:style>
  <w:style w:type="paragraph" w:customStyle="1" w:styleId="IDXS3">
    <w:name w:val="IDX_S3"/>
    <w:qFormat/>
    <w:rsid w:val="0044664E"/>
    <w:rPr>
      <w:rFonts w:eastAsia="Times New Roman"/>
    </w:rPr>
  </w:style>
  <w:style w:type="paragraph" w:customStyle="1" w:styleId="LL">
    <w:name w:val="LL"/>
    <w:rsid w:val="0044664E"/>
    <w:pPr>
      <w:spacing w:before="120" w:after="0" w:line="360" w:lineRule="auto"/>
      <w:ind w:left="792" w:hanging="360"/>
      <w:jc w:val="both"/>
    </w:pPr>
    <w:rPr>
      <w:rFonts w:ascii="Times New Roman" w:eastAsia="Times New Roman" w:hAnsi="Times New Roman"/>
      <w:color w:val="2E74B5" w:themeColor="accent5" w:themeShade="BF"/>
      <w:sz w:val="24"/>
    </w:rPr>
  </w:style>
  <w:style w:type="paragraph" w:customStyle="1" w:styleId="LLSBL">
    <w:name w:val="LL_SBL"/>
    <w:rsid w:val="0044664E"/>
    <w:pPr>
      <w:numPr>
        <w:numId w:val="17"/>
      </w:numPr>
      <w:spacing w:after="0" w:line="360" w:lineRule="auto"/>
      <w:ind w:left="1224"/>
      <w:jc w:val="both"/>
    </w:pPr>
    <w:rPr>
      <w:rFonts w:ascii="Times New Roman" w:eastAsia="Times New Roman" w:hAnsi="Times New Roman"/>
      <w:color w:val="2E74B5" w:themeColor="accent5" w:themeShade="BF"/>
      <w:sz w:val="24"/>
    </w:rPr>
  </w:style>
  <w:style w:type="paragraph" w:customStyle="1" w:styleId="LLSEX">
    <w:name w:val="LL_SEX"/>
    <w:qFormat/>
    <w:rsid w:val="0044664E"/>
    <w:pPr>
      <w:spacing w:before="120" w:after="0" w:line="360" w:lineRule="auto"/>
      <w:ind w:left="1296" w:right="432"/>
      <w:jc w:val="both"/>
    </w:pPr>
    <w:rPr>
      <w:rFonts w:ascii="Times New Roman" w:eastAsia="Times New Roman" w:hAnsi="Times New Roman"/>
      <w:color w:val="2E74B5" w:themeColor="accent5" w:themeShade="BF"/>
      <w:sz w:val="24"/>
    </w:rPr>
  </w:style>
  <w:style w:type="paragraph" w:customStyle="1" w:styleId="LLSLL">
    <w:name w:val="LL_SLL"/>
    <w:rsid w:val="0044664E"/>
    <w:pPr>
      <w:numPr>
        <w:numId w:val="27"/>
      </w:numPr>
      <w:spacing w:after="0" w:line="360" w:lineRule="auto"/>
      <w:ind w:left="1224"/>
      <w:jc w:val="both"/>
    </w:pPr>
    <w:rPr>
      <w:rFonts w:ascii="Times New Roman" w:eastAsia="Times New Roman" w:hAnsi="Times New Roman"/>
      <w:color w:val="2E74B5" w:themeColor="accent5" w:themeShade="BF"/>
      <w:sz w:val="24"/>
    </w:rPr>
  </w:style>
  <w:style w:type="paragraph" w:customStyle="1" w:styleId="LLSNL">
    <w:name w:val="LL_SNL"/>
    <w:rsid w:val="0044664E"/>
    <w:pPr>
      <w:spacing w:after="0" w:line="360" w:lineRule="auto"/>
      <w:ind w:left="1440" w:hanging="432"/>
      <w:jc w:val="both"/>
    </w:pPr>
    <w:rPr>
      <w:rFonts w:ascii="Times New Roman" w:eastAsia="Times New Roman" w:hAnsi="Times New Roman"/>
      <w:color w:val="2E74B5" w:themeColor="accent5" w:themeShade="BF"/>
      <w:sz w:val="24"/>
    </w:rPr>
  </w:style>
  <w:style w:type="paragraph" w:customStyle="1" w:styleId="LLSP">
    <w:name w:val="LL_SP"/>
    <w:rsid w:val="0044664E"/>
    <w:pPr>
      <w:spacing w:before="120" w:line="360" w:lineRule="auto"/>
      <w:ind w:left="720" w:firstLine="432"/>
      <w:jc w:val="both"/>
    </w:pPr>
    <w:rPr>
      <w:rFonts w:ascii="Times New Roman" w:eastAsia="Times New Roman" w:hAnsi="Times New Roman"/>
      <w:color w:val="2E74B5" w:themeColor="accent5" w:themeShade="BF"/>
      <w:sz w:val="24"/>
    </w:rPr>
  </w:style>
  <w:style w:type="paragraph" w:customStyle="1" w:styleId="LLSSBL">
    <w:name w:val="LL_SSBL"/>
    <w:rsid w:val="0044664E"/>
    <w:pPr>
      <w:numPr>
        <w:numId w:val="18"/>
      </w:numPr>
      <w:spacing w:after="0" w:line="360" w:lineRule="auto"/>
      <w:jc w:val="both"/>
    </w:pPr>
    <w:rPr>
      <w:rFonts w:ascii="Times New Roman" w:eastAsia="Times New Roman" w:hAnsi="Times New Roman"/>
      <w:color w:val="2E74B5" w:themeColor="accent5" w:themeShade="BF"/>
      <w:sz w:val="24"/>
    </w:rPr>
  </w:style>
  <w:style w:type="paragraph" w:customStyle="1" w:styleId="LLSSEX">
    <w:name w:val="LL_SSEX"/>
    <w:qFormat/>
    <w:rsid w:val="0044664E"/>
    <w:pPr>
      <w:spacing w:line="360" w:lineRule="auto"/>
      <w:ind w:left="1728" w:right="432"/>
      <w:jc w:val="both"/>
    </w:pPr>
    <w:rPr>
      <w:rFonts w:ascii="Times New Roman" w:eastAsia="Times New Roman" w:hAnsi="Times New Roman"/>
      <w:color w:val="2E74B5" w:themeColor="accent5" w:themeShade="BF"/>
      <w:sz w:val="24"/>
    </w:rPr>
  </w:style>
  <w:style w:type="paragraph" w:customStyle="1" w:styleId="LLSSLL">
    <w:name w:val="LL_SSLL"/>
    <w:rsid w:val="0044664E"/>
    <w:pPr>
      <w:spacing w:after="0" w:line="360" w:lineRule="auto"/>
      <w:ind w:left="1872" w:hanging="432"/>
      <w:jc w:val="both"/>
    </w:pPr>
    <w:rPr>
      <w:rFonts w:ascii="Times New Roman" w:eastAsia="Times New Roman" w:hAnsi="Times New Roman"/>
      <w:color w:val="2E74B5" w:themeColor="accent5" w:themeShade="BF"/>
      <w:sz w:val="24"/>
    </w:rPr>
  </w:style>
  <w:style w:type="paragraph" w:customStyle="1" w:styleId="LLSSNL">
    <w:name w:val="LL_SSNL"/>
    <w:rsid w:val="0044664E"/>
    <w:pPr>
      <w:spacing w:after="0" w:line="360" w:lineRule="auto"/>
      <w:ind w:left="1728" w:hanging="432"/>
      <w:jc w:val="both"/>
    </w:pPr>
    <w:rPr>
      <w:rFonts w:ascii="Times New Roman" w:eastAsia="Times New Roman" w:hAnsi="Times New Roman"/>
      <w:color w:val="2E74B5" w:themeColor="accent5" w:themeShade="BF"/>
      <w:sz w:val="24"/>
    </w:rPr>
  </w:style>
  <w:style w:type="paragraph" w:customStyle="1" w:styleId="LLSSSBL">
    <w:name w:val="LL_SSSBL"/>
    <w:rsid w:val="0044664E"/>
    <w:pPr>
      <w:numPr>
        <w:numId w:val="19"/>
      </w:numPr>
      <w:spacing w:after="0" w:line="360" w:lineRule="auto"/>
      <w:ind w:left="2088"/>
      <w:jc w:val="both"/>
    </w:pPr>
    <w:rPr>
      <w:rFonts w:ascii="Times New Roman" w:eastAsia="Times New Roman" w:hAnsi="Times New Roman"/>
      <w:color w:val="2E74B5" w:themeColor="accent5" w:themeShade="BF"/>
      <w:sz w:val="24"/>
    </w:rPr>
  </w:style>
  <w:style w:type="paragraph" w:customStyle="1" w:styleId="LLSSSEX">
    <w:name w:val="LL_SSSEX"/>
    <w:qFormat/>
    <w:rsid w:val="0044664E"/>
    <w:pPr>
      <w:spacing w:line="360" w:lineRule="auto"/>
      <w:ind w:left="2016" w:right="432"/>
      <w:jc w:val="both"/>
    </w:pPr>
    <w:rPr>
      <w:rFonts w:ascii="Times New Roman" w:eastAsia="Times New Roman" w:hAnsi="Times New Roman"/>
      <w:color w:val="2E74B5" w:themeColor="accent5" w:themeShade="BF"/>
      <w:sz w:val="24"/>
    </w:rPr>
  </w:style>
  <w:style w:type="paragraph" w:customStyle="1" w:styleId="LLSSSLL">
    <w:name w:val="LL_SSSLL"/>
    <w:rsid w:val="0044664E"/>
    <w:pPr>
      <w:numPr>
        <w:numId w:val="52"/>
      </w:numPr>
      <w:spacing w:after="0" w:line="360" w:lineRule="auto"/>
      <w:ind w:left="2232"/>
      <w:jc w:val="both"/>
    </w:pPr>
    <w:rPr>
      <w:rFonts w:ascii="Times New Roman" w:eastAsia="Times New Roman" w:hAnsi="Times New Roman"/>
      <w:color w:val="2E74B5" w:themeColor="accent5" w:themeShade="BF"/>
      <w:sz w:val="24"/>
    </w:rPr>
  </w:style>
  <w:style w:type="paragraph" w:customStyle="1" w:styleId="LLSSSNL">
    <w:name w:val="LL_SSSNL"/>
    <w:qFormat/>
    <w:rsid w:val="0044664E"/>
    <w:pPr>
      <w:spacing w:after="0" w:line="360" w:lineRule="auto"/>
      <w:ind w:left="2304" w:hanging="432"/>
      <w:jc w:val="both"/>
    </w:pPr>
    <w:rPr>
      <w:rFonts w:ascii="Times New Roman" w:eastAsia="Times New Roman" w:hAnsi="Times New Roman"/>
      <w:color w:val="2E74B5" w:themeColor="accent5" w:themeShade="BF"/>
      <w:sz w:val="24"/>
    </w:rPr>
  </w:style>
  <w:style w:type="paragraph" w:customStyle="1" w:styleId="LLSSSUL">
    <w:name w:val="LL_SSSUL"/>
    <w:rsid w:val="0044664E"/>
    <w:pPr>
      <w:spacing w:before="120" w:line="360" w:lineRule="auto"/>
      <w:ind w:left="1872"/>
      <w:jc w:val="both"/>
    </w:pPr>
    <w:rPr>
      <w:rFonts w:ascii="Times New Roman" w:eastAsia="Times New Roman" w:hAnsi="Times New Roman"/>
      <w:color w:val="2E74B5" w:themeColor="accent5" w:themeShade="BF"/>
      <w:sz w:val="24"/>
    </w:rPr>
  </w:style>
  <w:style w:type="paragraph" w:customStyle="1" w:styleId="LLSSUL">
    <w:name w:val="LL_SSUL"/>
    <w:qFormat/>
    <w:rsid w:val="0044664E"/>
    <w:pPr>
      <w:spacing w:line="360" w:lineRule="auto"/>
      <w:ind w:left="1440"/>
      <w:jc w:val="both"/>
    </w:pPr>
    <w:rPr>
      <w:rFonts w:ascii="Times New Roman" w:eastAsia="Times New Roman" w:hAnsi="Times New Roman"/>
      <w:color w:val="2E74B5" w:themeColor="accent5" w:themeShade="BF"/>
      <w:sz w:val="24"/>
    </w:rPr>
  </w:style>
  <w:style w:type="paragraph" w:customStyle="1" w:styleId="LLSUL">
    <w:name w:val="LL_SUL"/>
    <w:qFormat/>
    <w:rsid w:val="0044664E"/>
    <w:pPr>
      <w:spacing w:line="360" w:lineRule="auto"/>
      <w:ind w:left="864"/>
      <w:jc w:val="both"/>
    </w:pPr>
    <w:rPr>
      <w:rFonts w:ascii="Times New Roman" w:eastAsia="Times New Roman" w:hAnsi="Times New Roman"/>
      <w:color w:val="2E74B5" w:themeColor="accent5" w:themeShade="BF"/>
      <w:sz w:val="24"/>
    </w:rPr>
  </w:style>
  <w:style w:type="paragraph" w:customStyle="1" w:styleId="LRH">
    <w:name w:val="LRH"/>
    <w:uiPriority w:val="99"/>
    <w:rsid w:val="0044664E"/>
    <w:rPr>
      <w:rFonts w:ascii="Times New Roman" w:eastAsia="Times New Roman" w:hAnsi="Times New Roman"/>
      <w:color w:val="660033"/>
      <w:sz w:val="24"/>
    </w:rPr>
  </w:style>
  <w:style w:type="paragraph" w:customStyle="1" w:styleId="MC">
    <w:name w:val="MC"/>
    <w:rsid w:val="0044664E"/>
    <w:rPr>
      <w:rFonts w:ascii="Times New Roman" w:eastAsia="Times New Roman" w:hAnsi="Times New Roman"/>
      <w:color w:val="BF8F00" w:themeColor="accent4" w:themeShade="BF"/>
      <w:sz w:val="24"/>
    </w:rPr>
  </w:style>
  <w:style w:type="paragraph" w:customStyle="1" w:styleId="MN">
    <w:name w:val="MN"/>
    <w:rsid w:val="0044664E"/>
    <w:pPr>
      <w:spacing w:before="240" w:after="120" w:line="360" w:lineRule="auto"/>
    </w:pPr>
    <w:rPr>
      <w:rFonts w:ascii="Times New Roman" w:eastAsia="Times New Roman" w:hAnsi="Times New Roman"/>
      <w:color w:val="584100"/>
      <w:sz w:val="24"/>
    </w:rPr>
  </w:style>
  <w:style w:type="paragraph" w:customStyle="1" w:styleId="MSN">
    <w:name w:val="MSN"/>
    <w:rsid w:val="0044664E"/>
    <w:rPr>
      <w:rFonts w:ascii="Times New Roman" w:eastAsia="Times New Roman" w:hAnsi="Times New Roman"/>
      <w:color w:val="538135" w:themeColor="accent6" w:themeShade="BF"/>
      <w:sz w:val="24"/>
    </w:rPr>
  </w:style>
  <w:style w:type="paragraph" w:customStyle="1" w:styleId="MTI">
    <w:name w:val="MTI"/>
    <w:qFormat/>
    <w:rsid w:val="0044664E"/>
    <w:rPr>
      <w:rFonts w:ascii="Times New Roman" w:eastAsia="Times New Roman" w:hAnsi="Times New Roman" w:cs="Times New Roman"/>
      <w:color w:val="000000" w:themeColor="text1"/>
      <w:szCs w:val="20"/>
    </w:rPr>
  </w:style>
  <w:style w:type="paragraph" w:customStyle="1" w:styleId="NL">
    <w:name w:val="NL"/>
    <w:basedOn w:val="Normal"/>
    <w:qFormat/>
    <w:rsid w:val="00531D84"/>
    <w:pPr>
      <w:ind w:left="720" w:hanging="360"/>
    </w:pPr>
    <w:rPr>
      <w:color w:val="000000"/>
    </w:rPr>
  </w:style>
  <w:style w:type="paragraph" w:customStyle="1" w:styleId="NLSBL">
    <w:name w:val="NL_SBL"/>
    <w:rsid w:val="0044664E"/>
    <w:pPr>
      <w:numPr>
        <w:numId w:val="12"/>
      </w:numPr>
      <w:spacing w:after="0" w:line="360" w:lineRule="auto"/>
      <w:ind w:left="1080"/>
      <w:jc w:val="both"/>
    </w:pPr>
    <w:rPr>
      <w:rFonts w:ascii="Times New Roman" w:eastAsia="Times New Roman" w:hAnsi="Times New Roman"/>
      <w:color w:val="2E74B5" w:themeColor="accent5" w:themeShade="BF"/>
      <w:sz w:val="24"/>
    </w:rPr>
  </w:style>
  <w:style w:type="paragraph" w:customStyle="1" w:styleId="NLSEX">
    <w:name w:val="NL_SEX"/>
    <w:qFormat/>
    <w:rsid w:val="0044664E"/>
    <w:pPr>
      <w:spacing w:line="360" w:lineRule="auto"/>
      <w:ind w:left="1152" w:right="432"/>
      <w:jc w:val="both"/>
    </w:pPr>
    <w:rPr>
      <w:rFonts w:ascii="Times New Roman" w:eastAsia="Times New Roman" w:hAnsi="Times New Roman"/>
      <w:color w:val="2E74B5" w:themeColor="accent5" w:themeShade="BF"/>
      <w:sz w:val="24"/>
    </w:rPr>
  </w:style>
  <w:style w:type="paragraph" w:customStyle="1" w:styleId="NLSLL">
    <w:name w:val="NL_SLL"/>
    <w:rsid w:val="0044664E"/>
    <w:pPr>
      <w:spacing w:after="0" w:line="360" w:lineRule="auto"/>
      <w:ind w:left="1440" w:hanging="720"/>
      <w:jc w:val="both"/>
    </w:pPr>
    <w:rPr>
      <w:rFonts w:ascii="Times New Roman" w:eastAsia="Times New Roman" w:hAnsi="Times New Roman"/>
      <w:color w:val="2E74B5" w:themeColor="accent5" w:themeShade="BF"/>
      <w:sz w:val="24"/>
    </w:rPr>
  </w:style>
  <w:style w:type="paragraph" w:customStyle="1" w:styleId="NLSNL">
    <w:name w:val="NL_SNL"/>
    <w:rsid w:val="0044664E"/>
    <w:pPr>
      <w:spacing w:before="120" w:after="0" w:line="360" w:lineRule="auto"/>
      <w:ind w:left="1440" w:hanging="720"/>
    </w:pPr>
    <w:rPr>
      <w:rFonts w:ascii="Times New Roman" w:eastAsia="Times New Roman" w:hAnsi="Times New Roman"/>
      <w:color w:val="2E74B5" w:themeColor="accent5" w:themeShade="BF"/>
      <w:sz w:val="24"/>
    </w:rPr>
  </w:style>
  <w:style w:type="paragraph" w:customStyle="1" w:styleId="NLSP">
    <w:name w:val="NL_SP"/>
    <w:rsid w:val="0044664E"/>
    <w:pPr>
      <w:spacing w:line="360" w:lineRule="auto"/>
      <w:ind w:left="720" w:firstLine="432"/>
      <w:jc w:val="both"/>
    </w:pPr>
    <w:rPr>
      <w:rFonts w:ascii="Times New Roman" w:eastAsia="Times New Roman" w:hAnsi="Times New Roman"/>
      <w:color w:val="2E74B5" w:themeColor="accent5" w:themeShade="BF"/>
      <w:sz w:val="24"/>
    </w:rPr>
  </w:style>
  <w:style w:type="paragraph" w:customStyle="1" w:styleId="NLSSBL">
    <w:name w:val="NL_SSBL"/>
    <w:rsid w:val="0044664E"/>
    <w:pPr>
      <w:numPr>
        <w:numId w:val="13"/>
      </w:numPr>
      <w:spacing w:after="0" w:line="360" w:lineRule="auto"/>
      <w:ind w:left="1512"/>
      <w:jc w:val="both"/>
    </w:pPr>
    <w:rPr>
      <w:rFonts w:ascii="Times New Roman" w:eastAsia="Times New Roman" w:hAnsi="Times New Roman"/>
      <w:color w:val="2E74B5" w:themeColor="accent5" w:themeShade="BF"/>
      <w:sz w:val="24"/>
    </w:rPr>
  </w:style>
  <w:style w:type="paragraph" w:customStyle="1" w:styleId="NLSSEX">
    <w:name w:val="NL_SSEX"/>
    <w:qFormat/>
    <w:rsid w:val="0044664E"/>
    <w:pPr>
      <w:spacing w:after="120" w:line="360" w:lineRule="auto"/>
      <w:ind w:left="1296" w:right="432"/>
      <w:jc w:val="both"/>
    </w:pPr>
    <w:rPr>
      <w:rFonts w:ascii="Times New Roman" w:eastAsia="Times New Roman" w:hAnsi="Times New Roman"/>
      <w:color w:val="2E74B5" w:themeColor="accent5" w:themeShade="BF"/>
      <w:sz w:val="24"/>
    </w:rPr>
  </w:style>
  <w:style w:type="paragraph" w:customStyle="1" w:styleId="NLSSLL">
    <w:name w:val="NL_SSLL"/>
    <w:rsid w:val="0044664E"/>
    <w:pPr>
      <w:spacing w:after="0" w:line="360" w:lineRule="auto"/>
      <w:ind w:left="2016" w:hanging="432"/>
      <w:jc w:val="both"/>
    </w:pPr>
    <w:rPr>
      <w:rFonts w:ascii="Times New Roman" w:eastAsia="Times New Roman" w:hAnsi="Times New Roman"/>
      <w:color w:val="2E74B5" w:themeColor="accent5" w:themeShade="BF"/>
      <w:sz w:val="24"/>
    </w:rPr>
  </w:style>
  <w:style w:type="paragraph" w:customStyle="1" w:styleId="NLSSNL">
    <w:name w:val="NL_SSNL"/>
    <w:rsid w:val="0044664E"/>
    <w:pPr>
      <w:tabs>
        <w:tab w:val="left" w:pos="288"/>
      </w:tabs>
      <w:spacing w:after="0" w:line="360" w:lineRule="auto"/>
      <w:ind w:left="2592" w:hanging="720"/>
      <w:jc w:val="both"/>
    </w:pPr>
    <w:rPr>
      <w:rFonts w:ascii="Times New Roman" w:eastAsia="Times New Roman" w:hAnsi="Times New Roman"/>
      <w:color w:val="2E74B5" w:themeColor="accent5" w:themeShade="BF"/>
      <w:sz w:val="24"/>
    </w:rPr>
  </w:style>
  <w:style w:type="paragraph" w:customStyle="1" w:styleId="NLSSSBL">
    <w:name w:val="NL_SSSBL"/>
    <w:rsid w:val="0044664E"/>
    <w:pPr>
      <w:numPr>
        <w:numId w:val="14"/>
      </w:numPr>
      <w:spacing w:after="0" w:line="360" w:lineRule="auto"/>
      <w:ind w:left="1800"/>
      <w:jc w:val="both"/>
    </w:pPr>
    <w:rPr>
      <w:rFonts w:ascii="Times New Roman" w:eastAsia="Times New Roman" w:hAnsi="Times New Roman"/>
      <w:color w:val="2E74B5" w:themeColor="accent5" w:themeShade="BF"/>
      <w:sz w:val="24"/>
    </w:rPr>
  </w:style>
  <w:style w:type="paragraph" w:customStyle="1" w:styleId="NLSSSEX">
    <w:name w:val="NL_SSSEX"/>
    <w:qFormat/>
    <w:rsid w:val="0044664E"/>
    <w:pPr>
      <w:spacing w:line="360" w:lineRule="auto"/>
      <w:ind w:left="1872" w:right="432" w:hanging="576"/>
      <w:jc w:val="both"/>
    </w:pPr>
    <w:rPr>
      <w:rFonts w:ascii="Times New Roman" w:eastAsia="Times New Roman" w:hAnsi="Times New Roman"/>
      <w:color w:val="2E74B5" w:themeColor="accent5" w:themeShade="BF"/>
      <w:sz w:val="24"/>
    </w:rPr>
  </w:style>
  <w:style w:type="paragraph" w:customStyle="1" w:styleId="NLSSSLL">
    <w:name w:val="NL_SSSLL"/>
    <w:rsid w:val="0044664E"/>
    <w:pPr>
      <w:tabs>
        <w:tab w:val="left" w:pos="2880"/>
      </w:tabs>
      <w:spacing w:after="0" w:line="360" w:lineRule="auto"/>
      <w:ind w:left="2304" w:hanging="432"/>
      <w:jc w:val="both"/>
    </w:pPr>
    <w:rPr>
      <w:rFonts w:ascii="Times New Roman" w:eastAsia="Times New Roman" w:hAnsi="Times New Roman"/>
      <w:color w:val="2E74B5" w:themeColor="accent5" w:themeShade="BF"/>
      <w:sz w:val="24"/>
    </w:rPr>
  </w:style>
  <w:style w:type="paragraph" w:customStyle="1" w:styleId="NLSSSNL">
    <w:name w:val="NL_SSSNL"/>
    <w:rsid w:val="0044664E"/>
    <w:pPr>
      <w:spacing w:after="0" w:line="360" w:lineRule="auto"/>
      <w:ind w:left="1872" w:hanging="432"/>
      <w:jc w:val="both"/>
    </w:pPr>
    <w:rPr>
      <w:rFonts w:ascii="Times New Roman" w:eastAsia="Times New Roman" w:hAnsi="Times New Roman"/>
      <w:color w:val="2E74B5" w:themeColor="accent5" w:themeShade="BF"/>
      <w:sz w:val="24"/>
    </w:rPr>
  </w:style>
  <w:style w:type="paragraph" w:customStyle="1" w:styleId="NLSSSUL">
    <w:name w:val="NL_SSSUL"/>
    <w:qFormat/>
    <w:rsid w:val="0044664E"/>
    <w:pPr>
      <w:spacing w:line="360" w:lineRule="auto"/>
      <w:ind w:left="1584"/>
      <w:jc w:val="both"/>
    </w:pPr>
    <w:rPr>
      <w:rFonts w:ascii="Times New Roman" w:eastAsia="Times New Roman" w:hAnsi="Times New Roman"/>
      <w:color w:val="2E74B5" w:themeColor="accent5" w:themeShade="BF"/>
      <w:sz w:val="24"/>
    </w:rPr>
  </w:style>
  <w:style w:type="paragraph" w:customStyle="1" w:styleId="NLSSUL">
    <w:name w:val="NL_SSUL"/>
    <w:rsid w:val="0044664E"/>
    <w:pPr>
      <w:spacing w:line="360" w:lineRule="auto"/>
      <w:ind w:left="1152"/>
      <w:jc w:val="both"/>
    </w:pPr>
    <w:rPr>
      <w:rFonts w:ascii="Times New Roman" w:eastAsia="Times New Roman" w:hAnsi="Times New Roman"/>
      <w:color w:val="2E74B5" w:themeColor="accent5" w:themeShade="BF"/>
      <w:sz w:val="24"/>
    </w:rPr>
  </w:style>
  <w:style w:type="paragraph" w:customStyle="1" w:styleId="NLSUL">
    <w:name w:val="NL_SUL"/>
    <w:rsid w:val="0044664E"/>
    <w:pPr>
      <w:spacing w:line="360" w:lineRule="auto"/>
      <w:ind w:left="720"/>
      <w:jc w:val="both"/>
    </w:pPr>
    <w:rPr>
      <w:rFonts w:ascii="Times New Roman" w:eastAsia="Times New Roman" w:hAnsi="Times New Roman"/>
      <w:color w:val="2E74B5" w:themeColor="accent5" w:themeShade="BF"/>
      <w:sz w:val="24"/>
    </w:rPr>
  </w:style>
  <w:style w:type="paragraph" w:customStyle="1" w:styleId="NotetoTypesetter">
    <w:name w:val="Note to Typesetter"/>
    <w:next w:val="Normal"/>
    <w:link w:val="NotetoTypesetterChar"/>
    <w:autoRedefine/>
    <w:uiPriority w:val="99"/>
    <w:qFormat/>
    <w:rsid w:val="0044664E"/>
    <w:pPr>
      <w:overflowPunct w:val="0"/>
      <w:autoSpaceDE w:val="0"/>
      <w:autoSpaceDN w:val="0"/>
      <w:adjustRightInd w:val="0"/>
      <w:spacing w:before="80" w:after="80" w:line="240" w:lineRule="auto"/>
    </w:pPr>
    <w:rPr>
      <w:rFonts w:ascii="Times New Roman" w:eastAsia="Times New Roman" w:hAnsi="Times New Roman" w:cs="HelveticaNeueLTStd-Roman"/>
      <w:b/>
      <w:bCs/>
      <w:color w:val="FF0000"/>
      <w:szCs w:val="16"/>
      <w:lang w:val="en-US"/>
    </w:rPr>
  </w:style>
  <w:style w:type="character" w:customStyle="1" w:styleId="NotetoTypesetterChar">
    <w:name w:val="Note to Typesetter Char"/>
    <w:link w:val="NotetoTypesetter"/>
    <w:uiPriority w:val="99"/>
    <w:rsid w:val="0044664E"/>
    <w:rPr>
      <w:rFonts w:ascii="Times New Roman" w:eastAsia="Times New Roman" w:hAnsi="Times New Roman" w:cs="HelveticaNeueLTStd-Roman"/>
      <w:b/>
      <w:bCs/>
      <w:color w:val="FF0000"/>
      <w:szCs w:val="16"/>
      <w:lang w:val="en-US"/>
    </w:rPr>
  </w:style>
  <w:style w:type="paragraph" w:customStyle="1" w:styleId="NP">
    <w:name w:val="NP"/>
    <w:rsid w:val="0044664E"/>
    <w:pPr>
      <w:spacing w:before="240" w:after="120" w:line="360" w:lineRule="auto"/>
      <w:ind w:firstLine="288"/>
      <w:jc w:val="both"/>
    </w:pPr>
    <w:rPr>
      <w:rFonts w:ascii="Times New Roman" w:eastAsia="Times New Roman" w:hAnsi="Times New Roman"/>
      <w:sz w:val="24"/>
    </w:rPr>
  </w:style>
  <w:style w:type="paragraph" w:customStyle="1" w:styleId="NPSP">
    <w:name w:val="NP_SP"/>
    <w:rsid w:val="0044664E"/>
    <w:pPr>
      <w:spacing w:line="360" w:lineRule="auto"/>
      <w:ind w:firstLine="432"/>
      <w:jc w:val="both"/>
    </w:pPr>
    <w:rPr>
      <w:rFonts w:ascii="Times New Roman" w:eastAsia="Times New Roman" w:hAnsi="Times New Roman"/>
      <w:sz w:val="24"/>
    </w:rPr>
  </w:style>
  <w:style w:type="paragraph" w:customStyle="1" w:styleId="OP">
    <w:name w:val="OP"/>
    <w:autoRedefine/>
    <w:rsid w:val="0044664E"/>
    <w:pPr>
      <w:spacing w:line="360" w:lineRule="auto"/>
      <w:jc w:val="both"/>
    </w:pPr>
    <w:rPr>
      <w:rFonts w:ascii="Times New Roman" w:eastAsia="Times New Roman" w:hAnsi="Times New Roman"/>
      <w:sz w:val="24"/>
    </w:rPr>
  </w:style>
  <w:style w:type="paragraph" w:customStyle="1" w:styleId="PHC">
    <w:name w:val="PHC"/>
    <w:rsid w:val="0044664E"/>
    <w:pPr>
      <w:spacing w:after="120" w:line="360" w:lineRule="auto"/>
    </w:pPr>
    <w:rPr>
      <w:rFonts w:ascii="Times New Roman" w:eastAsia="Times New Roman" w:hAnsi="Times New Roman"/>
      <w:color w:val="385623" w:themeColor="accent6" w:themeShade="80"/>
      <w:sz w:val="24"/>
    </w:rPr>
  </w:style>
  <w:style w:type="paragraph" w:customStyle="1" w:styleId="PHN">
    <w:name w:val="PHN"/>
    <w:rsid w:val="0044664E"/>
    <w:pPr>
      <w:spacing w:before="240" w:after="120" w:line="360" w:lineRule="auto"/>
    </w:pPr>
    <w:rPr>
      <w:rFonts w:ascii="Times New Roman" w:eastAsia="Times New Roman" w:hAnsi="Times New Roman"/>
      <w:color w:val="008080"/>
      <w:sz w:val="24"/>
    </w:rPr>
  </w:style>
  <w:style w:type="paragraph" w:customStyle="1" w:styleId="PHSN">
    <w:name w:val="PHSN"/>
    <w:rsid w:val="0044664E"/>
    <w:pPr>
      <w:spacing w:after="120" w:line="360" w:lineRule="auto"/>
    </w:pPr>
    <w:rPr>
      <w:rFonts w:ascii="Times New Roman" w:eastAsia="Times New Roman" w:hAnsi="Times New Roman"/>
      <w:color w:val="538135" w:themeColor="accent6" w:themeShade="BF"/>
      <w:sz w:val="24"/>
    </w:rPr>
  </w:style>
  <w:style w:type="paragraph" w:customStyle="1" w:styleId="PO">
    <w:name w:val="PO"/>
    <w:rsid w:val="0044664E"/>
    <w:pPr>
      <w:spacing w:before="120" w:after="0" w:line="360" w:lineRule="auto"/>
      <w:ind w:left="288"/>
      <w:jc w:val="both"/>
    </w:pPr>
    <w:rPr>
      <w:rFonts w:ascii="Times New Roman" w:eastAsia="Times New Roman" w:hAnsi="Times New Roman"/>
      <w:sz w:val="24"/>
    </w:rPr>
  </w:style>
  <w:style w:type="paragraph" w:customStyle="1" w:styleId="POAU">
    <w:name w:val="PO_AU"/>
    <w:rsid w:val="0044664E"/>
    <w:pPr>
      <w:spacing w:before="240" w:line="360" w:lineRule="auto"/>
    </w:pPr>
    <w:rPr>
      <w:rFonts w:ascii="Times New Roman" w:eastAsia="Times New Roman" w:hAnsi="Times New Roman"/>
      <w:sz w:val="24"/>
    </w:rPr>
  </w:style>
  <w:style w:type="paragraph" w:customStyle="1" w:styleId="POTI">
    <w:name w:val="PO_TI"/>
    <w:rsid w:val="0044664E"/>
    <w:pPr>
      <w:spacing w:before="240" w:after="120" w:line="360" w:lineRule="auto"/>
    </w:pPr>
    <w:rPr>
      <w:rFonts w:ascii="Times New Roman" w:eastAsia="Times New Roman" w:hAnsi="Times New Roman"/>
      <w:b/>
      <w:sz w:val="24"/>
    </w:rPr>
  </w:style>
  <w:style w:type="paragraph" w:customStyle="1" w:styleId="PTAF">
    <w:name w:val="PT_AF"/>
    <w:rsid w:val="0044664E"/>
    <w:pPr>
      <w:spacing w:after="480" w:line="360" w:lineRule="auto"/>
      <w:jc w:val="center"/>
    </w:pPr>
    <w:rPr>
      <w:rFonts w:ascii="Times New Roman" w:eastAsia="Times New Roman" w:hAnsi="Times New Roman"/>
      <w:i/>
      <w:sz w:val="24"/>
    </w:rPr>
  </w:style>
  <w:style w:type="paragraph" w:customStyle="1" w:styleId="PTAU">
    <w:name w:val="PT_AU"/>
    <w:rsid w:val="0044664E"/>
    <w:pPr>
      <w:spacing w:line="360" w:lineRule="auto"/>
      <w:jc w:val="center"/>
    </w:pPr>
    <w:rPr>
      <w:rFonts w:ascii="Times New Roman Bold" w:eastAsia="Times New Roman" w:hAnsi="Times New Roman Bold"/>
      <w:b/>
      <w:color w:val="00B050"/>
      <w:sz w:val="28"/>
    </w:rPr>
  </w:style>
  <w:style w:type="paragraph" w:customStyle="1" w:styleId="PTCTI">
    <w:name w:val="PT_CTI"/>
    <w:rsid w:val="0044664E"/>
    <w:pPr>
      <w:tabs>
        <w:tab w:val="left" w:pos="8640"/>
      </w:tabs>
    </w:pPr>
    <w:rPr>
      <w:rFonts w:ascii="Times New Roman" w:eastAsia="Times New Roman" w:hAnsi="Times New Roman"/>
      <w:sz w:val="24"/>
    </w:rPr>
  </w:style>
  <w:style w:type="paragraph" w:customStyle="1" w:styleId="PTNU">
    <w:name w:val="PT_NU"/>
    <w:rsid w:val="0044664E"/>
    <w:pPr>
      <w:spacing w:before="960" w:line="360" w:lineRule="auto"/>
      <w:jc w:val="center"/>
    </w:pPr>
    <w:rPr>
      <w:rFonts w:ascii="Times New Roman" w:eastAsia="Times New Roman" w:hAnsi="Times New Roman"/>
      <w:b/>
      <w:color w:val="2F5496" w:themeColor="accent1" w:themeShade="BF"/>
      <w:sz w:val="48"/>
    </w:rPr>
  </w:style>
  <w:style w:type="paragraph" w:customStyle="1" w:styleId="PTSTI">
    <w:name w:val="PT_STI"/>
    <w:rsid w:val="0044664E"/>
    <w:pPr>
      <w:spacing w:line="360" w:lineRule="auto"/>
      <w:jc w:val="center"/>
    </w:pPr>
    <w:rPr>
      <w:rFonts w:ascii="Times New Roman" w:eastAsia="Times New Roman" w:hAnsi="Times New Roman"/>
      <w:color w:val="C45911" w:themeColor="accent2" w:themeShade="BF"/>
      <w:sz w:val="36"/>
    </w:rPr>
  </w:style>
  <w:style w:type="paragraph" w:customStyle="1" w:styleId="PTTI">
    <w:name w:val="PT_TI"/>
    <w:rsid w:val="0044664E"/>
    <w:pPr>
      <w:spacing w:line="360" w:lineRule="auto"/>
      <w:jc w:val="center"/>
    </w:pPr>
    <w:rPr>
      <w:rFonts w:ascii="Times New Roman" w:eastAsia="Times New Roman" w:hAnsi="Times New Roman"/>
      <w:color w:val="C00000"/>
      <w:sz w:val="40"/>
    </w:rPr>
  </w:style>
  <w:style w:type="paragraph" w:customStyle="1" w:styleId="REF">
    <w:name w:val="REF"/>
    <w:rsid w:val="0044664E"/>
    <w:pPr>
      <w:spacing w:line="360" w:lineRule="auto"/>
      <w:ind w:left="864" w:hanging="720"/>
      <w:jc w:val="both"/>
    </w:pPr>
    <w:rPr>
      <w:rFonts w:ascii="Times New Roman" w:eastAsia="Times New Roman" w:hAnsi="Times New Roman"/>
      <w:sz w:val="24"/>
    </w:rPr>
  </w:style>
  <w:style w:type="paragraph" w:customStyle="1" w:styleId="RRH">
    <w:name w:val="RRH"/>
    <w:rsid w:val="0044664E"/>
    <w:rPr>
      <w:rFonts w:ascii="Times New Roman" w:eastAsia="Times New Roman" w:hAnsi="Times New Roman"/>
      <w:color w:val="800080"/>
      <w:sz w:val="24"/>
    </w:rPr>
  </w:style>
  <w:style w:type="paragraph" w:customStyle="1" w:styleId="SA">
    <w:name w:val="SA"/>
    <w:qFormat/>
    <w:rsid w:val="0044664E"/>
    <w:rPr>
      <w:rFonts w:ascii="Cambria Math" w:eastAsia="Times New Roman" w:hAnsi="Cambria Math" w:cs="Times New Roman"/>
      <w:color w:val="948A54"/>
      <w:sz w:val="24"/>
      <w:szCs w:val="20"/>
    </w:rPr>
  </w:style>
  <w:style w:type="paragraph" w:customStyle="1" w:styleId="SB">
    <w:name w:val="SB"/>
    <w:rsid w:val="0044664E"/>
    <w:pPr>
      <w:spacing w:line="360" w:lineRule="auto"/>
      <w:jc w:val="both"/>
    </w:pPr>
    <w:rPr>
      <w:rFonts w:ascii="Times New Roman" w:eastAsia="Times New Roman" w:hAnsi="Times New Roman"/>
      <w:color w:val="6600CC"/>
      <w:sz w:val="24"/>
    </w:rPr>
  </w:style>
  <w:style w:type="paragraph" w:customStyle="1" w:styleId="SE1AF">
    <w:name w:val="SE1_AF"/>
    <w:rsid w:val="0044664E"/>
    <w:pPr>
      <w:jc w:val="center"/>
    </w:pPr>
    <w:rPr>
      <w:rFonts w:ascii="Times New Roman" w:eastAsia="Times New Roman" w:hAnsi="Times New Roman"/>
      <w:color w:val="2F5496" w:themeColor="accent1" w:themeShade="BF"/>
      <w:sz w:val="24"/>
    </w:rPr>
  </w:style>
  <w:style w:type="paragraph" w:customStyle="1" w:styleId="SE1AU">
    <w:name w:val="SE1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1BL">
    <w:name w:val="SE1_BL"/>
    <w:autoRedefine/>
    <w:rsid w:val="0044664E"/>
    <w:pPr>
      <w:numPr>
        <w:numId w:val="81"/>
      </w:numPr>
      <w:spacing w:after="0" w:line="360" w:lineRule="auto"/>
      <w:jc w:val="both"/>
    </w:pPr>
    <w:rPr>
      <w:rFonts w:ascii="Times New Roman" w:eastAsia="Times New Roman" w:hAnsi="Times New Roman"/>
      <w:sz w:val="24"/>
    </w:rPr>
  </w:style>
  <w:style w:type="paragraph" w:customStyle="1" w:styleId="SE1BY">
    <w:name w:val="SE1_BY"/>
    <w:rsid w:val="0044664E"/>
    <w:pPr>
      <w:jc w:val="center"/>
    </w:pPr>
    <w:rPr>
      <w:rFonts w:ascii="Times New Roman" w:eastAsia="Times New Roman" w:hAnsi="Times New Roman"/>
      <w:color w:val="FF0000"/>
      <w:sz w:val="24"/>
    </w:rPr>
  </w:style>
  <w:style w:type="paragraph" w:customStyle="1" w:styleId="SE1DI">
    <w:name w:val="SE1_DI"/>
    <w:autoRedefine/>
    <w:qFormat/>
    <w:rsid w:val="0044664E"/>
    <w:pPr>
      <w:spacing w:line="360" w:lineRule="auto"/>
    </w:pPr>
    <w:rPr>
      <w:rFonts w:ascii="Times New Roman" w:eastAsia="Times New Roman" w:hAnsi="Times New Roman"/>
      <w:sz w:val="24"/>
    </w:rPr>
  </w:style>
  <w:style w:type="paragraph" w:customStyle="1" w:styleId="SE1EEA">
    <w:name w:val="SE1_EEA"/>
    <w:rsid w:val="0044664E"/>
    <w:pPr>
      <w:spacing w:before="240" w:line="360" w:lineRule="auto"/>
      <w:ind w:firstLine="288"/>
      <w:jc w:val="both"/>
    </w:pPr>
    <w:rPr>
      <w:rFonts w:ascii="Times New Roman" w:eastAsia="Times New Roman" w:hAnsi="Times New Roman"/>
      <w:sz w:val="24"/>
    </w:rPr>
  </w:style>
  <w:style w:type="paragraph" w:customStyle="1" w:styleId="SE1EX">
    <w:name w:val="SE1_EX"/>
    <w:rsid w:val="0044664E"/>
    <w:pPr>
      <w:spacing w:before="360" w:line="360" w:lineRule="auto"/>
      <w:ind w:left="288" w:right="288"/>
      <w:jc w:val="both"/>
    </w:pPr>
    <w:rPr>
      <w:rFonts w:ascii="Times New Roman" w:eastAsia="Times New Roman" w:hAnsi="Times New Roman"/>
      <w:sz w:val="24"/>
    </w:rPr>
  </w:style>
  <w:style w:type="paragraph" w:customStyle="1" w:styleId="SE1EXSP">
    <w:name w:val="SE1_EXSP"/>
    <w:qFormat/>
    <w:rsid w:val="0044664E"/>
    <w:rPr>
      <w:rFonts w:eastAsia="Times New Roman"/>
    </w:rPr>
  </w:style>
  <w:style w:type="paragraph" w:customStyle="1" w:styleId="SE1H1">
    <w:name w:val="SE1_H1"/>
    <w:rsid w:val="0044664E"/>
    <w:pPr>
      <w:spacing w:line="360" w:lineRule="auto"/>
    </w:pPr>
    <w:rPr>
      <w:rFonts w:ascii="Times New Roman" w:eastAsia="Times New Roman" w:hAnsi="Times New Roman"/>
      <w:color w:val="1F3864" w:themeColor="accent1" w:themeShade="80"/>
      <w:sz w:val="28"/>
    </w:rPr>
  </w:style>
  <w:style w:type="paragraph" w:customStyle="1" w:styleId="SE1H2">
    <w:name w:val="SE1_H2"/>
    <w:rsid w:val="0044664E"/>
    <w:pPr>
      <w:spacing w:line="360" w:lineRule="auto"/>
    </w:pPr>
    <w:rPr>
      <w:rFonts w:ascii="Times New Roman" w:eastAsia="Times New Roman" w:hAnsi="Times New Roman"/>
      <w:color w:val="00B050"/>
      <w:sz w:val="26"/>
    </w:rPr>
  </w:style>
  <w:style w:type="paragraph" w:customStyle="1" w:styleId="SE1H3">
    <w:name w:val="SE1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1LL">
    <w:name w:val="SE1_LL"/>
    <w:rsid w:val="0044664E"/>
    <w:pPr>
      <w:numPr>
        <w:numId w:val="26"/>
      </w:numPr>
    </w:pPr>
    <w:rPr>
      <w:rFonts w:ascii="Times New Roman" w:eastAsia="Times New Roman" w:hAnsi="Times New Roman"/>
      <w:sz w:val="24"/>
    </w:rPr>
  </w:style>
  <w:style w:type="paragraph" w:customStyle="1" w:styleId="SE1N">
    <w:name w:val="SE1_N"/>
    <w:qFormat/>
    <w:rsid w:val="0044664E"/>
    <w:rPr>
      <w:rFonts w:eastAsia="Times New Roman"/>
    </w:rPr>
  </w:style>
  <w:style w:type="paragraph" w:customStyle="1" w:styleId="SE1NL">
    <w:name w:val="SE1_NL"/>
    <w:autoRedefine/>
    <w:rsid w:val="0044664E"/>
    <w:pPr>
      <w:numPr>
        <w:numId w:val="85"/>
      </w:numPr>
      <w:spacing w:before="120" w:after="0" w:line="360" w:lineRule="auto"/>
      <w:jc w:val="both"/>
    </w:pPr>
    <w:rPr>
      <w:rFonts w:ascii="Times New Roman" w:eastAsia="Times New Roman" w:hAnsi="Times New Roman"/>
      <w:sz w:val="24"/>
    </w:rPr>
  </w:style>
  <w:style w:type="paragraph" w:customStyle="1" w:styleId="SE1NU">
    <w:name w:val="SE1_NU"/>
    <w:rsid w:val="0044664E"/>
    <w:pPr>
      <w:spacing w:line="360" w:lineRule="auto"/>
      <w:jc w:val="center"/>
    </w:pPr>
    <w:rPr>
      <w:rFonts w:ascii="Times New Roman" w:eastAsia="Times New Roman" w:hAnsi="Times New Roman"/>
      <w:b/>
      <w:color w:val="2E74B5" w:themeColor="accent5" w:themeShade="BF"/>
      <w:sz w:val="28"/>
    </w:rPr>
  </w:style>
  <w:style w:type="paragraph" w:customStyle="1" w:styleId="SE1OQ">
    <w:name w:val="SE1_OQ"/>
    <w:qFormat/>
    <w:rsid w:val="0044664E"/>
    <w:pPr>
      <w:spacing w:line="360" w:lineRule="auto"/>
      <w:ind w:left="720"/>
      <w:jc w:val="both"/>
    </w:pPr>
    <w:rPr>
      <w:rFonts w:ascii="Times New Roman" w:eastAsia="Times New Roman" w:hAnsi="Times New Roman"/>
      <w:sz w:val="24"/>
    </w:rPr>
  </w:style>
  <w:style w:type="paragraph" w:customStyle="1" w:styleId="SE1QS">
    <w:name w:val="SE1_QS"/>
    <w:qFormat/>
    <w:rsid w:val="0044664E"/>
    <w:pPr>
      <w:jc w:val="right"/>
    </w:pPr>
    <w:rPr>
      <w:rFonts w:ascii="Times New Roman" w:eastAsia="Times New Roman" w:hAnsi="Times New Roman"/>
      <w:sz w:val="24"/>
    </w:rPr>
  </w:style>
  <w:style w:type="paragraph" w:customStyle="1" w:styleId="SE1QTI">
    <w:name w:val="SE1_QTI"/>
    <w:qFormat/>
    <w:rsid w:val="0044664E"/>
    <w:rPr>
      <w:rFonts w:eastAsia="Times New Roman"/>
    </w:rPr>
  </w:style>
  <w:style w:type="paragraph" w:customStyle="1" w:styleId="SE1QU">
    <w:name w:val="SE1_QU"/>
    <w:qFormat/>
    <w:rsid w:val="0044664E"/>
    <w:rPr>
      <w:rFonts w:eastAsia="Times New Roman"/>
    </w:rPr>
  </w:style>
  <w:style w:type="paragraph" w:customStyle="1" w:styleId="SE1SAF">
    <w:name w:val="SE1_SAF"/>
    <w:qFormat/>
    <w:rsid w:val="0044664E"/>
    <w:rPr>
      <w:rFonts w:eastAsia="Times New Roman"/>
    </w:rPr>
  </w:style>
  <w:style w:type="paragraph" w:customStyle="1" w:styleId="SE1SL">
    <w:name w:val="SE1_SL"/>
    <w:qFormat/>
    <w:rsid w:val="0044664E"/>
    <w:rPr>
      <w:rFonts w:eastAsia="Times New Roman"/>
    </w:rPr>
  </w:style>
  <w:style w:type="paragraph" w:customStyle="1" w:styleId="SE1STI">
    <w:name w:val="SE1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1SU">
    <w:name w:val="SE1_SU"/>
    <w:qFormat/>
    <w:rsid w:val="0044664E"/>
    <w:rPr>
      <w:rFonts w:eastAsia="Times New Roman"/>
    </w:rPr>
  </w:style>
  <w:style w:type="paragraph" w:customStyle="1" w:styleId="SE1TEXT">
    <w:name w:val="SE1_TEXT"/>
    <w:rsid w:val="0044664E"/>
    <w:pPr>
      <w:spacing w:line="360" w:lineRule="auto"/>
      <w:jc w:val="both"/>
    </w:pPr>
    <w:rPr>
      <w:rFonts w:ascii="Times New Roman" w:eastAsia="Times New Roman" w:hAnsi="Times New Roman"/>
      <w:sz w:val="24"/>
    </w:rPr>
  </w:style>
  <w:style w:type="paragraph" w:customStyle="1" w:styleId="SE1TEXTIND">
    <w:name w:val="SE1_TEXT IND"/>
    <w:rsid w:val="0044664E"/>
    <w:pPr>
      <w:spacing w:after="0" w:line="360" w:lineRule="auto"/>
      <w:ind w:firstLine="288"/>
      <w:jc w:val="both"/>
    </w:pPr>
    <w:rPr>
      <w:rFonts w:ascii="Times New Roman" w:eastAsia="Times New Roman" w:hAnsi="Times New Roman"/>
      <w:sz w:val="24"/>
    </w:rPr>
  </w:style>
  <w:style w:type="paragraph" w:customStyle="1" w:styleId="SE1TI">
    <w:name w:val="SE1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1UL">
    <w:name w:val="SE1_UL"/>
    <w:rsid w:val="0044664E"/>
    <w:pPr>
      <w:spacing w:before="240"/>
      <w:ind w:firstLine="288"/>
      <w:jc w:val="both"/>
    </w:pPr>
    <w:rPr>
      <w:rFonts w:ascii="Times New Roman" w:eastAsia="Times New Roman" w:hAnsi="Times New Roman"/>
      <w:sz w:val="24"/>
    </w:rPr>
  </w:style>
  <w:style w:type="paragraph" w:customStyle="1" w:styleId="SL">
    <w:name w:val="SL"/>
    <w:autoRedefine/>
    <w:qFormat/>
    <w:rsid w:val="0044664E"/>
    <w:rPr>
      <w:rFonts w:ascii="Times New Roman" w:eastAsia="Times New Roman" w:hAnsi="Times New Roman"/>
    </w:rPr>
  </w:style>
  <w:style w:type="paragraph" w:customStyle="1" w:styleId="SLAF">
    <w:name w:val="SL_AF"/>
    <w:qFormat/>
    <w:rsid w:val="0044664E"/>
    <w:rPr>
      <w:rFonts w:eastAsia="Times New Roman"/>
    </w:rPr>
  </w:style>
  <w:style w:type="paragraph" w:customStyle="1" w:styleId="SPAF">
    <w:name w:val="SP_AF"/>
    <w:rsid w:val="0044664E"/>
    <w:pPr>
      <w:spacing w:line="360" w:lineRule="auto"/>
      <w:jc w:val="center"/>
    </w:pPr>
    <w:rPr>
      <w:rFonts w:ascii="Times New Roman" w:eastAsia="Times New Roman" w:hAnsi="Times New Roman"/>
      <w:sz w:val="24"/>
    </w:rPr>
  </w:style>
  <w:style w:type="paragraph" w:customStyle="1" w:styleId="SPAU">
    <w:name w:val="SP_AU"/>
    <w:rsid w:val="0044664E"/>
    <w:pPr>
      <w:spacing w:line="360" w:lineRule="auto"/>
      <w:jc w:val="center"/>
    </w:pPr>
    <w:rPr>
      <w:rFonts w:ascii="Times New Roman" w:eastAsia="Times New Roman" w:hAnsi="Times New Roman"/>
      <w:sz w:val="24"/>
    </w:rPr>
  </w:style>
  <w:style w:type="paragraph" w:customStyle="1" w:styleId="SPB">
    <w:name w:val="SP_B"/>
    <w:qFormat/>
    <w:rsid w:val="0044664E"/>
    <w:pPr>
      <w:spacing w:line="360" w:lineRule="auto"/>
      <w:jc w:val="both"/>
    </w:pPr>
    <w:rPr>
      <w:rFonts w:ascii="Times New Roman" w:eastAsia="Times New Roman" w:hAnsi="Times New Roman"/>
      <w:sz w:val="24"/>
    </w:rPr>
  </w:style>
  <w:style w:type="paragraph" w:customStyle="1" w:styleId="SPBTI">
    <w:name w:val="SP_BTI"/>
    <w:rsid w:val="0044664E"/>
    <w:pPr>
      <w:spacing w:line="360" w:lineRule="auto"/>
      <w:jc w:val="center"/>
    </w:pPr>
    <w:rPr>
      <w:rFonts w:ascii="Times New Roman" w:eastAsia="Times New Roman" w:hAnsi="Times New Roman"/>
      <w:sz w:val="24"/>
    </w:rPr>
  </w:style>
  <w:style w:type="paragraph" w:customStyle="1" w:styleId="SPBY">
    <w:name w:val="SP_BY"/>
    <w:rsid w:val="0044664E"/>
    <w:pPr>
      <w:spacing w:line="360" w:lineRule="auto"/>
      <w:jc w:val="center"/>
    </w:pPr>
    <w:rPr>
      <w:rFonts w:ascii="Times New Roman" w:eastAsia="Times New Roman" w:hAnsi="Times New Roman" w:cs="Times New Roman"/>
      <w:color w:val="000000" w:themeColor="text1"/>
      <w:sz w:val="24"/>
      <w:szCs w:val="20"/>
    </w:rPr>
  </w:style>
  <w:style w:type="paragraph" w:customStyle="1" w:styleId="SPH1">
    <w:name w:val="SP_H1"/>
    <w:rsid w:val="0044664E"/>
    <w:rPr>
      <w:rFonts w:ascii="Times New Roman Bold" w:eastAsia="Times New Roman" w:hAnsi="Times New Roman Bold" w:cs="Times New Roman"/>
      <w:b/>
      <w:color w:val="000000" w:themeColor="text1"/>
      <w:sz w:val="28"/>
      <w:szCs w:val="20"/>
    </w:rPr>
  </w:style>
  <w:style w:type="paragraph" w:customStyle="1" w:styleId="SPSTI">
    <w:name w:val="SP_STI"/>
    <w:rsid w:val="0044664E"/>
    <w:pPr>
      <w:spacing w:line="360" w:lineRule="auto"/>
      <w:jc w:val="center"/>
    </w:pPr>
    <w:rPr>
      <w:rFonts w:ascii="Times New Roman" w:eastAsia="Times New Roman" w:hAnsi="Times New Roman"/>
      <w:sz w:val="24"/>
    </w:rPr>
  </w:style>
  <w:style w:type="paragraph" w:customStyle="1" w:styleId="SPTEXT">
    <w:name w:val="SP_TEXT"/>
    <w:rsid w:val="0044664E"/>
    <w:pPr>
      <w:spacing w:line="360" w:lineRule="auto"/>
      <w:jc w:val="both"/>
    </w:pPr>
    <w:rPr>
      <w:rFonts w:ascii="Times New Roman" w:eastAsia="Times New Roman" w:hAnsi="Times New Roman"/>
      <w:sz w:val="24"/>
    </w:rPr>
  </w:style>
  <w:style w:type="paragraph" w:customStyle="1" w:styleId="SPTI">
    <w:name w:val="SP_TI"/>
    <w:rsid w:val="0044664E"/>
    <w:pPr>
      <w:spacing w:before="360" w:after="80" w:line="360" w:lineRule="auto"/>
      <w:jc w:val="center"/>
    </w:pPr>
    <w:rPr>
      <w:rFonts w:ascii="Times New Roman" w:eastAsia="Times New Roman" w:hAnsi="Times New Roman"/>
      <w:b/>
      <w:sz w:val="24"/>
    </w:rPr>
  </w:style>
  <w:style w:type="paragraph" w:customStyle="1" w:styleId="SX1BL">
    <w:name w:val="SX1_BL"/>
    <w:qFormat/>
    <w:rsid w:val="0044664E"/>
    <w:rPr>
      <w:rFonts w:eastAsia="Times New Roman"/>
    </w:rPr>
  </w:style>
  <w:style w:type="paragraph" w:customStyle="1" w:styleId="SX1BLSBL">
    <w:name w:val="SX1_BL_SBL"/>
    <w:qFormat/>
    <w:rsid w:val="0044664E"/>
    <w:rPr>
      <w:rFonts w:eastAsia="Times New Roman"/>
    </w:rPr>
  </w:style>
  <w:style w:type="paragraph" w:customStyle="1" w:styleId="SX1BLSEX">
    <w:name w:val="SX1_BL_SEX"/>
    <w:qFormat/>
    <w:rsid w:val="0044664E"/>
    <w:rPr>
      <w:rFonts w:eastAsia="Times New Roman"/>
    </w:rPr>
  </w:style>
  <w:style w:type="paragraph" w:customStyle="1" w:styleId="SX1BLSLL">
    <w:name w:val="SX1_BL_SLL"/>
    <w:qFormat/>
    <w:rsid w:val="0044664E"/>
    <w:rPr>
      <w:rFonts w:eastAsia="Times New Roman"/>
    </w:rPr>
  </w:style>
  <w:style w:type="paragraph" w:customStyle="1" w:styleId="SX1BLSNL">
    <w:name w:val="SX1_BL_SNL"/>
    <w:qFormat/>
    <w:rsid w:val="0044664E"/>
    <w:rPr>
      <w:rFonts w:eastAsia="Times New Roman"/>
    </w:rPr>
  </w:style>
  <w:style w:type="paragraph" w:customStyle="1" w:styleId="SX1BLSP">
    <w:name w:val="SX1_BL_SP"/>
    <w:qFormat/>
    <w:rsid w:val="0044664E"/>
    <w:rPr>
      <w:rFonts w:eastAsia="Times New Roman"/>
    </w:rPr>
  </w:style>
  <w:style w:type="paragraph" w:customStyle="1" w:styleId="SX1BLSSBL">
    <w:name w:val="SX1_BL_SSBL"/>
    <w:qFormat/>
    <w:rsid w:val="0044664E"/>
    <w:rPr>
      <w:rFonts w:ascii="Cambria Math" w:eastAsia="Times New Roman" w:hAnsi="Cambria Math" w:cs="Times New Roman"/>
      <w:color w:val="948A54"/>
      <w:sz w:val="24"/>
      <w:szCs w:val="20"/>
    </w:rPr>
  </w:style>
  <w:style w:type="paragraph" w:customStyle="1" w:styleId="SX1BLSSEX">
    <w:name w:val="SX1_BL_SSEX"/>
    <w:qFormat/>
    <w:rsid w:val="0044664E"/>
    <w:rPr>
      <w:rFonts w:eastAsia="Times New Roman"/>
    </w:rPr>
  </w:style>
  <w:style w:type="paragraph" w:customStyle="1" w:styleId="SX1BLSSLL">
    <w:name w:val="SX1_BL_SSLL"/>
    <w:qFormat/>
    <w:rsid w:val="0044664E"/>
    <w:rPr>
      <w:rFonts w:eastAsia="Times New Roman"/>
    </w:rPr>
  </w:style>
  <w:style w:type="paragraph" w:customStyle="1" w:styleId="SX1BLSSNL">
    <w:name w:val="SX1_BL_SSNL"/>
    <w:qFormat/>
    <w:rsid w:val="0044664E"/>
    <w:rPr>
      <w:rFonts w:eastAsia="Times New Roman"/>
    </w:rPr>
  </w:style>
  <w:style w:type="paragraph" w:customStyle="1" w:styleId="SX1BLSSSBL">
    <w:name w:val="SX1_BL_SSSBL"/>
    <w:qFormat/>
    <w:rsid w:val="0044664E"/>
    <w:rPr>
      <w:rFonts w:eastAsia="Times New Roman"/>
    </w:rPr>
  </w:style>
  <w:style w:type="paragraph" w:customStyle="1" w:styleId="SX1BLSSSEX">
    <w:name w:val="SX1_BL_SSSEX"/>
    <w:qFormat/>
    <w:rsid w:val="0044664E"/>
    <w:rPr>
      <w:rFonts w:eastAsia="Times New Roman"/>
    </w:rPr>
  </w:style>
  <w:style w:type="paragraph" w:customStyle="1" w:styleId="SX1BLSSSNL">
    <w:name w:val="SX1_BL_SSSNL"/>
    <w:qFormat/>
    <w:rsid w:val="0044664E"/>
    <w:rPr>
      <w:rFonts w:eastAsia="Times New Roman"/>
    </w:rPr>
  </w:style>
  <w:style w:type="paragraph" w:customStyle="1" w:styleId="SX1BLSSSUL">
    <w:name w:val="SX1_BL_SSSUL"/>
    <w:qFormat/>
    <w:rsid w:val="0044664E"/>
    <w:rPr>
      <w:rFonts w:eastAsia="Times New Roman"/>
    </w:rPr>
  </w:style>
  <w:style w:type="paragraph" w:customStyle="1" w:styleId="SX1BLSUL">
    <w:name w:val="SX1_BL_SUL"/>
    <w:qFormat/>
    <w:rsid w:val="0044664E"/>
    <w:rPr>
      <w:rFonts w:eastAsia="Times New Roman"/>
    </w:rPr>
  </w:style>
  <w:style w:type="paragraph" w:customStyle="1" w:styleId="SX1EX">
    <w:name w:val="SX1_EX"/>
    <w:qFormat/>
    <w:rsid w:val="0044664E"/>
    <w:rPr>
      <w:rFonts w:eastAsia="Times New Roman"/>
    </w:rPr>
  </w:style>
  <w:style w:type="paragraph" w:customStyle="1" w:styleId="SX1EXSBL">
    <w:name w:val="SX1_EX_SBL"/>
    <w:qFormat/>
    <w:rsid w:val="0044664E"/>
    <w:rPr>
      <w:rFonts w:eastAsia="Times New Roman"/>
    </w:rPr>
  </w:style>
  <w:style w:type="paragraph" w:customStyle="1" w:styleId="SX1EXSLL">
    <w:name w:val="SX1_EX_SLL"/>
    <w:qFormat/>
    <w:rsid w:val="0044664E"/>
    <w:rPr>
      <w:rFonts w:eastAsia="Times New Roman"/>
    </w:rPr>
  </w:style>
  <w:style w:type="paragraph" w:customStyle="1" w:styleId="SX1EXSN">
    <w:name w:val="SX1_EX_SN"/>
    <w:qFormat/>
    <w:rsid w:val="0044664E"/>
    <w:rPr>
      <w:rFonts w:eastAsia="Times New Roman"/>
    </w:rPr>
  </w:style>
  <w:style w:type="paragraph" w:customStyle="1" w:styleId="SX1EXSNL">
    <w:name w:val="SX1_EX_SNL"/>
    <w:qFormat/>
    <w:rsid w:val="0044664E"/>
    <w:rPr>
      <w:rFonts w:eastAsia="Times New Roman"/>
    </w:rPr>
  </w:style>
  <w:style w:type="paragraph" w:customStyle="1" w:styleId="SX1EXSP">
    <w:name w:val="SX1_EX_SP"/>
    <w:qFormat/>
    <w:rsid w:val="0044664E"/>
    <w:rPr>
      <w:rFonts w:eastAsia="Times New Roman"/>
    </w:rPr>
  </w:style>
  <w:style w:type="paragraph" w:customStyle="1" w:styleId="SX1EXSSBL">
    <w:name w:val="SX1_EX_SSBL"/>
    <w:qFormat/>
    <w:rsid w:val="0044664E"/>
    <w:rPr>
      <w:rFonts w:ascii="Cambria Math" w:eastAsia="Times New Roman" w:hAnsi="Cambria Math" w:cs="Times New Roman"/>
      <w:color w:val="948A54"/>
      <w:sz w:val="24"/>
      <w:szCs w:val="20"/>
    </w:rPr>
  </w:style>
  <w:style w:type="paragraph" w:customStyle="1" w:styleId="SX1EXSSLL">
    <w:name w:val="SX1_EX_SSLL"/>
    <w:qFormat/>
    <w:rsid w:val="0044664E"/>
    <w:rPr>
      <w:rFonts w:eastAsia="Times New Roman"/>
    </w:rPr>
  </w:style>
  <w:style w:type="paragraph" w:customStyle="1" w:styleId="SX1EXSSNL">
    <w:name w:val="SX1_EX_SSNL"/>
    <w:qFormat/>
    <w:rsid w:val="0044664E"/>
    <w:rPr>
      <w:rFonts w:eastAsia="Times New Roman"/>
    </w:rPr>
  </w:style>
  <w:style w:type="paragraph" w:customStyle="1" w:styleId="SX1EXSSSLL">
    <w:name w:val="SX1_EX_SSSLL"/>
    <w:qFormat/>
    <w:rsid w:val="0044664E"/>
    <w:rPr>
      <w:rFonts w:eastAsia="Times New Roman"/>
    </w:rPr>
  </w:style>
  <w:style w:type="paragraph" w:customStyle="1" w:styleId="SX1EXSSSNL">
    <w:name w:val="SX1_EX_SSSNL"/>
    <w:qFormat/>
    <w:rsid w:val="0044664E"/>
    <w:rPr>
      <w:rFonts w:eastAsia="Times New Roman"/>
    </w:rPr>
  </w:style>
  <w:style w:type="paragraph" w:customStyle="1" w:styleId="SX1EXSSSUL">
    <w:name w:val="SX1_EX_SSSUL"/>
    <w:qFormat/>
    <w:rsid w:val="0044664E"/>
    <w:rPr>
      <w:rFonts w:eastAsia="Times New Roman"/>
    </w:rPr>
  </w:style>
  <w:style w:type="paragraph" w:customStyle="1" w:styleId="SX1EXSSUL">
    <w:name w:val="SX1_EX_SSUL"/>
    <w:qFormat/>
    <w:rsid w:val="0044664E"/>
    <w:rPr>
      <w:rFonts w:eastAsia="Times New Roman"/>
    </w:rPr>
  </w:style>
  <w:style w:type="paragraph" w:customStyle="1" w:styleId="SX1EXSUL">
    <w:name w:val="SX1_EX_SUL"/>
    <w:qFormat/>
    <w:rsid w:val="0044664E"/>
    <w:rPr>
      <w:rFonts w:eastAsia="Times New Roman"/>
    </w:rPr>
  </w:style>
  <w:style w:type="paragraph" w:customStyle="1" w:styleId="SX1EXTI">
    <w:name w:val="SX1_EX_TI"/>
    <w:qFormat/>
    <w:rsid w:val="0044664E"/>
    <w:rPr>
      <w:rFonts w:eastAsia="Times New Roman"/>
    </w:rPr>
  </w:style>
  <w:style w:type="paragraph" w:customStyle="1" w:styleId="SX1LL">
    <w:name w:val="SX1_LL"/>
    <w:qFormat/>
    <w:rsid w:val="0044664E"/>
    <w:rPr>
      <w:rFonts w:eastAsia="Times New Roman"/>
    </w:rPr>
  </w:style>
  <w:style w:type="paragraph" w:customStyle="1" w:styleId="SX1LLSBL">
    <w:name w:val="SX1_LL_SBL"/>
    <w:qFormat/>
    <w:rsid w:val="0044664E"/>
    <w:rPr>
      <w:rFonts w:eastAsia="Times New Roman"/>
    </w:rPr>
  </w:style>
  <w:style w:type="paragraph" w:customStyle="1" w:styleId="SX1LLSEX">
    <w:name w:val="SX1_LL_SEX"/>
    <w:qFormat/>
    <w:rsid w:val="0044664E"/>
    <w:rPr>
      <w:rFonts w:eastAsia="Times New Roman"/>
    </w:rPr>
  </w:style>
  <w:style w:type="paragraph" w:customStyle="1" w:styleId="SX1LLSLL">
    <w:name w:val="SX1_LL_SLL"/>
    <w:qFormat/>
    <w:rsid w:val="0044664E"/>
    <w:rPr>
      <w:rFonts w:eastAsia="Times New Roman"/>
    </w:rPr>
  </w:style>
  <w:style w:type="paragraph" w:customStyle="1" w:styleId="SX1LLSNL">
    <w:name w:val="SX1_LL_SNL"/>
    <w:qFormat/>
    <w:rsid w:val="0044664E"/>
    <w:rPr>
      <w:rFonts w:eastAsia="Times New Roman"/>
    </w:rPr>
  </w:style>
  <w:style w:type="paragraph" w:customStyle="1" w:styleId="SX1LLSP">
    <w:name w:val="SX1_LL_SP"/>
    <w:qFormat/>
    <w:rsid w:val="0044664E"/>
    <w:rPr>
      <w:rFonts w:eastAsia="Times New Roman"/>
    </w:rPr>
  </w:style>
  <w:style w:type="paragraph" w:customStyle="1" w:styleId="SX1LLSSBL">
    <w:name w:val="SX1_LL_SSBL"/>
    <w:qFormat/>
    <w:rsid w:val="0044664E"/>
    <w:rPr>
      <w:rFonts w:ascii="Cambria Math" w:eastAsia="Times New Roman" w:hAnsi="Cambria Math" w:cs="Times New Roman"/>
      <w:color w:val="948A54"/>
      <w:sz w:val="24"/>
      <w:szCs w:val="20"/>
    </w:rPr>
  </w:style>
  <w:style w:type="paragraph" w:customStyle="1" w:styleId="SX1LLSSEX">
    <w:name w:val="SX1_LL_SSEX"/>
    <w:qFormat/>
    <w:rsid w:val="0044664E"/>
    <w:rPr>
      <w:rFonts w:eastAsia="Times New Roman"/>
    </w:rPr>
  </w:style>
  <w:style w:type="paragraph" w:customStyle="1" w:styleId="SX1LLSSLL">
    <w:name w:val="SX1_LL_SSLL"/>
    <w:qFormat/>
    <w:rsid w:val="0044664E"/>
    <w:rPr>
      <w:rFonts w:eastAsia="Times New Roman"/>
    </w:rPr>
  </w:style>
  <w:style w:type="paragraph" w:customStyle="1" w:styleId="SX1LLSSNL">
    <w:name w:val="SX1_LL_SSNL"/>
    <w:qFormat/>
    <w:rsid w:val="0044664E"/>
    <w:rPr>
      <w:rFonts w:eastAsia="Times New Roman"/>
    </w:rPr>
  </w:style>
  <w:style w:type="paragraph" w:customStyle="1" w:styleId="SX1LLSSSBL">
    <w:name w:val="SX1_LL_SSSBL"/>
    <w:qFormat/>
    <w:rsid w:val="0044664E"/>
    <w:rPr>
      <w:rFonts w:eastAsia="Times New Roman"/>
    </w:rPr>
  </w:style>
  <w:style w:type="paragraph" w:customStyle="1" w:styleId="SX1LLSSSEX">
    <w:name w:val="SX1_LL_SSSEX"/>
    <w:qFormat/>
    <w:rsid w:val="0044664E"/>
    <w:rPr>
      <w:rFonts w:eastAsia="Times New Roman"/>
    </w:rPr>
  </w:style>
  <w:style w:type="paragraph" w:customStyle="1" w:styleId="SX1LLSSSLL">
    <w:name w:val="SX1_LL_SSSLL"/>
    <w:qFormat/>
    <w:rsid w:val="0044664E"/>
    <w:rPr>
      <w:rFonts w:eastAsia="Times New Roman"/>
    </w:rPr>
  </w:style>
  <w:style w:type="paragraph" w:customStyle="1" w:styleId="SX1LLSSSNL">
    <w:name w:val="SX1_LL_SSSNL"/>
    <w:qFormat/>
    <w:rsid w:val="0044664E"/>
    <w:rPr>
      <w:rFonts w:eastAsia="Times New Roman"/>
    </w:rPr>
  </w:style>
  <w:style w:type="paragraph" w:customStyle="1" w:styleId="SX1LLSSSUL">
    <w:name w:val="SX1_LL_SSSUL"/>
    <w:qFormat/>
    <w:rsid w:val="0044664E"/>
    <w:rPr>
      <w:rFonts w:eastAsia="Times New Roman"/>
    </w:rPr>
  </w:style>
  <w:style w:type="paragraph" w:customStyle="1" w:styleId="SX1LLSSUL">
    <w:name w:val="SX1_LL_SSUL"/>
    <w:qFormat/>
    <w:rsid w:val="0044664E"/>
    <w:rPr>
      <w:rFonts w:eastAsia="Times New Roman"/>
    </w:rPr>
  </w:style>
  <w:style w:type="paragraph" w:customStyle="1" w:styleId="SX1LLSUL">
    <w:name w:val="SX1_LL_SUL"/>
    <w:qFormat/>
    <w:rsid w:val="0044664E"/>
    <w:rPr>
      <w:rFonts w:eastAsia="Times New Roman"/>
    </w:rPr>
  </w:style>
  <w:style w:type="paragraph" w:customStyle="1" w:styleId="SX1NL">
    <w:name w:val="SX1_NL"/>
    <w:qFormat/>
    <w:rsid w:val="0044664E"/>
    <w:rPr>
      <w:rFonts w:eastAsia="Times New Roman"/>
    </w:rPr>
  </w:style>
  <w:style w:type="paragraph" w:customStyle="1" w:styleId="SX1NLSBL">
    <w:name w:val="SX1_NL_SBL"/>
    <w:qFormat/>
    <w:rsid w:val="0044664E"/>
    <w:rPr>
      <w:rFonts w:eastAsia="Times New Roman"/>
    </w:rPr>
  </w:style>
  <w:style w:type="paragraph" w:customStyle="1" w:styleId="SX1NLSEX">
    <w:name w:val="SX1_NL_SEX"/>
    <w:qFormat/>
    <w:rsid w:val="0044664E"/>
    <w:rPr>
      <w:rFonts w:eastAsia="Times New Roman"/>
    </w:rPr>
  </w:style>
  <w:style w:type="paragraph" w:customStyle="1" w:styleId="SX1NLSLL">
    <w:name w:val="SX1_NL_SLL"/>
    <w:qFormat/>
    <w:rsid w:val="0044664E"/>
    <w:rPr>
      <w:rFonts w:eastAsia="Times New Roman"/>
    </w:rPr>
  </w:style>
  <w:style w:type="paragraph" w:customStyle="1" w:styleId="SX1NLSNL">
    <w:name w:val="SX1_NL_SNL"/>
    <w:qFormat/>
    <w:rsid w:val="0044664E"/>
    <w:rPr>
      <w:rFonts w:eastAsia="Times New Roman"/>
    </w:rPr>
  </w:style>
  <w:style w:type="paragraph" w:customStyle="1" w:styleId="SX1NLSP">
    <w:name w:val="SX1_NL_SP"/>
    <w:qFormat/>
    <w:rsid w:val="0044664E"/>
    <w:rPr>
      <w:rFonts w:eastAsia="Times New Roman"/>
    </w:rPr>
  </w:style>
  <w:style w:type="paragraph" w:customStyle="1" w:styleId="SX1NLSSBL">
    <w:name w:val="SX1_NL_SSBL"/>
    <w:qFormat/>
    <w:rsid w:val="0044664E"/>
    <w:rPr>
      <w:rFonts w:eastAsia="Times New Roman"/>
    </w:rPr>
  </w:style>
  <w:style w:type="paragraph" w:customStyle="1" w:styleId="SX1NLSSEX">
    <w:name w:val="SX1_NL_SSEX"/>
    <w:qFormat/>
    <w:rsid w:val="0044664E"/>
    <w:rPr>
      <w:rFonts w:eastAsia="Times New Roman"/>
    </w:rPr>
  </w:style>
  <w:style w:type="paragraph" w:customStyle="1" w:styleId="SX1NLSSLL">
    <w:name w:val="SX1_NL_SSLL"/>
    <w:qFormat/>
    <w:rsid w:val="0044664E"/>
    <w:rPr>
      <w:rFonts w:eastAsia="Times New Roman"/>
    </w:rPr>
  </w:style>
  <w:style w:type="paragraph" w:customStyle="1" w:styleId="SX1NLSSNL">
    <w:name w:val="SX1_NL_SSNL"/>
    <w:qFormat/>
    <w:rsid w:val="0044664E"/>
    <w:rPr>
      <w:rFonts w:eastAsia="Times New Roman"/>
    </w:rPr>
  </w:style>
  <w:style w:type="paragraph" w:customStyle="1" w:styleId="SX1NLSSSBL">
    <w:name w:val="SX1_NL_SSSBL"/>
    <w:qFormat/>
    <w:rsid w:val="0044664E"/>
    <w:rPr>
      <w:rFonts w:eastAsia="Times New Roman"/>
    </w:rPr>
  </w:style>
  <w:style w:type="paragraph" w:customStyle="1" w:styleId="SX1NLSSSEX">
    <w:name w:val="SX1_NL_SSSEX"/>
    <w:qFormat/>
    <w:rsid w:val="0044664E"/>
    <w:rPr>
      <w:rFonts w:eastAsia="Times New Roman"/>
    </w:rPr>
  </w:style>
  <w:style w:type="paragraph" w:customStyle="1" w:styleId="SX1NLSSSLL">
    <w:name w:val="SX1_NL_SSSLL"/>
    <w:qFormat/>
    <w:rsid w:val="0044664E"/>
    <w:rPr>
      <w:rFonts w:eastAsia="Times New Roman"/>
    </w:rPr>
  </w:style>
  <w:style w:type="paragraph" w:customStyle="1" w:styleId="SX1NLSSSNL">
    <w:name w:val="SX1_NL_SSSNL"/>
    <w:qFormat/>
    <w:rsid w:val="0044664E"/>
    <w:rPr>
      <w:rFonts w:eastAsia="Times New Roman"/>
    </w:rPr>
  </w:style>
  <w:style w:type="paragraph" w:customStyle="1" w:styleId="SX1NLSSSUL">
    <w:name w:val="SX1_NL_SSSUL"/>
    <w:qFormat/>
    <w:rsid w:val="0044664E"/>
    <w:rPr>
      <w:rFonts w:eastAsia="Times New Roman"/>
    </w:rPr>
  </w:style>
  <w:style w:type="paragraph" w:customStyle="1" w:styleId="SX1NLSSUL">
    <w:name w:val="SX1_NL_SSUL"/>
    <w:qFormat/>
    <w:rsid w:val="0044664E"/>
    <w:rPr>
      <w:rFonts w:eastAsia="Times New Roman"/>
    </w:rPr>
  </w:style>
  <w:style w:type="paragraph" w:customStyle="1" w:styleId="SX1NLSUL">
    <w:name w:val="SX1_NL_SUL"/>
    <w:qFormat/>
    <w:rsid w:val="0044664E"/>
    <w:rPr>
      <w:rFonts w:ascii="Cambria Math" w:eastAsia="Times New Roman" w:hAnsi="Cambria Math" w:cs="Times New Roman"/>
      <w:color w:val="948A54"/>
      <w:sz w:val="24"/>
      <w:szCs w:val="20"/>
    </w:rPr>
  </w:style>
  <w:style w:type="table" w:styleId="TableGrid">
    <w:name w:val="Table Grid"/>
    <w:basedOn w:val="TableNormal"/>
    <w:uiPriority w:val="59"/>
    <w:rsid w:val="00531D8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44664E"/>
    <w:pPr>
      <w:ind w:left="200" w:hanging="200"/>
    </w:pPr>
  </w:style>
  <w:style w:type="paragraph" w:styleId="TableofFigures">
    <w:name w:val="table of figures"/>
    <w:basedOn w:val="Normal"/>
    <w:next w:val="Normal"/>
    <w:semiHidden/>
    <w:rsid w:val="0044664E"/>
    <w:pPr>
      <w:ind w:left="400" w:hanging="400"/>
    </w:pPr>
  </w:style>
  <w:style w:type="paragraph" w:customStyle="1" w:styleId="TBL">
    <w:name w:val="TBL"/>
    <w:rsid w:val="0044664E"/>
    <w:pPr>
      <w:numPr>
        <w:numId w:val="5"/>
      </w:numPr>
      <w:spacing w:line="360" w:lineRule="auto"/>
      <w:ind w:left="576" w:hanging="288"/>
    </w:pPr>
    <w:rPr>
      <w:rFonts w:ascii="Times New Roman" w:eastAsia="Times New Roman" w:hAnsi="Times New Roman"/>
      <w:color w:val="008080"/>
      <w:sz w:val="24"/>
    </w:rPr>
  </w:style>
  <w:style w:type="paragraph" w:customStyle="1" w:styleId="TC">
    <w:name w:val="TC"/>
    <w:rsid w:val="0044664E"/>
    <w:rPr>
      <w:rFonts w:ascii="Times New Roman" w:eastAsia="Times New Roman" w:hAnsi="Times New Roman"/>
      <w:color w:val="CC0000"/>
      <w:sz w:val="24"/>
    </w:rPr>
  </w:style>
  <w:style w:type="paragraph" w:customStyle="1" w:styleId="TCH">
    <w:name w:val="TCH"/>
    <w:autoRedefine/>
    <w:rsid w:val="0044664E"/>
    <w:pPr>
      <w:spacing w:line="360" w:lineRule="auto"/>
    </w:pPr>
    <w:rPr>
      <w:rFonts w:ascii="Times New Roman" w:eastAsia="Times New Roman" w:hAnsi="Times New Roman"/>
      <w:color w:val="003300"/>
      <w:sz w:val="24"/>
    </w:rPr>
  </w:style>
  <w:style w:type="paragraph" w:customStyle="1" w:styleId="TEXT">
    <w:name w:val="TEXT"/>
    <w:autoRedefine/>
    <w:uiPriority w:val="99"/>
    <w:rsid w:val="0044664E"/>
    <w:pPr>
      <w:spacing w:after="0" w:line="360" w:lineRule="auto"/>
      <w:jc w:val="both"/>
    </w:pPr>
    <w:rPr>
      <w:rFonts w:ascii="Times New Roman" w:eastAsia="Times New Roman" w:hAnsi="Times New Roman" w:cs="Times New Roman"/>
      <w:bCs/>
      <w:sz w:val="24"/>
    </w:rPr>
  </w:style>
  <w:style w:type="paragraph" w:customStyle="1" w:styleId="TLL">
    <w:name w:val="TLL"/>
    <w:rsid w:val="0044664E"/>
    <w:pPr>
      <w:tabs>
        <w:tab w:val="left" w:pos="4320"/>
      </w:tabs>
      <w:spacing w:line="360" w:lineRule="auto"/>
    </w:pPr>
    <w:rPr>
      <w:rFonts w:ascii="Times New Roman" w:eastAsia="Times New Roman" w:hAnsi="Times New Roman"/>
      <w:color w:val="008080"/>
      <w:sz w:val="24"/>
    </w:rPr>
  </w:style>
  <w:style w:type="paragraph" w:customStyle="1" w:styleId="TN">
    <w:name w:val="TN"/>
    <w:qFormat/>
    <w:rsid w:val="0044664E"/>
    <w:pPr>
      <w:spacing w:line="360" w:lineRule="auto"/>
    </w:pPr>
    <w:rPr>
      <w:rFonts w:ascii="Times New Roman" w:eastAsia="Times New Roman" w:hAnsi="Times New Roman" w:cs="Times New Roman"/>
      <w:color w:val="C00000"/>
      <w:sz w:val="24"/>
      <w:szCs w:val="20"/>
    </w:rPr>
  </w:style>
  <w:style w:type="paragraph" w:customStyle="1" w:styleId="TNL">
    <w:name w:val="TNL"/>
    <w:qFormat/>
    <w:rsid w:val="0044664E"/>
    <w:pPr>
      <w:tabs>
        <w:tab w:val="left" w:pos="2880"/>
      </w:tabs>
      <w:spacing w:line="360" w:lineRule="auto"/>
    </w:pPr>
    <w:rPr>
      <w:rFonts w:ascii="Times New Roman" w:eastAsia="Times New Roman" w:hAnsi="Times New Roman"/>
      <w:color w:val="008080"/>
      <w:sz w:val="24"/>
    </w:rPr>
  </w:style>
  <w:style w:type="paragraph" w:styleId="TOC8">
    <w:name w:val="toc 8"/>
    <w:basedOn w:val="Normal"/>
    <w:next w:val="Normal"/>
    <w:autoRedefine/>
    <w:semiHidden/>
    <w:rsid w:val="0044664E"/>
    <w:pPr>
      <w:ind w:left="1400"/>
    </w:pPr>
  </w:style>
  <w:style w:type="paragraph" w:customStyle="1" w:styleId="TPAF">
    <w:name w:val="TP_AF"/>
    <w:rsid w:val="0044664E"/>
    <w:pPr>
      <w:spacing w:line="360" w:lineRule="auto"/>
      <w:jc w:val="center"/>
    </w:pPr>
    <w:rPr>
      <w:rFonts w:ascii="Times New Roman" w:eastAsia="Times New Roman" w:hAnsi="Times New Roman" w:cs="Times New Roman"/>
      <w:sz w:val="24"/>
      <w:szCs w:val="20"/>
    </w:rPr>
  </w:style>
  <w:style w:type="paragraph" w:customStyle="1" w:styleId="TPAU">
    <w:name w:val="TP_AU"/>
    <w:rsid w:val="0044664E"/>
    <w:pPr>
      <w:spacing w:line="360" w:lineRule="auto"/>
      <w:jc w:val="center"/>
    </w:pPr>
    <w:rPr>
      <w:rFonts w:ascii="Times New Roman Bold" w:eastAsia="Times New Roman" w:hAnsi="Times New Roman Bold"/>
      <w:b/>
      <w:sz w:val="28"/>
    </w:rPr>
  </w:style>
  <w:style w:type="paragraph" w:customStyle="1" w:styleId="TPEDN">
    <w:name w:val="TP_EDN"/>
    <w:rsid w:val="0044664E"/>
    <w:pPr>
      <w:spacing w:line="360" w:lineRule="auto"/>
      <w:jc w:val="center"/>
    </w:pPr>
    <w:rPr>
      <w:rFonts w:ascii="Times New Roman" w:eastAsia="Times New Roman" w:hAnsi="Times New Roman"/>
      <w:sz w:val="24"/>
    </w:rPr>
  </w:style>
  <w:style w:type="paragraph" w:customStyle="1" w:styleId="TPPUB">
    <w:name w:val="TP_PUB"/>
    <w:rsid w:val="0044664E"/>
    <w:pPr>
      <w:spacing w:line="360" w:lineRule="auto"/>
      <w:jc w:val="center"/>
    </w:pPr>
    <w:rPr>
      <w:rFonts w:ascii="Times New Roman" w:eastAsia="Times New Roman" w:hAnsi="Times New Roman"/>
      <w:sz w:val="24"/>
    </w:rPr>
  </w:style>
  <w:style w:type="paragraph" w:customStyle="1" w:styleId="TPSTI">
    <w:name w:val="TP_STI"/>
    <w:rsid w:val="0044664E"/>
    <w:pPr>
      <w:spacing w:line="360" w:lineRule="auto"/>
      <w:jc w:val="center"/>
    </w:pPr>
    <w:rPr>
      <w:rFonts w:ascii="Times New Roman Bold" w:eastAsia="Times New Roman" w:hAnsi="Times New Roman Bold"/>
      <w:b/>
      <w:color w:val="833C0B" w:themeColor="accent2" w:themeShade="80"/>
      <w:sz w:val="36"/>
    </w:rPr>
  </w:style>
  <w:style w:type="paragraph" w:customStyle="1" w:styleId="TPTI">
    <w:name w:val="TP_TI"/>
    <w:rsid w:val="0044664E"/>
    <w:pPr>
      <w:spacing w:before="360" w:line="360" w:lineRule="auto"/>
      <w:jc w:val="center"/>
    </w:pPr>
    <w:rPr>
      <w:rFonts w:ascii="Times New Roman Bold" w:eastAsia="Times New Roman" w:hAnsi="Times New Roman Bold"/>
      <w:b/>
      <w:color w:val="C45911" w:themeColor="accent2" w:themeShade="BF"/>
      <w:sz w:val="48"/>
    </w:rPr>
  </w:style>
  <w:style w:type="paragraph" w:customStyle="1" w:styleId="TPVOL">
    <w:name w:val="TP_VOL"/>
    <w:rsid w:val="0044664E"/>
    <w:pPr>
      <w:spacing w:line="360" w:lineRule="auto"/>
    </w:pPr>
    <w:rPr>
      <w:rFonts w:ascii="Times New Roman" w:eastAsia="Times New Roman" w:hAnsi="Times New Roman"/>
      <w:sz w:val="24"/>
    </w:rPr>
  </w:style>
  <w:style w:type="paragraph" w:customStyle="1" w:styleId="TSBL">
    <w:name w:val="TSBL"/>
    <w:rsid w:val="0044664E"/>
    <w:pPr>
      <w:numPr>
        <w:numId w:val="6"/>
      </w:numPr>
      <w:spacing w:line="360" w:lineRule="auto"/>
      <w:ind w:left="1368"/>
    </w:pPr>
    <w:rPr>
      <w:rFonts w:ascii="Times New Roman" w:eastAsia="Times New Roman" w:hAnsi="Times New Roman"/>
      <w:color w:val="008080"/>
      <w:sz w:val="24"/>
    </w:rPr>
  </w:style>
  <w:style w:type="paragraph" w:customStyle="1" w:styleId="TSN">
    <w:name w:val="TSN"/>
    <w:autoRedefine/>
    <w:rsid w:val="0044664E"/>
    <w:pPr>
      <w:spacing w:before="120" w:after="120" w:line="360" w:lineRule="auto"/>
      <w:jc w:val="both"/>
    </w:pPr>
    <w:rPr>
      <w:rFonts w:ascii="Times New Roman" w:eastAsia="Times New Roman" w:hAnsi="Times New Roman"/>
      <w:color w:val="385623" w:themeColor="accent6" w:themeShade="80"/>
      <w:sz w:val="24"/>
    </w:rPr>
  </w:style>
  <w:style w:type="paragraph" w:customStyle="1" w:styleId="TT">
    <w:name w:val="TT"/>
    <w:autoRedefine/>
    <w:rsid w:val="0044664E"/>
    <w:pPr>
      <w:spacing w:line="360" w:lineRule="auto"/>
    </w:pPr>
    <w:rPr>
      <w:rFonts w:ascii="Times New Roman" w:eastAsia="Times New Roman" w:hAnsi="Times New Roman"/>
      <w:color w:val="008080"/>
      <w:sz w:val="24"/>
    </w:rPr>
  </w:style>
  <w:style w:type="paragraph" w:customStyle="1" w:styleId="TUL">
    <w:name w:val="TUL"/>
    <w:qFormat/>
    <w:rsid w:val="0044664E"/>
    <w:pPr>
      <w:ind w:left="288" w:right="288"/>
    </w:pPr>
    <w:rPr>
      <w:rFonts w:ascii="Times New Roman" w:eastAsia="Times New Roman" w:hAnsi="Times New Roman"/>
      <w:color w:val="008080"/>
      <w:sz w:val="24"/>
    </w:rPr>
  </w:style>
  <w:style w:type="paragraph" w:customStyle="1" w:styleId="TXSN">
    <w:name w:val="TX_SN"/>
    <w:qFormat/>
    <w:rsid w:val="0044664E"/>
    <w:pPr>
      <w:spacing w:before="120" w:line="360" w:lineRule="auto"/>
    </w:pPr>
    <w:rPr>
      <w:rFonts w:ascii="Times New Roman" w:eastAsia="Times New Roman" w:hAnsi="Times New Roman"/>
      <w:color w:val="538135" w:themeColor="accent6" w:themeShade="BF"/>
      <w:sz w:val="24"/>
    </w:rPr>
  </w:style>
  <w:style w:type="paragraph" w:customStyle="1" w:styleId="UL">
    <w:name w:val="UL"/>
    <w:autoRedefine/>
    <w:rsid w:val="0044664E"/>
    <w:pPr>
      <w:spacing w:before="120" w:after="0" w:line="360" w:lineRule="auto"/>
      <w:ind w:left="864" w:hanging="432"/>
      <w:jc w:val="both"/>
    </w:pPr>
    <w:rPr>
      <w:rFonts w:ascii="Times New Roman" w:eastAsia="Times New Roman" w:hAnsi="Times New Roman"/>
      <w:sz w:val="24"/>
    </w:rPr>
  </w:style>
  <w:style w:type="paragraph" w:customStyle="1" w:styleId="UP">
    <w:name w:val="UP"/>
    <w:rsid w:val="0044664E"/>
    <w:pPr>
      <w:spacing w:before="120" w:after="0" w:line="360" w:lineRule="auto"/>
      <w:ind w:left="288"/>
      <w:jc w:val="both"/>
    </w:pPr>
    <w:rPr>
      <w:rFonts w:ascii="Times New Roman" w:eastAsia="Times New Roman" w:hAnsi="Times New Roman"/>
      <w:sz w:val="24"/>
    </w:rPr>
  </w:style>
  <w:style w:type="paragraph" w:customStyle="1" w:styleId="BX5NL">
    <w:name w:val="BX5_NL"/>
    <w:basedOn w:val="Normal"/>
    <w:autoRedefine/>
    <w:rsid w:val="0044664E"/>
    <w:pPr>
      <w:ind w:left="720" w:hanging="360"/>
    </w:pPr>
    <w:rPr>
      <w:color w:val="ED7D31" w:themeColor="accent2"/>
      <w:lang w:val="en-GB"/>
    </w:rPr>
  </w:style>
  <w:style w:type="paragraph" w:customStyle="1" w:styleId="BX3REF">
    <w:name w:val="BX3_REF"/>
    <w:basedOn w:val="Normal"/>
    <w:rsid w:val="0044664E"/>
    <w:rPr>
      <w:lang w:val="en-GB"/>
    </w:rPr>
  </w:style>
  <w:style w:type="paragraph" w:customStyle="1" w:styleId="HTPBL">
    <w:name w:val="HTP_BL"/>
    <w:rsid w:val="0044664E"/>
    <w:pPr>
      <w:numPr>
        <w:numId w:val="3"/>
      </w:numPr>
      <w:spacing w:line="360" w:lineRule="auto"/>
      <w:ind w:left="792"/>
      <w:jc w:val="both"/>
    </w:pPr>
    <w:rPr>
      <w:rFonts w:ascii="Times New Roman" w:eastAsia="Times New Roman" w:hAnsi="Times New Roman"/>
      <w:sz w:val="24"/>
    </w:rPr>
  </w:style>
  <w:style w:type="paragraph" w:customStyle="1" w:styleId="TEXTIND">
    <w:name w:val="TEXT IND"/>
    <w:autoRedefine/>
    <w:rsid w:val="0044664E"/>
    <w:pPr>
      <w:overflowPunct w:val="0"/>
      <w:autoSpaceDE w:val="0"/>
      <w:autoSpaceDN w:val="0"/>
      <w:adjustRightInd w:val="0"/>
      <w:spacing w:line="360" w:lineRule="auto"/>
      <w:ind w:firstLine="288"/>
      <w:jc w:val="both"/>
    </w:pPr>
    <w:rPr>
      <w:rFonts w:ascii="Times New Roman" w:eastAsia="Times New Roman" w:hAnsi="Times New Roman" w:cs="Times New Roman"/>
      <w:sz w:val="24"/>
      <w:szCs w:val="52"/>
    </w:rPr>
  </w:style>
  <w:style w:type="paragraph" w:customStyle="1" w:styleId="HTPEEA">
    <w:name w:val="HTP_EEA"/>
    <w:rsid w:val="0044664E"/>
    <w:pPr>
      <w:spacing w:line="360" w:lineRule="auto"/>
      <w:ind w:firstLine="288"/>
      <w:jc w:val="both"/>
    </w:pPr>
    <w:rPr>
      <w:rFonts w:ascii="Times New Roman" w:eastAsia="Times New Roman" w:hAnsi="Times New Roman" w:cs="Times New Roman"/>
      <w:sz w:val="24"/>
      <w:szCs w:val="52"/>
    </w:rPr>
  </w:style>
  <w:style w:type="paragraph" w:customStyle="1" w:styleId="HTPFL">
    <w:name w:val="HTP_FL"/>
    <w:rsid w:val="0044664E"/>
    <w:pPr>
      <w:spacing w:line="360" w:lineRule="auto"/>
      <w:jc w:val="both"/>
    </w:pPr>
    <w:rPr>
      <w:rFonts w:ascii="Times New Roman" w:eastAsia="Times New Roman" w:hAnsi="Times New Roman" w:cs="Times New Roman"/>
      <w:sz w:val="24"/>
      <w:szCs w:val="52"/>
    </w:rPr>
  </w:style>
  <w:style w:type="paragraph" w:customStyle="1" w:styleId="DEAF">
    <w:name w:val="DE_AF"/>
    <w:rsid w:val="0044664E"/>
    <w:pPr>
      <w:jc w:val="center"/>
    </w:pPr>
    <w:rPr>
      <w:rFonts w:ascii="Times New Roman" w:eastAsia="Times New Roman" w:hAnsi="Times New Roman"/>
      <w:sz w:val="24"/>
      <w:lang w:val="en-US"/>
    </w:rPr>
  </w:style>
  <w:style w:type="paragraph" w:customStyle="1" w:styleId="SPBSTI">
    <w:name w:val="SP_BSTI"/>
    <w:rsid w:val="0044664E"/>
    <w:pPr>
      <w:spacing w:line="360" w:lineRule="auto"/>
      <w:jc w:val="center"/>
    </w:pPr>
    <w:rPr>
      <w:rFonts w:ascii="Times New Roman" w:eastAsia="Times New Roman" w:hAnsi="Times New Roman"/>
      <w:sz w:val="24"/>
      <w:lang w:val="en-US"/>
    </w:rPr>
  </w:style>
  <w:style w:type="paragraph" w:customStyle="1" w:styleId="CIPL">
    <w:name w:val="CIP_L"/>
    <w:rsid w:val="0044664E"/>
    <w:pPr>
      <w:spacing w:after="0" w:line="240" w:lineRule="auto"/>
    </w:pPr>
    <w:rPr>
      <w:rFonts w:ascii="Times New Roman" w:eastAsia="Times New Roman" w:hAnsi="Times New Roman"/>
      <w:sz w:val="24"/>
      <w:lang w:val="en-US"/>
    </w:rPr>
  </w:style>
  <w:style w:type="paragraph" w:customStyle="1" w:styleId="CIPR">
    <w:name w:val="CIP_R"/>
    <w:rsid w:val="0044664E"/>
    <w:rPr>
      <w:rFonts w:ascii="Times New Roman" w:eastAsia="Times New Roman" w:hAnsi="Times New Roman"/>
      <w:sz w:val="24"/>
      <w:lang w:val="en-US"/>
    </w:rPr>
  </w:style>
  <w:style w:type="paragraph" w:customStyle="1" w:styleId="BL">
    <w:name w:val="BL"/>
    <w:basedOn w:val="Normal"/>
    <w:autoRedefine/>
    <w:uiPriority w:val="99"/>
    <w:rsid w:val="00531D84"/>
    <w:pPr>
      <w:widowControl w:val="0"/>
      <w:numPr>
        <w:numId w:val="99"/>
      </w:numPr>
      <w:tabs>
        <w:tab w:val="left" w:pos="280"/>
      </w:tabs>
      <w:autoSpaceDE w:val="0"/>
      <w:autoSpaceDN w:val="0"/>
      <w:adjustRightInd w:val="0"/>
      <w:contextualSpacing w:val="0"/>
      <w:jc w:val="both"/>
      <w:textAlignment w:val="center"/>
    </w:pPr>
    <w:rPr>
      <w:rFonts w:eastAsia="Calibri" w:cs="Frutiger LT Std 57 Cn"/>
      <w:color w:val="000000"/>
      <w:szCs w:val="18"/>
      <w:lang w:val="en-GB" w:eastAsia="en-GB"/>
    </w:rPr>
  </w:style>
  <w:style w:type="paragraph" w:customStyle="1" w:styleId="BX1BBL">
    <w:name w:val="BX1_BBL"/>
    <w:next w:val="Normal"/>
    <w:rsid w:val="0044664E"/>
    <w:pPr>
      <w:numPr>
        <w:numId w:val="4"/>
      </w:numPr>
      <w:spacing w:before="120" w:after="240" w:line="360" w:lineRule="auto"/>
      <w:ind w:left="927"/>
      <w:jc w:val="both"/>
    </w:pPr>
    <w:rPr>
      <w:rFonts w:ascii="Times New Roman" w:eastAsia="Times New Roman" w:hAnsi="Times New Roman" w:cs="Times New Roman"/>
      <w:color w:val="993300"/>
      <w:sz w:val="24"/>
      <w:szCs w:val="24"/>
    </w:rPr>
  </w:style>
  <w:style w:type="paragraph" w:styleId="CommentSubject">
    <w:name w:val="annotation subject"/>
    <w:basedOn w:val="CommentText"/>
    <w:next w:val="CommentText"/>
    <w:link w:val="CommentSubjectChar"/>
    <w:uiPriority w:val="99"/>
    <w:semiHidden/>
    <w:unhideWhenUsed/>
    <w:rsid w:val="0044664E"/>
    <w:pPr>
      <w:spacing w:line="240" w:lineRule="auto"/>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44664E"/>
    <w:rPr>
      <w:rFonts w:ascii="Times New Roman" w:eastAsia="Times New Roman" w:hAnsi="Times New Roman"/>
      <w:b/>
      <w:bCs/>
      <w:sz w:val="20"/>
      <w:szCs w:val="20"/>
      <w:lang w:val="en-US"/>
    </w:rPr>
  </w:style>
  <w:style w:type="paragraph" w:customStyle="1" w:styleId="COSE1AF">
    <w:name w:val="CO_SE1_AF"/>
    <w:qFormat/>
    <w:rsid w:val="0044664E"/>
    <w:rPr>
      <w:rFonts w:ascii="Times New Roman" w:eastAsia="Times New Roman" w:hAnsi="Times New Roman"/>
      <w:sz w:val="24"/>
      <w:lang w:eastAsia="zh-CN"/>
    </w:rPr>
  </w:style>
  <w:style w:type="paragraph" w:customStyle="1" w:styleId="OQ">
    <w:name w:val="OQ"/>
    <w:rsid w:val="0044664E"/>
    <w:pPr>
      <w:overflowPunct w:val="0"/>
      <w:autoSpaceDE w:val="0"/>
      <w:autoSpaceDN w:val="0"/>
      <w:adjustRightInd w:val="0"/>
      <w:spacing w:before="360" w:line="360" w:lineRule="auto"/>
      <w:ind w:left="720" w:right="720"/>
      <w:jc w:val="both"/>
    </w:pPr>
    <w:rPr>
      <w:rFonts w:ascii="Times New Roman" w:eastAsia="Times New Roman" w:hAnsi="Times New Roman" w:cs="Times New Roman"/>
      <w:sz w:val="24"/>
      <w:szCs w:val="52"/>
    </w:rPr>
  </w:style>
  <w:style w:type="paragraph" w:customStyle="1" w:styleId="QS">
    <w:name w:val="QS"/>
    <w:autoRedefine/>
    <w:rsid w:val="0044664E"/>
    <w:pPr>
      <w:overflowPunct w:val="0"/>
      <w:autoSpaceDE w:val="0"/>
      <w:autoSpaceDN w:val="0"/>
      <w:adjustRightInd w:val="0"/>
      <w:spacing w:after="0" w:line="360" w:lineRule="auto"/>
      <w:ind w:right="720"/>
      <w:jc w:val="right"/>
    </w:pPr>
    <w:rPr>
      <w:rFonts w:ascii="Times New Roman" w:eastAsia="Times New Roman" w:hAnsi="Times New Roman" w:cs="Times New Roman"/>
      <w:color w:val="000000"/>
      <w:sz w:val="24"/>
      <w:szCs w:val="20"/>
    </w:rPr>
  </w:style>
  <w:style w:type="paragraph" w:customStyle="1" w:styleId="SBTI">
    <w:name w:val="SB_TI"/>
    <w:rsid w:val="0044664E"/>
    <w:rPr>
      <w:rFonts w:ascii="Times New Roman Bold" w:eastAsia="Times New Roman" w:hAnsi="Times New Roman Bold" w:cs="Times New Roman"/>
      <w:b/>
      <w:bCs/>
      <w:color w:val="7030A0"/>
      <w:sz w:val="28"/>
      <w:lang w:val="en-US"/>
    </w:rPr>
  </w:style>
  <w:style w:type="paragraph" w:customStyle="1" w:styleId="DISN">
    <w:name w:val="DI_SN"/>
    <w:rsid w:val="0044664E"/>
    <w:pPr>
      <w:jc w:val="right"/>
    </w:pPr>
    <w:rPr>
      <w:rFonts w:ascii="Times New Roman" w:eastAsiaTheme="minorEastAsia" w:hAnsi="Times New Roman"/>
      <w:color w:val="A50021"/>
      <w:sz w:val="24"/>
      <w:lang w:val="en-US"/>
    </w:rPr>
  </w:style>
  <w:style w:type="paragraph" w:customStyle="1" w:styleId="ULSN">
    <w:name w:val="UL_SN"/>
    <w:rsid w:val="0044664E"/>
    <w:pPr>
      <w:spacing w:before="120"/>
      <w:jc w:val="right"/>
    </w:pPr>
    <w:rPr>
      <w:rFonts w:ascii="Times New Roman" w:eastAsia="Times New Roman" w:hAnsi="Times New Roman"/>
      <w:sz w:val="24"/>
    </w:rPr>
  </w:style>
  <w:style w:type="paragraph" w:customStyle="1" w:styleId="NPBL">
    <w:name w:val="NP_BL"/>
    <w:rsid w:val="0044664E"/>
    <w:pPr>
      <w:widowControl w:val="0"/>
      <w:numPr>
        <w:numId w:val="7"/>
      </w:numPr>
      <w:suppressAutoHyphens/>
      <w:autoSpaceDE w:val="0"/>
      <w:autoSpaceDN w:val="0"/>
      <w:adjustRightInd w:val="0"/>
      <w:spacing w:after="0" w:line="360" w:lineRule="auto"/>
      <w:ind w:left="936"/>
      <w:jc w:val="both"/>
      <w:textAlignment w:val="center"/>
    </w:pPr>
    <w:rPr>
      <w:rFonts w:ascii="Times New Roman" w:eastAsiaTheme="minorEastAsia" w:hAnsi="Times New Roman"/>
      <w:sz w:val="24"/>
      <w:lang w:val="en-US"/>
    </w:rPr>
  </w:style>
  <w:style w:type="paragraph" w:customStyle="1" w:styleId="BLSSSLL">
    <w:name w:val="BL_SSSLL"/>
    <w:rsid w:val="0044664E"/>
    <w:pPr>
      <w:widowControl w:val="0"/>
      <w:suppressAutoHyphens/>
      <w:autoSpaceDE w:val="0"/>
      <w:autoSpaceDN w:val="0"/>
      <w:adjustRightInd w:val="0"/>
      <w:spacing w:line="360" w:lineRule="auto"/>
      <w:ind w:left="2592" w:hanging="432"/>
      <w:jc w:val="both"/>
      <w:textAlignment w:val="center"/>
    </w:pPr>
    <w:rPr>
      <w:rFonts w:ascii="Times New Roman" w:eastAsiaTheme="minorEastAsia" w:hAnsi="Times New Roman"/>
      <w:color w:val="2E74B5" w:themeColor="accent5" w:themeShade="BF"/>
      <w:sz w:val="24"/>
      <w:lang w:val="en-US"/>
    </w:rPr>
  </w:style>
  <w:style w:type="paragraph" w:customStyle="1" w:styleId="BLSN">
    <w:name w:val="BL_SN"/>
    <w:autoRedefine/>
    <w:rsid w:val="0044664E"/>
    <w:pPr>
      <w:spacing w:line="360" w:lineRule="auto"/>
    </w:pPr>
    <w:rPr>
      <w:rFonts w:ascii="Times New Roman" w:eastAsia="Times New Roman" w:hAnsi="Times New Roman"/>
      <w:color w:val="2E74B5" w:themeColor="accent5" w:themeShade="BF"/>
      <w:sz w:val="24"/>
    </w:rPr>
  </w:style>
  <w:style w:type="paragraph" w:customStyle="1" w:styleId="LLSN">
    <w:name w:val="LL_SN"/>
    <w:rsid w:val="0044664E"/>
    <w:pPr>
      <w:spacing w:before="120" w:after="100" w:afterAutospacing="1" w:line="360" w:lineRule="auto"/>
      <w:jc w:val="right"/>
    </w:pPr>
    <w:rPr>
      <w:rFonts w:ascii="Times New Roman" w:eastAsia="Times New Roman" w:hAnsi="Times New Roman"/>
      <w:color w:val="2E74B5" w:themeColor="accent5" w:themeShade="BF"/>
      <w:sz w:val="24"/>
    </w:rPr>
  </w:style>
  <w:style w:type="paragraph" w:customStyle="1" w:styleId="EL">
    <w:name w:val="EL"/>
    <w:rsid w:val="0044664E"/>
    <w:pPr>
      <w:spacing w:before="240" w:after="120" w:line="360" w:lineRule="auto"/>
      <w:ind w:firstLine="288"/>
      <w:jc w:val="both"/>
    </w:pPr>
    <w:rPr>
      <w:rFonts w:ascii="Times New Roman" w:eastAsia="Times New Roman" w:hAnsi="Times New Roman" w:cs="Times New Roman"/>
      <w:color w:val="000000"/>
      <w:sz w:val="24"/>
      <w:szCs w:val="20"/>
      <w:lang w:val="en-US"/>
    </w:rPr>
  </w:style>
  <w:style w:type="paragraph" w:customStyle="1" w:styleId="BX4BL">
    <w:name w:val="BX4_BL"/>
    <w:basedOn w:val="BX1BL"/>
    <w:autoRedefine/>
    <w:qFormat/>
    <w:rsid w:val="0044664E"/>
    <w:pPr>
      <w:numPr>
        <w:numId w:val="21"/>
      </w:numPr>
      <w:spacing w:after="200"/>
    </w:pPr>
    <w:rPr>
      <w:rFonts w:cs="Times New Roman"/>
      <w:color w:val="984806"/>
      <w:szCs w:val="24"/>
    </w:rPr>
  </w:style>
  <w:style w:type="paragraph" w:customStyle="1" w:styleId="BX3BL">
    <w:name w:val="BX3_BL"/>
    <w:basedOn w:val="BX4BL"/>
    <w:qFormat/>
    <w:rsid w:val="0044664E"/>
  </w:style>
  <w:style w:type="paragraph" w:customStyle="1" w:styleId="BX3TEXT">
    <w:name w:val="BX3_TEXT"/>
    <w:basedOn w:val="Normal"/>
    <w:autoRedefine/>
    <w:qFormat/>
    <w:rsid w:val="0044664E"/>
    <w:pPr>
      <w:overflowPunct w:val="0"/>
      <w:autoSpaceDE w:val="0"/>
      <w:autoSpaceDN w:val="0"/>
      <w:adjustRightInd w:val="0"/>
      <w:jc w:val="both"/>
    </w:pPr>
    <w:rPr>
      <w:color w:val="993300"/>
      <w:lang w:val="en-GB"/>
    </w:rPr>
  </w:style>
  <w:style w:type="paragraph" w:customStyle="1" w:styleId="BX4TEXT">
    <w:name w:val="BX4_TEXT"/>
    <w:basedOn w:val="BX3TEXT"/>
    <w:qFormat/>
    <w:rsid w:val="0044664E"/>
  </w:style>
  <w:style w:type="paragraph" w:customStyle="1" w:styleId="NPSBL">
    <w:name w:val="NP_SBL"/>
    <w:rsid w:val="0044664E"/>
    <w:pPr>
      <w:numPr>
        <w:numId w:val="24"/>
      </w:numPr>
      <w:spacing w:line="360" w:lineRule="auto"/>
      <w:jc w:val="both"/>
    </w:pPr>
    <w:rPr>
      <w:rFonts w:ascii="Times New Roman" w:eastAsia="Times New Roman" w:hAnsi="Times New Roman"/>
      <w:bCs/>
      <w:sz w:val="24"/>
    </w:rPr>
  </w:style>
  <w:style w:type="paragraph" w:customStyle="1" w:styleId="NPSSBL">
    <w:name w:val="NP_SSBL"/>
    <w:basedOn w:val="Normal"/>
    <w:qFormat/>
    <w:rsid w:val="0044664E"/>
    <w:pPr>
      <w:widowControl w:val="0"/>
      <w:numPr>
        <w:numId w:val="25"/>
      </w:numPr>
      <w:suppressAutoHyphens/>
      <w:autoSpaceDE w:val="0"/>
      <w:autoSpaceDN w:val="0"/>
      <w:adjustRightInd w:val="0"/>
      <w:ind w:left="1512"/>
      <w:jc w:val="both"/>
      <w:textAlignment w:val="center"/>
    </w:pPr>
    <w:rPr>
      <w:rFonts w:eastAsiaTheme="minorEastAsia"/>
    </w:rPr>
  </w:style>
  <w:style w:type="paragraph" w:customStyle="1" w:styleId="REFTEXT">
    <w:name w:val="REF_TEXT"/>
    <w:qFormat/>
    <w:rsid w:val="0044664E"/>
    <w:pPr>
      <w:spacing w:line="360" w:lineRule="auto"/>
      <w:ind w:left="576" w:hanging="288"/>
      <w:jc w:val="both"/>
    </w:pPr>
    <w:rPr>
      <w:rFonts w:ascii="Times New Roman" w:eastAsiaTheme="minorEastAsia" w:hAnsi="Times New Roman"/>
      <w:color w:val="000000" w:themeColor="text1"/>
      <w:sz w:val="24"/>
      <w:lang w:val="en-US"/>
    </w:rPr>
  </w:style>
  <w:style w:type="paragraph" w:customStyle="1" w:styleId="ENT">
    <w:name w:val="ENT"/>
    <w:qFormat/>
    <w:rsid w:val="0044664E"/>
    <w:pPr>
      <w:spacing w:after="0" w:line="360" w:lineRule="auto"/>
      <w:jc w:val="both"/>
    </w:pPr>
    <w:rPr>
      <w:rFonts w:ascii="Times New Roman" w:eastAsia="Times New Roman" w:hAnsi="Times New Roman" w:cs="Times New Roman"/>
      <w:sz w:val="24"/>
      <w:szCs w:val="20"/>
      <w:lang w:val="en-US"/>
    </w:rPr>
  </w:style>
  <w:style w:type="paragraph" w:customStyle="1" w:styleId="HTPTEXTIND">
    <w:name w:val="HTP_TEXT IND"/>
    <w:rsid w:val="0044664E"/>
    <w:pPr>
      <w:spacing w:line="360" w:lineRule="auto"/>
      <w:ind w:firstLine="288"/>
      <w:jc w:val="both"/>
    </w:pPr>
    <w:rPr>
      <w:rFonts w:ascii="Times New Roman" w:eastAsia="Times New Roman" w:hAnsi="Times New Roman"/>
      <w:sz w:val="24"/>
      <w:lang w:val="en-US"/>
    </w:rPr>
  </w:style>
  <w:style w:type="paragraph" w:customStyle="1" w:styleId="HTPAUBIO">
    <w:name w:val="HTP_AU_BIO"/>
    <w:qFormat/>
    <w:rsid w:val="0044664E"/>
    <w:pPr>
      <w:spacing w:line="360" w:lineRule="auto"/>
      <w:jc w:val="both"/>
    </w:pPr>
    <w:rPr>
      <w:rFonts w:ascii="Times New Roman" w:eastAsia="Times New Roman" w:hAnsi="Times New Roman"/>
      <w:sz w:val="24"/>
      <w:lang w:val="en-US"/>
    </w:rPr>
  </w:style>
  <w:style w:type="paragraph" w:customStyle="1" w:styleId="HTPNL">
    <w:name w:val="HTP_NL"/>
    <w:rsid w:val="0044664E"/>
    <w:pPr>
      <w:spacing w:line="360" w:lineRule="auto"/>
      <w:ind w:left="360" w:hanging="360"/>
      <w:jc w:val="both"/>
    </w:pPr>
    <w:rPr>
      <w:rFonts w:ascii="Times New Roman" w:eastAsia="Times New Roman" w:hAnsi="Times New Roman"/>
      <w:sz w:val="24"/>
    </w:rPr>
  </w:style>
  <w:style w:type="paragraph" w:customStyle="1" w:styleId="SPBAU">
    <w:name w:val="SP_BAU"/>
    <w:rsid w:val="0044664E"/>
    <w:pPr>
      <w:spacing w:line="360" w:lineRule="auto"/>
      <w:jc w:val="center"/>
    </w:pPr>
    <w:rPr>
      <w:rFonts w:ascii="Times New Roman" w:eastAsia="Times New Roman" w:hAnsi="Times New Roman"/>
      <w:sz w:val="24"/>
    </w:rPr>
  </w:style>
  <w:style w:type="paragraph" w:customStyle="1" w:styleId="SPBAF">
    <w:name w:val="SP_BAF"/>
    <w:rsid w:val="0044664E"/>
    <w:pPr>
      <w:spacing w:line="360" w:lineRule="auto"/>
      <w:jc w:val="center"/>
    </w:pPr>
    <w:rPr>
      <w:rFonts w:ascii="Times New Roman" w:eastAsia="Times New Roman" w:hAnsi="Times New Roman"/>
      <w:sz w:val="24"/>
    </w:rPr>
  </w:style>
  <w:style w:type="paragraph" w:customStyle="1" w:styleId="SPVOL">
    <w:name w:val="SP_VOL"/>
    <w:rsid w:val="0044664E"/>
    <w:pPr>
      <w:spacing w:line="360" w:lineRule="auto"/>
      <w:jc w:val="center"/>
    </w:pPr>
    <w:rPr>
      <w:rFonts w:ascii="Times New Roman" w:eastAsia="Times New Roman" w:hAnsi="Times New Roman"/>
      <w:sz w:val="24"/>
    </w:rPr>
  </w:style>
  <w:style w:type="paragraph" w:customStyle="1" w:styleId="COFMAU">
    <w:name w:val="CO_FM_AU"/>
    <w:rsid w:val="0044664E"/>
    <w:pPr>
      <w:spacing w:after="0"/>
    </w:pPr>
    <w:rPr>
      <w:rFonts w:ascii="Times New Roman" w:eastAsia="Times New Roman" w:hAnsi="Times New Roman"/>
      <w:sz w:val="24"/>
    </w:rPr>
  </w:style>
  <w:style w:type="paragraph" w:customStyle="1" w:styleId="COPNU">
    <w:name w:val="CO_PNU"/>
    <w:rsid w:val="0044664E"/>
    <w:pPr>
      <w:tabs>
        <w:tab w:val="left" w:pos="8640"/>
      </w:tabs>
      <w:spacing w:before="360" w:after="0" w:line="360" w:lineRule="auto"/>
    </w:pPr>
    <w:rPr>
      <w:rFonts w:ascii="Times New Roman" w:eastAsia="Times New Roman" w:hAnsi="Times New Roman"/>
      <w:b/>
      <w:sz w:val="24"/>
    </w:rPr>
  </w:style>
  <w:style w:type="paragraph" w:customStyle="1" w:styleId="COSNU">
    <w:name w:val="CO_SNU"/>
    <w:qFormat/>
    <w:rsid w:val="0044664E"/>
    <w:pPr>
      <w:tabs>
        <w:tab w:val="left" w:pos="8640"/>
      </w:tabs>
    </w:pPr>
    <w:rPr>
      <w:rFonts w:ascii="Times New Roman" w:eastAsia="Times New Roman" w:hAnsi="Times New Roman"/>
      <w:b/>
      <w:sz w:val="24"/>
    </w:rPr>
  </w:style>
  <w:style w:type="paragraph" w:customStyle="1" w:styleId="COCSTI">
    <w:name w:val="CO_CSTI"/>
    <w:rsid w:val="0044664E"/>
    <w:pPr>
      <w:tabs>
        <w:tab w:val="left" w:pos="8640"/>
      </w:tabs>
    </w:pPr>
    <w:rPr>
      <w:rFonts w:ascii="Times New Roman" w:eastAsia="Times New Roman" w:hAnsi="Times New Roman"/>
      <w:sz w:val="24"/>
    </w:rPr>
  </w:style>
  <w:style w:type="paragraph" w:customStyle="1" w:styleId="COBX2TI">
    <w:name w:val="CO_BX2_TI"/>
    <w:rsid w:val="0044664E"/>
    <w:pPr>
      <w:tabs>
        <w:tab w:val="left" w:pos="1440"/>
        <w:tab w:val="left" w:pos="8640"/>
      </w:tabs>
      <w:spacing w:line="360" w:lineRule="auto"/>
      <w:ind w:left="720" w:hanging="720"/>
    </w:pPr>
    <w:rPr>
      <w:rFonts w:ascii="Times New Roman" w:eastAsia="Times New Roman" w:hAnsi="Times New Roman"/>
      <w:bCs/>
      <w:sz w:val="24"/>
    </w:rPr>
  </w:style>
  <w:style w:type="paragraph" w:customStyle="1" w:styleId="COMC">
    <w:name w:val="CO_MC"/>
    <w:rsid w:val="0044664E"/>
    <w:pPr>
      <w:tabs>
        <w:tab w:val="left" w:pos="1440"/>
        <w:tab w:val="left" w:pos="8640"/>
      </w:tabs>
      <w:spacing w:line="360" w:lineRule="auto"/>
      <w:ind w:left="1440" w:hanging="1440"/>
    </w:pPr>
    <w:rPr>
      <w:rFonts w:ascii="Times New Roman" w:eastAsia="Times New Roman" w:hAnsi="Times New Roman"/>
      <w:sz w:val="24"/>
    </w:rPr>
  </w:style>
  <w:style w:type="paragraph" w:customStyle="1" w:styleId="FMSTI">
    <w:name w:val="FM_STI"/>
    <w:rsid w:val="0044664E"/>
    <w:pPr>
      <w:spacing w:after="0" w:line="360" w:lineRule="auto"/>
      <w:jc w:val="center"/>
    </w:pPr>
    <w:rPr>
      <w:rFonts w:ascii="Times New Roman" w:eastAsia="Times New Roman" w:hAnsi="Times New Roman"/>
      <w:color w:val="2F5496" w:themeColor="accent1" w:themeShade="BF"/>
      <w:sz w:val="44"/>
    </w:rPr>
  </w:style>
  <w:style w:type="paragraph" w:customStyle="1" w:styleId="CONTEXT">
    <w:name w:val="CON_TEXT"/>
    <w:rsid w:val="0044664E"/>
    <w:pPr>
      <w:spacing w:line="360" w:lineRule="auto"/>
      <w:jc w:val="both"/>
    </w:pPr>
    <w:rPr>
      <w:rFonts w:ascii="Times New Roman" w:eastAsia="Times New Roman" w:hAnsi="Times New Roman" w:cs="Times New Roman"/>
      <w:bCs/>
      <w:sz w:val="24"/>
      <w:szCs w:val="24"/>
      <w:lang w:val="en-US"/>
    </w:rPr>
  </w:style>
  <w:style w:type="paragraph" w:customStyle="1" w:styleId="HH1">
    <w:name w:val="HH1"/>
    <w:rsid w:val="0044664E"/>
    <w:pPr>
      <w:spacing w:before="240" w:line="360" w:lineRule="auto"/>
    </w:pPr>
    <w:rPr>
      <w:rFonts w:ascii="Times New Roman" w:eastAsia="Times New Roman" w:hAnsi="Times New Roman"/>
      <w:color w:val="806000" w:themeColor="accent4" w:themeShade="80"/>
      <w:sz w:val="28"/>
    </w:rPr>
  </w:style>
  <w:style w:type="paragraph" w:customStyle="1" w:styleId="COBMAU">
    <w:name w:val="CO_BM_AU"/>
    <w:qFormat/>
    <w:rsid w:val="0044664E"/>
    <w:rPr>
      <w:rFonts w:ascii="Times New Roman" w:eastAsia="Times New Roman" w:hAnsi="Times New Roman"/>
      <w:sz w:val="24"/>
    </w:rPr>
  </w:style>
  <w:style w:type="paragraph" w:customStyle="1" w:styleId="COTF">
    <w:name w:val="CO_TF"/>
    <w:basedOn w:val="UL"/>
    <w:rsid w:val="0044664E"/>
    <w:pPr>
      <w:widowControl w:val="0"/>
      <w:spacing w:before="200"/>
      <w:ind w:left="288" w:right="288" w:firstLine="0"/>
    </w:pPr>
    <w:rPr>
      <w:rFonts w:cs="Times New Roman"/>
      <w:color w:val="000000"/>
      <w:szCs w:val="20"/>
      <w:lang w:val="en-US"/>
    </w:rPr>
  </w:style>
  <w:style w:type="paragraph" w:customStyle="1" w:styleId="COPCCL">
    <w:name w:val="CO_PCCL"/>
    <w:basedOn w:val="COTF"/>
    <w:autoRedefine/>
    <w:qFormat/>
    <w:rsid w:val="0044664E"/>
    <w:pPr>
      <w:ind w:left="0"/>
      <w:jc w:val="left"/>
    </w:pPr>
  </w:style>
  <w:style w:type="paragraph" w:customStyle="1" w:styleId="COPC">
    <w:name w:val="CO_PC"/>
    <w:rsid w:val="0044664E"/>
    <w:pPr>
      <w:tabs>
        <w:tab w:val="left" w:pos="7200"/>
      </w:tabs>
    </w:pPr>
    <w:rPr>
      <w:rFonts w:ascii="Times New Roman" w:eastAsia="Times New Roman" w:hAnsi="Times New Roman" w:cs="Times New Roman"/>
      <w:color w:val="000000"/>
      <w:sz w:val="24"/>
      <w:szCs w:val="20"/>
      <w:lang w:val="en-US"/>
    </w:rPr>
  </w:style>
  <w:style w:type="paragraph" w:customStyle="1" w:styleId="POSN">
    <w:name w:val="PO_SN"/>
    <w:rsid w:val="0044664E"/>
    <w:pPr>
      <w:spacing w:before="120"/>
      <w:jc w:val="right"/>
    </w:pPr>
    <w:rPr>
      <w:rFonts w:ascii="Times New Roman" w:eastAsia="Times New Roman" w:hAnsi="Times New Roman"/>
      <w:sz w:val="24"/>
    </w:rPr>
  </w:style>
  <w:style w:type="paragraph" w:customStyle="1" w:styleId="SSBL">
    <w:name w:val="SS_BL"/>
    <w:qFormat/>
    <w:rsid w:val="0044664E"/>
    <w:pPr>
      <w:numPr>
        <w:numId w:val="28"/>
      </w:numPr>
      <w:spacing w:after="200" w:line="276" w:lineRule="auto"/>
      <w:ind w:left="1580"/>
      <w:jc w:val="both"/>
    </w:pPr>
    <w:rPr>
      <w:rFonts w:ascii="Times New Roman" w:eastAsia="Times New Roman" w:hAnsi="Times New Roman" w:cs="Times New Roman"/>
      <w:color w:val="943634"/>
      <w:sz w:val="24"/>
      <w:szCs w:val="20"/>
      <w:lang w:val="en-US"/>
    </w:rPr>
  </w:style>
  <w:style w:type="paragraph" w:customStyle="1" w:styleId="EXDI">
    <w:name w:val="EX_DI"/>
    <w:rsid w:val="0044664E"/>
    <w:pPr>
      <w:spacing w:line="360" w:lineRule="auto"/>
      <w:ind w:left="1584" w:right="720" w:hanging="720"/>
      <w:jc w:val="both"/>
    </w:pPr>
    <w:rPr>
      <w:rFonts w:ascii="Times New Roman" w:eastAsia="MS Mincho" w:hAnsi="Times New Roman"/>
      <w:sz w:val="24"/>
    </w:rPr>
  </w:style>
  <w:style w:type="paragraph" w:customStyle="1" w:styleId="ENBL">
    <w:name w:val="EN_BL"/>
    <w:rsid w:val="0044664E"/>
    <w:pPr>
      <w:numPr>
        <w:numId w:val="29"/>
      </w:numPr>
      <w:spacing w:after="0" w:line="360" w:lineRule="auto"/>
      <w:ind w:left="936"/>
      <w:jc w:val="both"/>
    </w:pPr>
    <w:rPr>
      <w:rFonts w:ascii="Times New Roman" w:eastAsia="Times New Roman" w:hAnsi="Times New Roman"/>
      <w:sz w:val="24"/>
    </w:rPr>
  </w:style>
  <w:style w:type="paragraph" w:customStyle="1" w:styleId="ENEXSN">
    <w:name w:val="EN_EXSN"/>
    <w:rsid w:val="0044664E"/>
    <w:pPr>
      <w:spacing w:before="120" w:after="0" w:line="360" w:lineRule="auto"/>
      <w:ind w:right="432"/>
      <w:jc w:val="right"/>
    </w:pPr>
    <w:rPr>
      <w:rFonts w:ascii="Times New Roman" w:eastAsia="Times New Roman" w:hAnsi="Times New Roman"/>
      <w:sz w:val="24"/>
    </w:rPr>
  </w:style>
  <w:style w:type="paragraph" w:customStyle="1" w:styleId="FMBT">
    <w:name w:val="FM_BT"/>
    <w:basedOn w:val="BMTI"/>
    <w:qFormat/>
    <w:rsid w:val="0044664E"/>
  </w:style>
  <w:style w:type="paragraph" w:customStyle="1" w:styleId="PTCNU">
    <w:name w:val="PT_CNU"/>
    <w:autoRedefine/>
    <w:qFormat/>
    <w:rsid w:val="0044664E"/>
    <w:rPr>
      <w:rFonts w:ascii="Times New Roman" w:eastAsia="Times New Roman" w:hAnsi="Times New Roman"/>
      <w:sz w:val="24"/>
    </w:rPr>
  </w:style>
  <w:style w:type="paragraph" w:customStyle="1" w:styleId="EHREF">
    <w:name w:val="EH_REF"/>
    <w:rsid w:val="0044664E"/>
    <w:pPr>
      <w:spacing w:after="0" w:line="360" w:lineRule="auto"/>
      <w:ind w:left="864" w:hanging="720"/>
      <w:jc w:val="both"/>
    </w:pPr>
    <w:rPr>
      <w:rFonts w:ascii="Times New Roman" w:eastAsia="Times New Roman" w:hAnsi="Times New Roman" w:cs="Times New Roman"/>
      <w:sz w:val="24"/>
      <w:szCs w:val="24"/>
    </w:rPr>
  </w:style>
  <w:style w:type="paragraph" w:customStyle="1" w:styleId="EHEEA">
    <w:name w:val="EH_EEA"/>
    <w:rsid w:val="0044664E"/>
    <w:pPr>
      <w:spacing w:before="240" w:after="0" w:line="360" w:lineRule="auto"/>
      <w:ind w:firstLine="288"/>
      <w:jc w:val="both"/>
    </w:pPr>
    <w:rPr>
      <w:rFonts w:ascii="Times New Roman" w:eastAsia="Times New Roman" w:hAnsi="Times New Roman" w:cs="Times New Roman"/>
      <w:sz w:val="24"/>
      <w:szCs w:val="24"/>
    </w:rPr>
  </w:style>
  <w:style w:type="paragraph" w:customStyle="1" w:styleId="EHFL">
    <w:name w:val="EH_FL"/>
    <w:rsid w:val="0044664E"/>
    <w:pPr>
      <w:spacing w:before="240" w:after="0" w:line="360" w:lineRule="auto"/>
      <w:jc w:val="both"/>
    </w:pPr>
    <w:rPr>
      <w:rFonts w:ascii="Times New Roman" w:eastAsia="Times New Roman" w:hAnsi="Times New Roman" w:cs="Times New Roman"/>
      <w:sz w:val="24"/>
      <w:szCs w:val="52"/>
    </w:rPr>
  </w:style>
  <w:style w:type="paragraph" w:customStyle="1" w:styleId="EHGLTERM">
    <w:name w:val="EH_GL_TERM"/>
    <w:rsid w:val="0044664E"/>
    <w:rPr>
      <w:rFonts w:ascii="Times New Roman" w:eastAsia="Times New Roman" w:hAnsi="Times New Roman" w:cs="Berthold Akzidenz Grotesk Light"/>
      <w:color w:val="000000"/>
      <w:sz w:val="24"/>
      <w:szCs w:val="18"/>
    </w:rPr>
  </w:style>
  <w:style w:type="paragraph" w:customStyle="1" w:styleId="EHSLL">
    <w:name w:val="EH_SLL"/>
    <w:rsid w:val="0044664E"/>
    <w:pPr>
      <w:ind w:left="720"/>
    </w:pPr>
    <w:rPr>
      <w:rFonts w:ascii="Times New Roman" w:eastAsia="Times New Roman" w:hAnsi="Times New Roman" w:cs="Berthold Akzidenz Grotesk Light"/>
      <w:color w:val="000000"/>
      <w:sz w:val="24"/>
      <w:szCs w:val="18"/>
    </w:rPr>
  </w:style>
  <w:style w:type="paragraph" w:customStyle="1" w:styleId="BX1REFTEXT">
    <w:name w:val="BX1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FNL">
    <w:name w:val="FNL"/>
    <w:autoRedefine/>
    <w:qFormat/>
    <w:rsid w:val="0044664E"/>
    <w:pPr>
      <w:numPr>
        <w:numId w:val="67"/>
      </w:numPr>
      <w:spacing w:after="0" w:line="360" w:lineRule="auto"/>
    </w:pPr>
    <w:rPr>
      <w:rFonts w:ascii="Times New Roman" w:eastAsia="MS Mincho" w:hAnsi="Times New Roman" w:cs="Times New Roman"/>
      <w:sz w:val="24"/>
      <w:lang w:val="en-US"/>
    </w:rPr>
  </w:style>
  <w:style w:type="paragraph" w:customStyle="1" w:styleId="FSLL">
    <w:name w:val="FSLL"/>
    <w:qFormat/>
    <w:rsid w:val="0044664E"/>
    <w:pPr>
      <w:numPr>
        <w:ilvl w:val="1"/>
        <w:numId w:val="33"/>
      </w:numPr>
      <w:spacing w:after="0" w:line="360" w:lineRule="auto"/>
      <w:ind w:left="630" w:hanging="270"/>
    </w:pPr>
    <w:rPr>
      <w:rFonts w:ascii="Times New Roman" w:eastAsia="Times New Roman" w:hAnsi="Times New Roman" w:cs="Times New Roman"/>
      <w:color w:val="000000"/>
      <w:sz w:val="24"/>
      <w:szCs w:val="24"/>
      <w:lang w:val="en-US"/>
    </w:rPr>
  </w:style>
  <w:style w:type="paragraph" w:customStyle="1" w:styleId="COPSTI">
    <w:name w:val="CO_PSTI"/>
    <w:rsid w:val="0044664E"/>
    <w:pPr>
      <w:tabs>
        <w:tab w:val="left" w:pos="8640"/>
      </w:tabs>
    </w:pPr>
    <w:rPr>
      <w:rFonts w:ascii="Times New Roman" w:eastAsia="Times New Roman" w:hAnsi="Times New Roman"/>
      <w:sz w:val="24"/>
    </w:rPr>
  </w:style>
  <w:style w:type="paragraph" w:customStyle="1" w:styleId="COBX4TI">
    <w:name w:val="CO_BX4_TI"/>
    <w:basedOn w:val="COBX2TI"/>
    <w:qFormat/>
    <w:rsid w:val="0044664E"/>
  </w:style>
  <w:style w:type="paragraph" w:customStyle="1" w:styleId="PTOP">
    <w:name w:val="PT_OP"/>
    <w:rsid w:val="0044664E"/>
    <w:pPr>
      <w:spacing w:before="360" w:after="0" w:line="360" w:lineRule="auto"/>
      <w:jc w:val="both"/>
    </w:pPr>
    <w:rPr>
      <w:rFonts w:ascii="Times New Roman" w:eastAsia="Times New Roman" w:hAnsi="Times New Roman"/>
      <w:sz w:val="24"/>
    </w:rPr>
  </w:style>
  <w:style w:type="paragraph" w:customStyle="1" w:styleId="PTTEXTIND">
    <w:name w:val="PT_TEXT IND"/>
    <w:rsid w:val="0044664E"/>
    <w:pPr>
      <w:spacing w:line="360" w:lineRule="auto"/>
      <w:ind w:firstLine="288"/>
      <w:jc w:val="both"/>
    </w:pPr>
    <w:rPr>
      <w:rFonts w:ascii="Times New Roman" w:eastAsia="Times New Roman" w:hAnsi="Times New Roman"/>
      <w:sz w:val="24"/>
    </w:rPr>
  </w:style>
  <w:style w:type="paragraph" w:customStyle="1" w:styleId="PTH1">
    <w:name w:val="PT_H1"/>
    <w:rsid w:val="0044664E"/>
    <w:pPr>
      <w:spacing w:before="240"/>
    </w:pPr>
    <w:rPr>
      <w:rFonts w:ascii="Times New Roman" w:eastAsia="Times New Roman" w:hAnsi="Times New Roman"/>
      <w:color w:val="1F3864" w:themeColor="accent1" w:themeShade="80"/>
      <w:sz w:val="32"/>
    </w:rPr>
  </w:style>
  <w:style w:type="paragraph" w:customStyle="1" w:styleId="PTTEXT">
    <w:name w:val="PT_TEXT"/>
    <w:rsid w:val="0044664E"/>
    <w:pPr>
      <w:spacing w:line="360" w:lineRule="auto"/>
      <w:jc w:val="both"/>
    </w:pPr>
    <w:rPr>
      <w:rFonts w:ascii="Times New Roman" w:eastAsia="Times New Roman" w:hAnsi="Times New Roman"/>
      <w:sz w:val="24"/>
    </w:rPr>
  </w:style>
  <w:style w:type="paragraph" w:customStyle="1" w:styleId="PTOQ">
    <w:name w:val="PT_OQ"/>
    <w:rsid w:val="0044664E"/>
    <w:pPr>
      <w:spacing w:before="360" w:line="360" w:lineRule="auto"/>
      <w:ind w:left="432" w:right="432"/>
      <w:jc w:val="both"/>
    </w:pPr>
    <w:rPr>
      <w:rFonts w:ascii="Times New Roman" w:eastAsia="Times New Roman" w:hAnsi="Times New Roman"/>
      <w:i/>
      <w:sz w:val="24"/>
    </w:rPr>
  </w:style>
  <w:style w:type="paragraph" w:customStyle="1" w:styleId="PTQS">
    <w:name w:val="PT_QS"/>
    <w:rsid w:val="0044664E"/>
    <w:pPr>
      <w:spacing w:line="360" w:lineRule="auto"/>
      <w:ind w:right="432"/>
      <w:jc w:val="right"/>
    </w:pPr>
    <w:rPr>
      <w:rFonts w:ascii="Times New Roman" w:eastAsia="Times New Roman" w:hAnsi="Times New Roman"/>
      <w:i/>
      <w:sz w:val="24"/>
    </w:rPr>
  </w:style>
  <w:style w:type="paragraph" w:customStyle="1" w:styleId="PTH2">
    <w:name w:val="PT_H2"/>
    <w:qFormat/>
    <w:rsid w:val="0044664E"/>
    <w:pPr>
      <w:spacing w:before="240" w:line="360" w:lineRule="auto"/>
    </w:pPr>
    <w:rPr>
      <w:rFonts w:ascii="Times New Roman" w:eastAsia="Times New Roman" w:hAnsi="Times New Roman"/>
      <w:color w:val="00B050"/>
      <w:sz w:val="28"/>
    </w:rPr>
  </w:style>
  <w:style w:type="paragraph" w:customStyle="1" w:styleId="CHBX1">
    <w:name w:val="CH_BX1"/>
    <w:rsid w:val="0044664E"/>
    <w:pPr>
      <w:tabs>
        <w:tab w:val="left" w:pos="8640"/>
      </w:tabs>
    </w:pPr>
    <w:rPr>
      <w:rFonts w:ascii="Times New Roman" w:eastAsia="Times New Roman" w:hAnsi="Times New Roman"/>
      <w:sz w:val="24"/>
    </w:rPr>
  </w:style>
  <w:style w:type="paragraph" w:customStyle="1" w:styleId="CHBX2">
    <w:name w:val="CH_BX2"/>
    <w:rsid w:val="0044664E"/>
    <w:pPr>
      <w:tabs>
        <w:tab w:val="left" w:pos="8640"/>
      </w:tabs>
    </w:pPr>
    <w:rPr>
      <w:rFonts w:ascii="Times New Roman" w:eastAsia="Times New Roman" w:hAnsi="Times New Roman"/>
      <w:sz w:val="24"/>
    </w:rPr>
  </w:style>
  <w:style w:type="paragraph" w:customStyle="1" w:styleId="CHBX3">
    <w:name w:val="CH_BX3"/>
    <w:rsid w:val="0044664E"/>
    <w:pPr>
      <w:tabs>
        <w:tab w:val="left" w:pos="8640"/>
      </w:tabs>
    </w:pPr>
    <w:rPr>
      <w:rFonts w:ascii="Times New Roman" w:eastAsia="Times New Roman" w:hAnsi="Times New Roman"/>
      <w:sz w:val="24"/>
    </w:rPr>
  </w:style>
  <w:style w:type="paragraph" w:customStyle="1" w:styleId="SE1SN">
    <w:name w:val="SE1_SN"/>
    <w:rsid w:val="0044664E"/>
    <w:pPr>
      <w:spacing w:before="240" w:line="360" w:lineRule="auto"/>
    </w:pPr>
    <w:rPr>
      <w:rFonts w:ascii="Times New Roman" w:eastAsia="Times New Roman" w:hAnsi="Times New Roman"/>
      <w:color w:val="538135" w:themeColor="accent6" w:themeShade="BF"/>
      <w:sz w:val="24"/>
    </w:rPr>
  </w:style>
  <w:style w:type="paragraph" w:customStyle="1" w:styleId="BX1TUL">
    <w:name w:val="BX1_TUL"/>
    <w:rsid w:val="0044664E"/>
    <w:pPr>
      <w:spacing w:line="360" w:lineRule="auto"/>
      <w:ind w:left="432"/>
    </w:pPr>
    <w:rPr>
      <w:rFonts w:ascii="Times New Roman" w:eastAsia="Times New Roman" w:hAnsi="Times New Roman"/>
      <w:color w:val="008080"/>
      <w:sz w:val="24"/>
    </w:rPr>
  </w:style>
  <w:style w:type="paragraph" w:customStyle="1" w:styleId="BX1TBL">
    <w:name w:val="BX1_TBL"/>
    <w:rsid w:val="0044664E"/>
    <w:pPr>
      <w:spacing w:line="360" w:lineRule="auto"/>
      <w:ind w:left="720" w:hanging="360"/>
    </w:pPr>
    <w:rPr>
      <w:rFonts w:ascii="Times New Roman" w:eastAsia="Times New Roman" w:hAnsi="Times New Roman"/>
      <w:color w:val="008080"/>
      <w:sz w:val="24"/>
    </w:rPr>
  </w:style>
  <w:style w:type="paragraph" w:customStyle="1" w:styleId="BX1TSBL">
    <w:name w:val="BX1_TSBL"/>
    <w:rsid w:val="0044664E"/>
    <w:pPr>
      <w:numPr>
        <w:numId w:val="53"/>
      </w:numPr>
      <w:spacing w:line="360" w:lineRule="auto"/>
      <w:ind w:left="1080"/>
    </w:pPr>
    <w:rPr>
      <w:rFonts w:ascii="Times New Roman" w:eastAsia="Times New Roman" w:hAnsi="Times New Roman"/>
      <w:color w:val="008080"/>
      <w:sz w:val="24"/>
    </w:rPr>
  </w:style>
  <w:style w:type="paragraph" w:customStyle="1" w:styleId="BX1TNL">
    <w:name w:val="BX1_TNL"/>
    <w:rsid w:val="0044664E"/>
    <w:pPr>
      <w:spacing w:line="360" w:lineRule="auto"/>
      <w:ind w:left="720" w:hanging="360"/>
    </w:pPr>
    <w:rPr>
      <w:rFonts w:ascii="Times New Roman" w:eastAsia="Times New Roman" w:hAnsi="Times New Roman"/>
      <w:color w:val="008080"/>
      <w:sz w:val="24"/>
    </w:rPr>
  </w:style>
  <w:style w:type="paragraph" w:customStyle="1" w:styleId="BX1TLL">
    <w:name w:val="BX1_TLL"/>
    <w:rsid w:val="0044664E"/>
    <w:pPr>
      <w:numPr>
        <w:numId w:val="55"/>
      </w:numPr>
      <w:spacing w:line="360" w:lineRule="auto"/>
    </w:pPr>
    <w:rPr>
      <w:rFonts w:ascii="Times New Roman" w:eastAsia="Times New Roman" w:hAnsi="Times New Roman"/>
      <w:color w:val="008080"/>
      <w:sz w:val="24"/>
    </w:rPr>
  </w:style>
  <w:style w:type="paragraph" w:customStyle="1" w:styleId="BX1TSNL">
    <w:name w:val="BX1_TSNL"/>
    <w:rsid w:val="0044664E"/>
    <w:pPr>
      <w:numPr>
        <w:numId w:val="54"/>
      </w:numPr>
      <w:spacing w:line="360" w:lineRule="auto"/>
      <w:ind w:left="1152" w:hanging="432"/>
    </w:pPr>
    <w:rPr>
      <w:rFonts w:ascii="Times New Roman" w:eastAsia="Times New Roman" w:hAnsi="Times New Roman"/>
      <w:color w:val="008080"/>
      <w:sz w:val="24"/>
    </w:rPr>
  </w:style>
  <w:style w:type="paragraph" w:customStyle="1" w:styleId="BX1TSLL">
    <w:name w:val="BX1_TSLL"/>
    <w:rsid w:val="0044664E"/>
    <w:pPr>
      <w:spacing w:line="360" w:lineRule="auto"/>
      <w:ind w:left="1152" w:hanging="432"/>
    </w:pPr>
    <w:rPr>
      <w:rFonts w:ascii="Times New Roman" w:eastAsia="Times New Roman" w:hAnsi="Times New Roman"/>
      <w:color w:val="006666"/>
      <w:sz w:val="24"/>
    </w:rPr>
  </w:style>
  <w:style w:type="paragraph" w:customStyle="1" w:styleId="BX1TSUL">
    <w:name w:val="BX1_TSUL"/>
    <w:rsid w:val="0044664E"/>
    <w:pPr>
      <w:spacing w:line="360" w:lineRule="auto"/>
      <w:ind w:left="720"/>
    </w:pPr>
    <w:rPr>
      <w:rFonts w:ascii="Times New Roman" w:eastAsia="Times New Roman" w:hAnsi="Times New Roman"/>
      <w:color w:val="008080"/>
      <w:sz w:val="24"/>
    </w:rPr>
  </w:style>
  <w:style w:type="paragraph" w:customStyle="1" w:styleId="EH">
    <w:name w:val="EH"/>
    <w:qFormat/>
    <w:rsid w:val="0044664E"/>
    <w:pPr>
      <w:spacing w:line="360" w:lineRule="auto"/>
    </w:pPr>
    <w:rPr>
      <w:rFonts w:ascii="Times New Roman" w:eastAsia="Times New Roman" w:hAnsi="Times New Roman"/>
      <w:sz w:val="24"/>
    </w:rPr>
  </w:style>
  <w:style w:type="paragraph" w:customStyle="1" w:styleId="SE1TBL">
    <w:name w:val="SE1_TBL"/>
    <w:autoRedefine/>
    <w:rsid w:val="0044664E"/>
    <w:pPr>
      <w:numPr>
        <w:numId w:val="75"/>
      </w:numPr>
      <w:spacing w:line="360" w:lineRule="auto"/>
    </w:pPr>
    <w:rPr>
      <w:rFonts w:ascii="Times New Roman" w:eastAsia="Times New Roman" w:hAnsi="Times New Roman"/>
      <w:color w:val="008080"/>
      <w:sz w:val="24"/>
    </w:rPr>
  </w:style>
  <w:style w:type="paragraph" w:customStyle="1" w:styleId="SE1TCH">
    <w:name w:val="SE1_TCH"/>
    <w:rsid w:val="0044664E"/>
    <w:pPr>
      <w:spacing w:line="360" w:lineRule="auto"/>
    </w:pPr>
    <w:rPr>
      <w:rFonts w:ascii="Times New Roman" w:eastAsia="Times New Roman" w:hAnsi="Times New Roman"/>
      <w:color w:val="003300"/>
      <w:sz w:val="24"/>
    </w:rPr>
  </w:style>
  <w:style w:type="paragraph" w:customStyle="1" w:styleId="SE1TLL">
    <w:name w:val="SE1_TLL"/>
    <w:rsid w:val="0044664E"/>
    <w:pPr>
      <w:numPr>
        <w:numId w:val="56"/>
      </w:numPr>
      <w:tabs>
        <w:tab w:val="left" w:pos="4320"/>
      </w:tabs>
      <w:spacing w:line="360" w:lineRule="auto"/>
    </w:pPr>
    <w:rPr>
      <w:rFonts w:ascii="Times New Roman" w:eastAsia="Times New Roman" w:hAnsi="Times New Roman"/>
      <w:color w:val="008080"/>
      <w:sz w:val="24"/>
    </w:rPr>
  </w:style>
  <w:style w:type="paragraph" w:customStyle="1" w:styleId="SE1TNL">
    <w:name w:val="SE1_TNL"/>
    <w:qFormat/>
    <w:rsid w:val="0044664E"/>
    <w:pPr>
      <w:tabs>
        <w:tab w:val="left" w:pos="2880"/>
      </w:tabs>
      <w:spacing w:line="360" w:lineRule="auto"/>
    </w:pPr>
    <w:rPr>
      <w:rFonts w:ascii="Times New Roman" w:eastAsia="Times New Roman" w:hAnsi="Times New Roman"/>
      <w:color w:val="008080"/>
      <w:sz w:val="24"/>
    </w:rPr>
  </w:style>
  <w:style w:type="paragraph" w:customStyle="1" w:styleId="SE1TSBL">
    <w:name w:val="SE1_TSBL"/>
    <w:rsid w:val="0044664E"/>
    <w:pPr>
      <w:spacing w:line="360" w:lineRule="auto"/>
      <w:ind w:left="936" w:hanging="360"/>
    </w:pPr>
    <w:rPr>
      <w:rFonts w:ascii="Times New Roman" w:eastAsia="Times New Roman" w:hAnsi="Times New Roman"/>
      <w:color w:val="008080"/>
      <w:sz w:val="24"/>
    </w:rPr>
  </w:style>
  <w:style w:type="paragraph" w:customStyle="1" w:styleId="SE1TSN">
    <w:name w:val="SE1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1TT">
    <w:name w:val="SE1_TT"/>
    <w:rsid w:val="0044664E"/>
    <w:pPr>
      <w:spacing w:line="360" w:lineRule="auto"/>
    </w:pPr>
    <w:rPr>
      <w:rFonts w:ascii="Times New Roman" w:eastAsia="Times New Roman" w:hAnsi="Times New Roman"/>
      <w:color w:val="008080"/>
      <w:sz w:val="24"/>
    </w:rPr>
  </w:style>
  <w:style w:type="paragraph" w:customStyle="1" w:styleId="SE1TUL">
    <w:name w:val="SE1_TUL"/>
    <w:qFormat/>
    <w:rsid w:val="0044664E"/>
    <w:pPr>
      <w:spacing w:line="360" w:lineRule="auto"/>
      <w:ind w:left="288" w:right="288"/>
    </w:pPr>
    <w:rPr>
      <w:rFonts w:ascii="Times New Roman" w:eastAsia="Times New Roman" w:hAnsi="Times New Roman"/>
      <w:color w:val="008080"/>
      <w:sz w:val="24"/>
    </w:rPr>
  </w:style>
  <w:style w:type="paragraph" w:customStyle="1" w:styleId="SE1TSNL">
    <w:name w:val="SE1_TSNL"/>
    <w:rsid w:val="0044664E"/>
    <w:pPr>
      <w:spacing w:line="360" w:lineRule="auto"/>
      <w:ind w:left="1152" w:hanging="432"/>
    </w:pPr>
    <w:rPr>
      <w:rFonts w:ascii="Times New Roman" w:eastAsia="Times New Roman" w:hAnsi="Times New Roman"/>
      <w:color w:val="008080"/>
      <w:sz w:val="24"/>
    </w:rPr>
  </w:style>
  <w:style w:type="paragraph" w:customStyle="1" w:styleId="SE1TSLL">
    <w:name w:val="SE1_TSLL"/>
    <w:rsid w:val="0044664E"/>
    <w:pPr>
      <w:spacing w:line="360" w:lineRule="auto"/>
      <w:ind w:left="1152" w:hanging="432"/>
    </w:pPr>
    <w:rPr>
      <w:rFonts w:ascii="Times New Roman" w:eastAsia="Times New Roman" w:hAnsi="Times New Roman"/>
      <w:color w:val="008080"/>
      <w:sz w:val="24"/>
    </w:rPr>
  </w:style>
  <w:style w:type="paragraph" w:customStyle="1" w:styleId="SE1TSUL">
    <w:name w:val="SE1_TSUL"/>
    <w:rsid w:val="0044664E"/>
    <w:pPr>
      <w:spacing w:line="360" w:lineRule="auto"/>
      <w:ind w:left="720"/>
    </w:pPr>
    <w:rPr>
      <w:rFonts w:ascii="Times New Roman" w:eastAsia="Times New Roman" w:hAnsi="Times New Roman"/>
      <w:color w:val="008080"/>
      <w:sz w:val="24"/>
    </w:rPr>
  </w:style>
  <w:style w:type="paragraph" w:customStyle="1" w:styleId="BX2AF">
    <w:name w:val="BX2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2AU">
    <w:name w:val="BX2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2BL">
    <w:name w:val="BX2_BL"/>
    <w:autoRedefine/>
    <w:rsid w:val="0044664E"/>
    <w:pPr>
      <w:numPr>
        <w:numId w:val="77"/>
      </w:numPr>
      <w:spacing w:after="0" w:line="360" w:lineRule="auto"/>
      <w:jc w:val="both"/>
    </w:pPr>
    <w:rPr>
      <w:rFonts w:ascii="Times New Roman" w:eastAsia="Times New Roman" w:hAnsi="Times New Roman"/>
      <w:color w:val="C45911" w:themeColor="accent2" w:themeShade="BF"/>
      <w:sz w:val="24"/>
    </w:rPr>
  </w:style>
  <w:style w:type="paragraph" w:customStyle="1" w:styleId="BX2BLSBL">
    <w:name w:val="BX2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2BLSEX">
    <w:name w:val="BX2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2BLSLL">
    <w:name w:val="BX2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2BLSNL">
    <w:name w:val="BX2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2BLSP">
    <w:name w:val="BX2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2BLSSBL">
    <w:name w:val="BX2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2BLSSEX">
    <w:name w:val="BX2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2BLSSLL">
    <w:name w:val="BX2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2BLSSNL">
    <w:name w:val="BX2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2BLSSSBL">
    <w:name w:val="BX2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2BLSSSEX">
    <w:name w:val="BX2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2BLSSSNL">
    <w:name w:val="BX2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2BLSSSUL">
    <w:name w:val="BX2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2BLSSUL">
    <w:name w:val="BX2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2BLSUL">
    <w:name w:val="BX2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2EEA">
    <w:name w:val="BX2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2EX">
    <w:name w:val="BX2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2EXSN">
    <w:name w:val="BX2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2EXSNL">
    <w:name w:val="BX2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2EXSP">
    <w:name w:val="BX2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2EXTI">
    <w:name w:val="BX2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2FL">
    <w:name w:val="BX2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2H1">
    <w:name w:val="BX2_H1"/>
    <w:rsid w:val="0044664E"/>
    <w:pPr>
      <w:spacing w:before="240" w:line="360" w:lineRule="auto"/>
    </w:pPr>
    <w:rPr>
      <w:rFonts w:ascii="Times New Roman" w:eastAsia="Times New Roman" w:hAnsi="Times New Roman"/>
      <w:color w:val="1F3864" w:themeColor="accent1" w:themeShade="80"/>
      <w:sz w:val="28"/>
    </w:rPr>
  </w:style>
  <w:style w:type="paragraph" w:customStyle="1" w:styleId="BX2H2">
    <w:name w:val="BX2_H2"/>
    <w:rsid w:val="0044664E"/>
    <w:pPr>
      <w:spacing w:before="240" w:line="360" w:lineRule="auto"/>
    </w:pPr>
    <w:rPr>
      <w:rFonts w:ascii="Times New Roman" w:eastAsia="Times New Roman" w:hAnsi="Times New Roman"/>
      <w:color w:val="00B050"/>
      <w:sz w:val="26"/>
    </w:rPr>
  </w:style>
  <w:style w:type="paragraph" w:customStyle="1" w:styleId="BX2H3">
    <w:name w:val="BX2_H3"/>
    <w:rsid w:val="0044664E"/>
    <w:pPr>
      <w:spacing w:before="240" w:after="240"/>
    </w:pPr>
    <w:rPr>
      <w:rFonts w:ascii="Times New Roman" w:eastAsia="Times New Roman" w:hAnsi="Times New Roman"/>
      <w:i/>
      <w:color w:val="6600CC"/>
      <w:sz w:val="24"/>
    </w:rPr>
  </w:style>
  <w:style w:type="paragraph" w:customStyle="1" w:styleId="BX2LL">
    <w:name w:val="BX2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2LLSBL">
    <w:name w:val="BX2_L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2LLSEX">
    <w:name w:val="BX2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2LLSLL">
    <w:name w:val="BX2_LL_SLL"/>
    <w:rsid w:val="0044664E"/>
    <w:pPr>
      <w:spacing w:after="0" w:line="360" w:lineRule="auto"/>
      <w:ind w:left="1080" w:hanging="360"/>
      <w:jc w:val="both"/>
    </w:pPr>
    <w:rPr>
      <w:rFonts w:ascii="Times New Roman" w:eastAsia="Times New Roman" w:hAnsi="Times New Roman"/>
      <w:color w:val="C45911" w:themeColor="accent2" w:themeShade="BF"/>
      <w:sz w:val="24"/>
    </w:rPr>
  </w:style>
  <w:style w:type="paragraph" w:customStyle="1" w:styleId="BX2LLSNL">
    <w:name w:val="BX2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2LLSP">
    <w:name w:val="BX2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2LLSSBL">
    <w:name w:val="BX2_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2LLSSEX">
    <w:name w:val="BX2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2LLSSLL">
    <w:name w:val="BX2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2LLSSNL">
    <w:name w:val="BX2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2LLSSSBL">
    <w:name w:val="BX2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2LLSSSNL">
    <w:name w:val="BX2_LL_SSSNL"/>
    <w:rsid w:val="0044664E"/>
    <w:pPr>
      <w:spacing w:line="360" w:lineRule="auto"/>
      <w:ind w:left="2376" w:hanging="360"/>
      <w:jc w:val="both"/>
    </w:pPr>
    <w:rPr>
      <w:rFonts w:ascii="Times New Roman" w:eastAsia="Times New Roman" w:hAnsi="Times New Roman"/>
      <w:color w:val="C45911" w:themeColor="accent2" w:themeShade="BF"/>
      <w:sz w:val="24"/>
    </w:rPr>
  </w:style>
  <w:style w:type="paragraph" w:customStyle="1" w:styleId="BX2LLSSSUL">
    <w:name w:val="BX2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2LLSSUL">
    <w:name w:val="BX2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2NL">
    <w:name w:val="BX2_NL"/>
    <w:autoRedefine/>
    <w:rsid w:val="0044664E"/>
    <w:pPr>
      <w:numPr>
        <w:numId w:val="79"/>
      </w:numPr>
      <w:spacing w:before="120" w:after="0" w:line="360" w:lineRule="auto"/>
      <w:jc w:val="both"/>
    </w:pPr>
    <w:rPr>
      <w:rFonts w:ascii="Times New Roman" w:eastAsia="Times New Roman" w:hAnsi="Times New Roman"/>
      <w:color w:val="C45911" w:themeColor="accent2" w:themeShade="BF"/>
      <w:sz w:val="24"/>
    </w:rPr>
  </w:style>
  <w:style w:type="paragraph" w:customStyle="1" w:styleId="BX2NLSBL">
    <w:name w:val="BX2_NL_SBL"/>
    <w:autoRedefine/>
    <w:rsid w:val="0044664E"/>
    <w:pPr>
      <w:numPr>
        <w:numId w:val="76"/>
      </w:numPr>
      <w:spacing w:after="0" w:line="360" w:lineRule="auto"/>
      <w:jc w:val="both"/>
    </w:pPr>
    <w:rPr>
      <w:rFonts w:ascii="Times New Roman" w:eastAsia="Times New Roman" w:hAnsi="Times New Roman"/>
      <w:color w:val="C45911" w:themeColor="accent2" w:themeShade="BF"/>
      <w:sz w:val="24"/>
    </w:rPr>
  </w:style>
  <w:style w:type="paragraph" w:customStyle="1" w:styleId="BX2NLSEX">
    <w:name w:val="BX2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2NLSLL">
    <w:name w:val="BX2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2NLSNL">
    <w:name w:val="BX2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2NLSP">
    <w:name w:val="BX2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2NLSSBL">
    <w:name w:val="BX2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2NLSSEX">
    <w:name w:val="BX2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2NLSSLL">
    <w:name w:val="BX2_NL_SSL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2NLSSSBL">
    <w:name w:val="BX2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2NLSSSLL">
    <w:name w:val="BX2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2NLSSSNL">
    <w:name w:val="BX2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2NLSUL">
    <w:name w:val="BX2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2NU">
    <w:name w:val="BX2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2OQ">
    <w:name w:val="BX2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2QS">
    <w:name w:val="BX2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2REF">
    <w:name w:val="BX2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2SN">
    <w:name w:val="BX2_SN"/>
    <w:rsid w:val="0044664E"/>
    <w:pPr>
      <w:spacing w:line="360" w:lineRule="auto"/>
    </w:pPr>
    <w:rPr>
      <w:rFonts w:ascii="Times New Roman" w:eastAsia="Times New Roman" w:hAnsi="Times New Roman"/>
      <w:color w:val="538135" w:themeColor="accent6" w:themeShade="BF"/>
      <w:sz w:val="24"/>
    </w:rPr>
  </w:style>
  <w:style w:type="paragraph" w:customStyle="1" w:styleId="BX2STI">
    <w:name w:val="BX2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2TCH">
    <w:name w:val="BX2_TCH"/>
    <w:rsid w:val="0044664E"/>
    <w:pPr>
      <w:spacing w:line="360" w:lineRule="auto"/>
    </w:pPr>
    <w:rPr>
      <w:rFonts w:ascii="Times New Roman" w:eastAsia="Times New Roman" w:hAnsi="Times New Roman"/>
      <w:color w:val="003300"/>
      <w:sz w:val="24"/>
    </w:rPr>
  </w:style>
  <w:style w:type="paragraph" w:customStyle="1" w:styleId="BX2TEXT">
    <w:name w:val="BX2_TEXT"/>
    <w:rsid w:val="0044664E"/>
    <w:pPr>
      <w:spacing w:after="0" w:line="360" w:lineRule="auto"/>
      <w:jc w:val="both"/>
    </w:pPr>
    <w:rPr>
      <w:rFonts w:ascii="Times New Roman" w:eastAsia="Times New Roman" w:hAnsi="Times New Roman"/>
      <w:color w:val="C45911" w:themeColor="accent2" w:themeShade="BF"/>
      <w:sz w:val="24"/>
    </w:rPr>
  </w:style>
  <w:style w:type="paragraph" w:customStyle="1" w:styleId="BX2TEXTIND">
    <w:name w:val="BX2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2TI">
    <w:name w:val="BX2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2TT">
    <w:name w:val="BX2_TT"/>
    <w:rsid w:val="0044664E"/>
    <w:pPr>
      <w:spacing w:line="360" w:lineRule="auto"/>
    </w:pPr>
    <w:rPr>
      <w:rFonts w:ascii="Times New Roman" w:eastAsia="Times New Roman" w:hAnsi="Times New Roman"/>
      <w:color w:val="008080"/>
      <w:sz w:val="24"/>
    </w:rPr>
  </w:style>
  <w:style w:type="paragraph" w:customStyle="1" w:styleId="SE2AF">
    <w:name w:val="SE2_AF"/>
    <w:rsid w:val="0044664E"/>
    <w:pPr>
      <w:jc w:val="center"/>
    </w:pPr>
    <w:rPr>
      <w:rFonts w:ascii="Times New Roman" w:eastAsia="Times New Roman" w:hAnsi="Times New Roman"/>
      <w:color w:val="2F5496" w:themeColor="accent1" w:themeShade="BF"/>
      <w:sz w:val="24"/>
    </w:rPr>
  </w:style>
  <w:style w:type="paragraph" w:customStyle="1" w:styleId="SE2AU">
    <w:name w:val="SE2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2BL">
    <w:name w:val="SE2_BL"/>
    <w:autoRedefine/>
    <w:rsid w:val="0044664E"/>
    <w:pPr>
      <w:numPr>
        <w:numId w:val="84"/>
      </w:numPr>
      <w:spacing w:after="0" w:line="360" w:lineRule="auto"/>
      <w:jc w:val="both"/>
    </w:pPr>
    <w:rPr>
      <w:rFonts w:ascii="Times New Roman" w:eastAsia="Times New Roman" w:hAnsi="Times New Roman"/>
      <w:sz w:val="24"/>
    </w:rPr>
  </w:style>
  <w:style w:type="paragraph" w:customStyle="1" w:styleId="SE2BY">
    <w:name w:val="SE2_BY"/>
    <w:rsid w:val="0044664E"/>
    <w:pPr>
      <w:jc w:val="center"/>
    </w:pPr>
    <w:rPr>
      <w:rFonts w:ascii="Times New Roman" w:eastAsia="Times New Roman" w:hAnsi="Times New Roman"/>
      <w:color w:val="FF0000"/>
      <w:sz w:val="24"/>
    </w:rPr>
  </w:style>
  <w:style w:type="paragraph" w:customStyle="1" w:styleId="SE2EEA">
    <w:name w:val="SE2_EEA"/>
    <w:rsid w:val="0044664E"/>
    <w:pPr>
      <w:spacing w:before="240" w:line="360" w:lineRule="auto"/>
      <w:ind w:firstLine="288"/>
      <w:jc w:val="both"/>
    </w:pPr>
    <w:rPr>
      <w:rFonts w:ascii="Times New Roman" w:eastAsia="Times New Roman" w:hAnsi="Times New Roman"/>
      <w:sz w:val="24"/>
    </w:rPr>
  </w:style>
  <w:style w:type="paragraph" w:customStyle="1" w:styleId="SE2EX">
    <w:name w:val="SE2_EX"/>
    <w:rsid w:val="0044664E"/>
    <w:pPr>
      <w:spacing w:before="360" w:line="360" w:lineRule="auto"/>
      <w:ind w:left="288" w:right="288"/>
      <w:jc w:val="both"/>
    </w:pPr>
    <w:rPr>
      <w:rFonts w:ascii="Times New Roman" w:eastAsia="Times New Roman" w:hAnsi="Times New Roman"/>
      <w:sz w:val="24"/>
    </w:rPr>
  </w:style>
  <w:style w:type="paragraph" w:customStyle="1" w:styleId="SE2H1">
    <w:name w:val="SE2_H1"/>
    <w:rsid w:val="0044664E"/>
    <w:pPr>
      <w:spacing w:line="360" w:lineRule="auto"/>
    </w:pPr>
    <w:rPr>
      <w:rFonts w:ascii="Times New Roman" w:eastAsia="Times New Roman" w:hAnsi="Times New Roman"/>
      <w:color w:val="1F3864" w:themeColor="accent1" w:themeShade="80"/>
      <w:sz w:val="28"/>
    </w:rPr>
  </w:style>
  <w:style w:type="paragraph" w:customStyle="1" w:styleId="SE2LL">
    <w:name w:val="SE2_LL"/>
    <w:rsid w:val="0044664E"/>
    <w:pPr>
      <w:ind w:left="720" w:hanging="360"/>
    </w:pPr>
    <w:rPr>
      <w:rFonts w:ascii="Times New Roman" w:eastAsia="Times New Roman" w:hAnsi="Times New Roman"/>
      <w:sz w:val="24"/>
    </w:rPr>
  </w:style>
  <w:style w:type="paragraph" w:customStyle="1" w:styleId="SE2NL">
    <w:name w:val="SE2_NL"/>
    <w:autoRedefine/>
    <w:rsid w:val="0044664E"/>
    <w:pPr>
      <w:numPr>
        <w:numId w:val="80"/>
      </w:numPr>
      <w:spacing w:before="120" w:after="0" w:line="360" w:lineRule="auto"/>
      <w:jc w:val="both"/>
    </w:pPr>
    <w:rPr>
      <w:rFonts w:ascii="Times New Roman" w:eastAsia="Times New Roman" w:hAnsi="Times New Roman"/>
      <w:sz w:val="24"/>
    </w:rPr>
  </w:style>
  <w:style w:type="paragraph" w:customStyle="1" w:styleId="SE2NU">
    <w:name w:val="SE2_NU"/>
    <w:rsid w:val="0044664E"/>
    <w:pPr>
      <w:spacing w:line="360" w:lineRule="auto"/>
      <w:jc w:val="center"/>
    </w:pPr>
    <w:rPr>
      <w:rFonts w:ascii="Times New Roman" w:eastAsia="Times New Roman" w:hAnsi="Times New Roman"/>
      <w:b/>
      <w:color w:val="2E74B5" w:themeColor="accent5" w:themeShade="BF"/>
      <w:sz w:val="28"/>
    </w:rPr>
  </w:style>
  <w:style w:type="paragraph" w:customStyle="1" w:styleId="SE2STI">
    <w:name w:val="SE2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2TEXT">
    <w:name w:val="SE2_TEXT"/>
    <w:rsid w:val="0044664E"/>
    <w:pPr>
      <w:spacing w:line="360" w:lineRule="auto"/>
      <w:jc w:val="both"/>
    </w:pPr>
    <w:rPr>
      <w:rFonts w:ascii="Times New Roman" w:eastAsia="Times New Roman" w:hAnsi="Times New Roman"/>
      <w:sz w:val="24"/>
    </w:rPr>
  </w:style>
  <w:style w:type="paragraph" w:customStyle="1" w:styleId="SE2TEXTIND">
    <w:name w:val="SE2_TEXT IND"/>
    <w:rsid w:val="0044664E"/>
    <w:pPr>
      <w:spacing w:after="0" w:line="360" w:lineRule="auto"/>
      <w:ind w:firstLine="288"/>
      <w:jc w:val="both"/>
    </w:pPr>
    <w:rPr>
      <w:rFonts w:ascii="Times New Roman" w:eastAsia="Times New Roman" w:hAnsi="Times New Roman"/>
      <w:sz w:val="24"/>
    </w:rPr>
  </w:style>
  <w:style w:type="paragraph" w:customStyle="1" w:styleId="SE2TI">
    <w:name w:val="SE2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2UL">
    <w:name w:val="SE2_UL"/>
    <w:rsid w:val="0044664E"/>
    <w:pPr>
      <w:spacing w:before="240"/>
      <w:ind w:firstLine="288"/>
      <w:jc w:val="both"/>
    </w:pPr>
    <w:rPr>
      <w:rFonts w:ascii="Times New Roman" w:eastAsia="Times New Roman" w:hAnsi="Times New Roman"/>
      <w:sz w:val="24"/>
    </w:rPr>
  </w:style>
  <w:style w:type="paragraph" w:customStyle="1" w:styleId="BX2REFTEXT">
    <w:name w:val="BX2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2SN">
    <w:name w:val="SE2_SN"/>
    <w:rsid w:val="0044664E"/>
    <w:pPr>
      <w:spacing w:before="240" w:line="360" w:lineRule="auto"/>
    </w:pPr>
    <w:rPr>
      <w:rFonts w:ascii="Times New Roman" w:eastAsia="Times New Roman" w:hAnsi="Times New Roman"/>
      <w:color w:val="538135" w:themeColor="accent6" w:themeShade="BF"/>
      <w:sz w:val="24"/>
    </w:rPr>
  </w:style>
  <w:style w:type="paragraph" w:customStyle="1" w:styleId="BX2TUL">
    <w:name w:val="BX2_TUL"/>
    <w:rsid w:val="0044664E"/>
    <w:pPr>
      <w:spacing w:line="360" w:lineRule="auto"/>
      <w:ind w:left="432"/>
    </w:pPr>
    <w:rPr>
      <w:rFonts w:ascii="Times New Roman" w:eastAsia="Times New Roman" w:hAnsi="Times New Roman"/>
      <w:color w:val="008080"/>
      <w:sz w:val="24"/>
    </w:rPr>
  </w:style>
  <w:style w:type="paragraph" w:customStyle="1" w:styleId="BX2TBL">
    <w:name w:val="BX2_TBL"/>
    <w:rsid w:val="0044664E"/>
    <w:pPr>
      <w:spacing w:line="360" w:lineRule="auto"/>
      <w:ind w:left="720" w:hanging="360"/>
    </w:pPr>
    <w:rPr>
      <w:rFonts w:ascii="Times New Roman" w:eastAsia="Times New Roman" w:hAnsi="Times New Roman"/>
      <w:color w:val="008080"/>
      <w:sz w:val="24"/>
    </w:rPr>
  </w:style>
  <w:style w:type="paragraph" w:customStyle="1" w:styleId="BX2TSBL">
    <w:name w:val="BX2_TSBL"/>
    <w:rsid w:val="0044664E"/>
    <w:pPr>
      <w:spacing w:line="360" w:lineRule="auto"/>
      <w:ind w:left="1080" w:hanging="360"/>
    </w:pPr>
    <w:rPr>
      <w:rFonts w:ascii="Times New Roman" w:eastAsia="Times New Roman" w:hAnsi="Times New Roman"/>
      <w:color w:val="008080"/>
      <w:sz w:val="24"/>
    </w:rPr>
  </w:style>
  <w:style w:type="paragraph" w:customStyle="1" w:styleId="BX2TNL">
    <w:name w:val="BX2_TNL"/>
    <w:autoRedefine/>
    <w:rsid w:val="0044664E"/>
    <w:pPr>
      <w:spacing w:line="360" w:lineRule="auto"/>
      <w:ind w:left="360" w:hanging="360"/>
    </w:pPr>
    <w:rPr>
      <w:rFonts w:ascii="Times New Roman" w:eastAsia="Times New Roman" w:hAnsi="Times New Roman"/>
      <w:i/>
      <w:color w:val="538135" w:themeColor="accent6" w:themeShade="BF"/>
      <w:sz w:val="24"/>
    </w:rPr>
  </w:style>
  <w:style w:type="paragraph" w:customStyle="1" w:styleId="BX2TLL">
    <w:name w:val="BX2_TLL"/>
    <w:rsid w:val="0044664E"/>
    <w:pPr>
      <w:spacing w:line="360" w:lineRule="auto"/>
      <w:ind w:left="792" w:hanging="360"/>
    </w:pPr>
    <w:rPr>
      <w:rFonts w:ascii="Times New Roman" w:eastAsia="Times New Roman" w:hAnsi="Times New Roman"/>
      <w:color w:val="008080"/>
      <w:sz w:val="24"/>
    </w:rPr>
  </w:style>
  <w:style w:type="paragraph" w:customStyle="1" w:styleId="BX2TSNL">
    <w:name w:val="BX2_TSNL"/>
    <w:rsid w:val="0044664E"/>
    <w:pPr>
      <w:spacing w:line="360" w:lineRule="auto"/>
      <w:ind w:left="1152" w:hanging="432"/>
    </w:pPr>
    <w:rPr>
      <w:rFonts w:ascii="Times New Roman" w:eastAsia="Times New Roman" w:hAnsi="Times New Roman"/>
      <w:color w:val="008080"/>
      <w:sz w:val="24"/>
    </w:rPr>
  </w:style>
  <w:style w:type="paragraph" w:customStyle="1" w:styleId="BX2TSUL">
    <w:name w:val="BX2_TSUL"/>
    <w:rsid w:val="0044664E"/>
    <w:pPr>
      <w:spacing w:line="360" w:lineRule="auto"/>
      <w:ind w:left="720"/>
    </w:pPr>
    <w:rPr>
      <w:rFonts w:ascii="Times New Roman" w:eastAsia="Times New Roman" w:hAnsi="Times New Roman"/>
      <w:color w:val="008080"/>
      <w:sz w:val="24"/>
    </w:rPr>
  </w:style>
  <w:style w:type="paragraph" w:customStyle="1" w:styleId="SE2TBL">
    <w:name w:val="SE2_TBL"/>
    <w:rsid w:val="0044664E"/>
    <w:pPr>
      <w:spacing w:line="360" w:lineRule="auto"/>
      <w:ind w:left="576" w:hanging="288"/>
    </w:pPr>
    <w:rPr>
      <w:rFonts w:ascii="Times New Roman" w:eastAsia="Times New Roman" w:hAnsi="Times New Roman"/>
      <w:color w:val="008080"/>
      <w:sz w:val="24"/>
    </w:rPr>
  </w:style>
  <w:style w:type="paragraph" w:customStyle="1" w:styleId="SE2TCH">
    <w:name w:val="SE2_TCH"/>
    <w:rsid w:val="0044664E"/>
    <w:pPr>
      <w:spacing w:line="360" w:lineRule="auto"/>
    </w:pPr>
    <w:rPr>
      <w:rFonts w:ascii="Times New Roman" w:eastAsia="Times New Roman" w:hAnsi="Times New Roman"/>
      <w:color w:val="003300"/>
      <w:sz w:val="24"/>
    </w:rPr>
  </w:style>
  <w:style w:type="paragraph" w:customStyle="1" w:styleId="SE2TLL">
    <w:name w:val="SE2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2TNL">
    <w:name w:val="SE2_TNL"/>
    <w:qFormat/>
    <w:rsid w:val="0044664E"/>
    <w:pPr>
      <w:tabs>
        <w:tab w:val="left" w:pos="2880"/>
      </w:tabs>
      <w:spacing w:line="360" w:lineRule="auto"/>
    </w:pPr>
    <w:rPr>
      <w:rFonts w:ascii="Times New Roman" w:eastAsia="Times New Roman" w:hAnsi="Times New Roman"/>
      <w:color w:val="008080"/>
      <w:sz w:val="24"/>
    </w:rPr>
  </w:style>
  <w:style w:type="paragraph" w:customStyle="1" w:styleId="SE2TSBL">
    <w:name w:val="SE2_TSBL"/>
    <w:rsid w:val="0044664E"/>
    <w:pPr>
      <w:spacing w:line="360" w:lineRule="auto"/>
      <w:ind w:left="936" w:hanging="360"/>
    </w:pPr>
    <w:rPr>
      <w:rFonts w:ascii="Times New Roman" w:eastAsia="Times New Roman" w:hAnsi="Times New Roman"/>
      <w:color w:val="008080"/>
      <w:sz w:val="24"/>
    </w:rPr>
  </w:style>
  <w:style w:type="paragraph" w:customStyle="1" w:styleId="SE2TSN">
    <w:name w:val="SE2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2TT">
    <w:name w:val="SE2_TT"/>
    <w:rsid w:val="0044664E"/>
    <w:pPr>
      <w:spacing w:line="360" w:lineRule="auto"/>
    </w:pPr>
    <w:rPr>
      <w:rFonts w:ascii="Times New Roman" w:eastAsia="Times New Roman" w:hAnsi="Times New Roman"/>
      <w:color w:val="008080"/>
      <w:sz w:val="24"/>
    </w:rPr>
  </w:style>
  <w:style w:type="paragraph" w:customStyle="1" w:styleId="SE2TUL">
    <w:name w:val="SE2_TUL"/>
    <w:qFormat/>
    <w:rsid w:val="0044664E"/>
    <w:pPr>
      <w:spacing w:line="360" w:lineRule="auto"/>
      <w:ind w:left="288" w:right="288"/>
    </w:pPr>
    <w:rPr>
      <w:rFonts w:ascii="Times New Roman" w:eastAsia="Times New Roman" w:hAnsi="Times New Roman"/>
      <w:color w:val="008080"/>
      <w:sz w:val="24"/>
    </w:rPr>
  </w:style>
  <w:style w:type="paragraph" w:customStyle="1" w:styleId="SE2TSNL">
    <w:name w:val="SE2_TSNL"/>
    <w:rsid w:val="0044664E"/>
    <w:pPr>
      <w:spacing w:line="360" w:lineRule="auto"/>
      <w:ind w:left="1152" w:hanging="432"/>
    </w:pPr>
    <w:rPr>
      <w:rFonts w:ascii="Times New Roman" w:eastAsia="Times New Roman" w:hAnsi="Times New Roman"/>
      <w:color w:val="008080"/>
      <w:sz w:val="24"/>
    </w:rPr>
  </w:style>
  <w:style w:type="paragraph" w:customStyle="1" w:styleId="SE2TSLL">
    <w:name w:val="SE2_TSLL"/>
    <w:rsid w:val="0044664E"/>
    <w:pPr>
      <w:spacing w:line="360" w:lineRule="auto"/>
      <w:ind w:left="1152" w:hanging="432"/>
    </w:pPr>
    <w:rPr>
      <w:rFonts w:ascii="Times New Roman" w:eastAsia="Times New Roman" w:hAnsi="Times New Roman"/>
      <w:color w:val="008080"/>
      <w:sz w:val="24"/>
    </w:rPr>
  </w:style>
  <w:style w:type="paragraph" w:customStyle="1" w:styleId="SE2TSUL">
    <w:name w:val="SE2_TSUL"/>
    <w:rsid w:val="0044664E"/>
    <w:pPr>
      <w:spacing w:line="360" w:lineRule="auto"/>
      <w:ind w:left="720"/>
    </w:pPr>
    <w:rPr>
      <w:rFonts w:ascii="Times New Roman" w:eastAsia="Times New Roman" w:hAnsi="Times New Roman"/>
      <w:color w:val="008080"/>
      <w:sz w:val="24"/>
    </w:rPr>
  </w:style>
  <w:style w:type="paragraph" w:customStyle="1" w:styleId="BX3AF">
    <w:name w:val="BX3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3AU">
    <w:name w:val="BX3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3BLSBL">
    <w:name w:val="BX3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3BLSEX">
    <w:name w:val="BX3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3BLSLL">
    <w:name w:val="BX3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3BLSNL">
    <w:name w:val="BX3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3BLSP">
    <w:name w:val="BX3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3BLSSBL">
    <w:name w:val="BX3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3BLSSEX">
    <w:name w:val="BX3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3BLSSLL">
    <w:name w:val="BX3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3BLSSNL">
    <w:name w:val="BX3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3BLSSSBL">
    <w:name w:val="BX3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3BLSSSEX">
    <w:name w:val="BX3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3BLSSSNL">
    <w:name w:val="BX3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3BLSSSUL">
    <w:name w:val="BX3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3BLSSUL">
    <w:name w:val="BX3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3EEA">
    <w:name w:val="BX3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3EX">
    <w:name w:val="BX3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3EXSN">
    <w:name w:val="BX3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3EXSNL">
    <w:name w:val="BX3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3EXSP">
    <w:name w:val="BX3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3EXTI">
    <w:name w:val="BX3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3FL">
    <w:name w:val="BX3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3H1">
    <w:name w:val="BX3_H1"/>
    <w:rsid w:val="0044664E"/>
    <w:pPr>
      <w:spacing w:before="240" w:line="360" w:lineRule="auto"/>
    </w:pPr>
    <w:rPr>
      <w:rFonts w:ascii="Times New Roman" w:eastAsia="Times New Roman" w:hAnsi="Times New Roman"/>
      <w:color w:val="1F3864" w:themeColor="accent1" w:themeShade="80"/>
      <w:sz w:val="28"/>
    </w:rPr>
  </w:style>
  <w:style w:type="paragraph" w:customStyle="1" w:styleId="BX3H2">
    <w:name w:val="BX3_H2"/>
    <w:rsid w:val="0044664E"/>
    <w:pPr>
      <w:spacing w:before="240" w:line="360" w:lineRule="auto"/>
    </w:pPr>
    <w:rPr>
      <w:rFonts w:ascii="Times New Roman" w:eastAsia="Times New Roman" w:hAnsi="Times New Roman"/>
      <w:color w:val="00B050"/>
      <w:sz w:val="26"/>
    </w:rPr>
  </w:style>
  <w:style w:type="paragraph" w:customStyle="1" w:styleId="BX3H3">
    <w:name w:val="BX3_H3"/>
    <w:autoRedefine/>
    <w:rsid w:val="0044664E"/>
    <w:pPr>
      <w:spacing w:before="240" w:after="240"/>
    </w:pPr>
    <w:rPr>
      <w:rFonts w:ascii="Times New Roman" w:eastAsia="Times New Roman" w:hAnsi="Times New Roman"/>
      <w:color w:val="6600CC"/>
      <w:sz w:val="24"/>
    </w:rPr>
  </w:style>
  <w:style w:type="paragraph" w:customStyle="1" w:styleId="BX3LL">
    <w:name w:val="BX3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3LLSBL">
    <w:name w:val="BX3_L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3LLSEX">
    <w:name w:val="BX3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3LLSLL">
    <w:name w:val="BX3_LL_SLL"/>
    <w:rsid w:val="0044664E"/>
    <w:pPr>
      <w:spacing w:after="0" w:line="360" w:lineRule="auto"/>
      <w:ind w:left="1080" w:hanging="360"/>
      <w:jc w:val="both"/>
    </w:pPr>
    <w:rPr>
      <w:rFonts w:ascii="Times New Roman" w:eastAsia="Times New Roman" w:hAnsi="Times New Roman"/>
      <w:color w:val="C45911" w:themeColor="accent2" w:themeShade="BF"/>
      <w:sz w:val="24"/>
    </w:rPr>
  </w:style>
  <w:style w:type="paragraph" w:customStyle="1" w:styleId="BX3LLSNL">
    <w:name w:val="BX3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3LLSP">
    <w:name w:val="BX3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3LLSSBL">
    <w:name w:val="BX3_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3LLSSEX">
    <w:name w:val="BX3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3LLSSLL">
    <w:name w:val="BX3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3LLSSNL">
    <w:name w:val="BX3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3LLSSSBL">
    <w:name w:val="BX3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3LLSSSEX">
    <w:name w:val="BX3_LL_SSSEX"/>
    <w:qFormat/>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3LLSSSLL">
    <w:name w:val="BX3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3LLSSSNL">
    <w:name w:val="BX3_LL_SSSNL"/>
    <w:rsid w:val="0044664E"/>
    <w:pPr>
      <w:spacing w:line="360" w:lineRule="auto"/>
      <w:ind w:left="2376" w:hanging="360"/>
      <w:jc w:val="both"/>
    </w:pPr>
    <w:rPr>
      <w:rFonts w:ascii="Times New Roman" w:eastAsia="Times New Roman" w:hAnsi="Times New Roman"/>
      <w:color w:val="C45911" w:themeColor="accent2" w:themeShade="BF"/>
      <w:sz w:val="24"/>
    </w:rPr>
  </w:style>
  <w:style w:type="paragraph" w:customStyle="1" w:styleId="BX3LLSSSUL">
    <w:name w:val="BX3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3LLSSUL">
    <w:name w:val="BX3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3LLSUL">
    <w:name w:val="BX3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3NL">
    <w:name w:val="BX3_NL"/>
    <w:rsid w:val="0044664E"/>
    <w:pPr>
      <w:spacing w:before="120" w:after="0" w:line="360" w:lineRule="auto"/>
      <w:ind w:left="576" w:hanging="288"/>
      <w:jc w:val="both"/>
    </w:pPr>
    <w:rPr>
      <w:rFonts w:ascii="Times New Roman" w:eastAsia="Times New Roman" w:hAnsi="Times New Roman"/>
      <w:color w:val="C45911" w:themeColor="accent2" w:themeShade="BF"/>
      <w:sz w:val="24"/>
    </w:rPr>
  </w:style>
  <w:style w:type="paragraph" w:customStyle="1" w:styleId="BX3NLSBL">
    <w:name w:val="BX3_NL_SBL"/>
    <w:rsid w:val="0044664E"/>
    <w:pPr>
      <w:spacing w:after="0" w:line="360" w:lineRule="auto"/>
      <w:ind w:left="936" w:hanging="360"/>
      <w:jc w:val="both"/>
    </w:pPr>
    <w:rPr>
      <w:rFonts w:ascii="Times New Roman" w:eastAsia="Times New Roman" w:hAnsi="Times New Roman"/>
      <w:color w:val="C45911" w:themeColor="accent2" w:themeShade="BF"/>
      <w:sz w:val="24"/>
    </w:rPr>
  </w:style>
  <w:style w:type="paragraph" w:customStyle="1" w:styleId="BX3NLSEX">
    <w:name w:val="BX3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3NLSLL">
    <w:name w:val="BX3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3NLSNL">
    <w:name w:val="BX3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3NLSP">
    <w:name w:val="BX3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3NLSSBL">
    <w:name w:val="BX3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3NLSSEX">
    <w:name w:val="BX3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3NLSSLL">
    <w:name w:val="BX3_NL_SSL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3NLSSSBL">
    <w:name w:val="BX3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3NLSSSEX">
    <w:name w:val="BX3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3NLSSSLL">
    <w:name w:val="BX3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3NLSSSNL">
    <w:name w:val="BX3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3NLSSSUL">
    <w:name w:val="BX3_NL_SSSUL"/>
    <w:rsid w:val="0044664E"/>
    <w:pPr>
      <w:spacing w:line="360" w:lineRule="auto"/>
      <w:ind w:left="1728"/>
      <w:jc w:val="both"/>
    </w:pPr>
    <w:rPr>
      <w:rFonts w:ascii="Times New Roman" w:eastAsia="Times New Roman" w:hAnsi="Times New Roman"/>
      <w:color w:val="C45911" w:themeColor="accent2" w:themeShade="BF"/>
      <w:sz w:val="24"/>
    </w:rPr>
  </w:style>
  <w:style w:type="paragraph" w:customStyle="1" w:styleId="BX3NLSSUL">
    <w:name w:val="BX3_NL_SSUL"/>
    <w:qFormat/>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3NLSUL">
    <w:name w:val="BX3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3NU">
    <w:name w:val="BX3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3OQ">
    <w:name w:val="BX3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3QS">
    <w:name w:val="BX3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3SN">
    <w:name w:val="BX3_SN"/>
    <w:rsid w:val="0044664E"/>
    <w:pPr>
      <w:spacing w:line="360" w:lineRule="auto"/>
    </w:pPr>
    <w:rPr>
      <w:rFonts w:ascii="Times New Roman" w:eastAsia="Times New Roman" w:hAnsi="Times New Roman"/>
      <w:color w:val="538135" w:themeColor="accent6" w:themeShade="BF"/>
      <w:sz w:val="24"/>
    </w:rPr>
  </w:style>
  <w:style w:type="paragraph" w:customStyle="1" w:styleId="BX3STI">
    <w:name w:val="BX3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3TCH">
    <w:name w:val="BX3_TCH"/>
    <w:rsid w:val="0044664E"/>
    <w:pPr>
      <w:spacing w:line="360" w:lineRule="auto"/>
    </w:pPr>
    <w:rPr>
      <w:rFonts w:ascii="Times New Roman" w:eastAsia="Times New Roman" w:hAnsi="Times New Roman"/>
      <w:color w:val="003300"/>
      <w:sz w:val="24"/>
    </w:rPr>
  </w:style>
  <w:style w:type="paragraph" w:customStyle="1" w:styleId="BX3TEXTIND">
    <w:name w:val="BX3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3TI">
    <w:name w:val="BX3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3TT">
    <w:name w:val="BX3_TT"/>
    <w:rsid w:val="0044664E"/>
    <w:pPr>
      <w:spacing w:line="360" w:lineRule="auto"/>
    </w:pPr>
    <w:rPr>
      <w:rFonts w:ascii="Times New Roman" w:eastAsia="Times New Roman" w:hAnsi="Times New Roman"/>
      <w:color w:val="008080"/>
      <w:sz w:val="24"/>
    </w:rPr>
  </w:style>
  <w:style w:type="paragraph" w:customStyle="1" w:styleId="SE3AF">
    <w:name w:val="SE3_AF"/>
    <w:rsid w:val="0044664E"/>
    <w:pPr>
      <w:jc w:val="center"/>
    </w:pPr>
    <w:rPr>
      <w:rFonts w:ascii="Times New Roman" w:eastAsia="Times New Roman" w:hAnsi="Times New Roman"/>
      <w:color w:val="2F5496" w:themeColor="accent1" w:themeShade="BF"/>
      <w:sz w:val="24"/>
    </w:rPr>
  </w:style>
  <w:style w:type="paragraph" w:customStyle="1" w:styleId="SE3AU">
    <w:name w:val="SE3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3BL">
    <w:name w:val="SE3_BL"/>
    <w:autoRedefine/>
    <w:rsid w:val="0044664E"/>
    <w:pPr>
      <w:numPr>
        <w:numId w:val="68"/>
      </w:numPr>
      <w:spacing w:after="0" w:line="360" w:lineRule="auto"/>
      <w:jc w:val="both"/>
    </w:pPr>
    <w:rPr>
      <w:rFonts w:ascii="Times New Roman" w:eastAsia="Times New Roman" w:hAnsi="Times New Roman"/>
      <w:sz w:val="24"/>
    </w:rPr>
  </w:style>
  <w:style w:type="paragraph" w:customStyle="1" w:styleId="SE3BY">
    <w:name w:val="SE3_BY"/>
    <w:rsid w:val="0044664E"/>
    <w:pPr>
      <w:jc w:val="center"/>
    </w:pPr>
    <w:rPr>
      <w:rFonts w:ascii="Times New Roman" w:eastAsia="Times New Roman" w:hAnsi="Times New Roman"/>
      <w:color w:val="FF0000"/>
      <w:sz w:val="24"/>
    </w:rPr>
  </w:style>
  <w:style w:type="paragraph" w:customStyle="1" w:styleId="SE3EEA">
    <w:name w:val="SE3_EEA"/>
    <w:rsid w:val="0044664E"/>
    <w:pPr>
      <w:spacing w:before="240" w:line="360" w:lineRule="auto"/>
      <w:ind w:firstLine="288"/>
      <w:jc w:val="both"/>
    </w:pPr>
    <w:rPr>
      <w:rFonts w:ascii="Times New Roman" w:eastAsia="Times New Roman" w:hAnsi="Times New Roman"/>
      <w:sz w:val="24"/>
    </w:rPr>
  </w:style>
  <w:style w:type="paragraph" w:customStyle="1" w:styleId="SE3EX">
    <w:name w:val="SE3_EX"/>
    <w:rsid w:val="0044664E"/>
    <w:pPr>
      <w:spacing w:before="360" w:line="360" w:lineRule="auto"/>
      <w:ind w:left="288" w:right="288"/>
      <w:jc w:val="both"/>
    </w:pPr>
    <w:rPr>
      <w:rFonts w:ascii="Times New Roman" w:eastAsia="Times New Roman" w:hAnsi="Times New Roman"/>
      <w:sz w:val="24"/>
    </w:rPr>
  </w:style>
  <w:style w:type="paragraph" w:customStyle="1" w:styleId="SE3H1">
    <w:name w:val="SE3_H1"/>
    <w:rsid w:val="0044664E"/>
    <w:pPr>
      <w:spacing w:line="360" w:lineRule="auto"/>
    </w:pPr>
    <w:rPr>
      <w:rFonts w:ascii="Times New Roman" w:eastAsia="Times New Roman" w:hAnsi="Times New Roman"/>
      <w:color w:val="1F3864" w:themeColor="accent1" w:themeShade="80"/>
      <w:sz w:val="28"/>
    </w:rPr>
  </w:style>
  <w:style w:type="paragraph" w:customStyle="1" w:styleId="SE3H2">
    <w:name w:val="SE3_H2"/>
    <w:rsid w:val="0044664E"/>
    <w:pPr>
      <w:spacing w:line="360" w:lineRule="auto"/>
    </w:pPr>
    <w:rPr>
      <w:rFonts w:ascii="Times New Roman" w:eastAsia="Times New Roman" w:hAnsi="Times New Roman"/>
      <w:color w:val="00B050"/>
      <w:sz w:val="26"/>
    </w:rPr>
  </w:style>
  <w:style w:type="paragraph" w:customStyle="1" w:styleId="SE3LL">
    <w:name w:val="SE3_LL"/>
    <w:rsid w:val="0044664E"/>
    <w:pPr>
      <w:ind w:left="720" w:hanging="360"/>
    </w:pPr>
    <w:rPr>
      <w:rFonts w:ascii="Times New Roman" w:eastAsia="Times New Roman" w:hAnsi="Times New Roman"/>
      <w:sz w:val="24"/>
    </w:rPr>
  </w:style>
  <w:style w:type="paragraph" w:customStyle="1" w:styleId="SE3NL">
    <w:name w:val="SE3_NL"/>
    <w:autoRedefine/>
    <w:rsid w:val="0044664E"/>
    <w:pPr>
      <w:numPr>
        <w:numId w:val="83"/>
      </w:numPr>
      <w:spacing w:before="120" w:after="0" w:line="360" w:lineRule="auto"/>
      <w:jc w:val="both"/>
    </w:pPr>
    <w:rPr>
      <w:rFonts w:ascii="Times New Roman" w:eastAsia="Times New Roman" w:hAnsi="Times New Roman"/>
      <w:sz w:val="24"/>
    </w:rPr>
  </w:style>
  <w:style w:type="paragraph" w:customStyle="1" w:styleId="SE3STI">
    <w:name w:val="SE3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3TEXT">
    <w:name w:val="SE3_TEXT"/>
    <w:rsid w:val="0044664E"/>
    <w:pPr>
      <w:spacing w:line="360" w:lineRule="auto"/>
      <w:jc w:val="both"/>
    </w:pPr>
    <w:rPr>
      <w:rFonts w:ascii="Times New Roman" w:eastAsia="Times New Roman" w:hAnsi="Times New Roman"/>
      <w:sz w:val="24"/>
    </w:rPr>
  </w:style>
  <w:style w:type="paragraph" w:customStyle="1" w:styleId="SE3TEXTIND">
    <w:name w:val="SE3_TEXT IND"/>
    <w:rsid w:val="0044664E"/>
    <w:pPr>
      <w:spacing w:after="0" w:line="360" w:lineRule="auto"/>
      <w:ind w:firstLine="288"/>
      <w:jc w:val="both"/>
    </w:pPr>
    <w:rPr>
      <w:rFonts w:ascii="Times New Roman" w:eastAsia="Times New Roman" w:hAnsi="Times New Roman"/>
      <w:sz w:val="24"/>
    </w:rPr>
  </w:style>
  <w:style w:type="paragraph" w:customStyle="1" w:styleId="SE3TI">
    <w:name w:val="SE3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3UL">
    <w:name w:val="SE3_UL"/>
    <w:rsid w:val="0044664E"/>
    <w:pPr>
      <w:spacing w:before="240"/>
      <w:ind w:firstLine="288"/>
      <w:jc w:val="both"/>
    </w:pPr>
    <w:rPr>
      <w:rFonts w:ascii="Times New Roman" w:eastAsia="Times New Roman" w:hAnsi="Times New Roman"/>
      <w:sz w:val="24"/>
    </w:rPr>
  </w:style>
  <w:style w:type="paragraph" w:customStyle="1" w:styleId="BX3REFTEXT">
    <w:name w:val="BX3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3SN">
    <w:name w:val="SE3_SN"/>
    <w:rsid w:val="0044664E"/>
    <w:pPr>
      <w:spacing w:before="240" w:line="360" w:lineRule="auto"/>
    </w:pPr>
    <w:rPr>
      <w:rFonts w:ascii="Times New Roman" w:eastAsia="Times New Roman" w:hAnsi="Times New Roman"/>
      <w:color w:val="538135" w:themeColor="accent6" w:themeShade="BF"/>
      <w:sz w:val="24"/>
    </w:rPr>
  </w:style>
  <w:style w:type="paragraph" w:customStyle="1" w:styleId="BX3TUL">
    <w:name w:val="BX3_TUL"/>
    <w:rsid w:val="0044664E"/>
    <w:pPr>
      <w:spacing w:line="360" w:lineRule="auto"/>
      <w:ind w:left="432"/>
    </w:pPr>
    <w:rPr>
      <w:rFonts w:ascii="Times New Roman" w:eastAsia="Times New Roman" w:hAnsi="Times New Roman"/>
      <w:color w:val="008080"/>
      <w:sz w:val="24"/>
    </w:rPr>
  </w:style>
  <w:style w:type="paragraph" w:customStyle="1" w:styleId="BX3TBL">
    <w:name w:val="BX3_TBL"/>
    <w:rsid w:val="0044664E"/>
    <w:pPr>
      <w:spacing w:line="360" w:lineRule="auto"/>
      <w:ind w:left="720" w:hanging="360"/>
    </w:pPr>
    <w:rPr>
      <w:rFonts w:ascii="Times New Roman" w:eastAsia="Times New Roman" w:hAnsi="Times New Roman"/>
      <w:color w:val="008080"/>
      <w:sz w:val="24"/>
    </w:rPr>
  </w:style>
  <w:style w:type="paragraph" w:customStyle="1" w:styleId="BX3TSBL">
    <w:name w:val="BX3_TSBL"/>
    <w:rsid w:val="0044664E"/>
    <w:pPr>
      <w:spacing w:line="360" w:lineRule="auto"/>
      <w:ind w:left="1080" w:hanging="360"/>
    </w:pPr>
    <w:rPr>
      <w:rFonts w:ascii="Times New Roman" w:eastAsia="Times New Roman" w:hAnsi="Times New Roman"/>
      <w:color w:val="008080"/>
      <w:sz w:val="24"/>
    </w:rPr>
  </w:style>
  <w:style w:type="paragraph" w:customStyle="1" w:styleId="BX3TNL">
    <w:name w:val="BX3_TNL"/>
    <w:rsid w:val="0044664E"/>
    <w:pPr>
      <w:spacing w:line="360" w:lineRule="auto"/>
      <w:ind w:left="720" w:hanging="360"/>
    </w:pPr>
    <w:rPr>
      <w:rFonts w:ascii="Times New Roman" w:eastAsia="Times New Roman" w:hAnsi="Times New Roman"/>
      <w:color w:val="008080"/>
      <w:sz w:val="24"/>
    </w:rPr>
  </w:style>
  <w:style w:type="paragraph" w:customStyle="1" w:styleId="BX3TLL">
    <w:name w:val="BX3_TLL"/>
    <w:rsid w:val="0044664E"/>
    <w:pPr>
      <w:spacing w:line="360" w:lineRule="auto"/>
      <w:ind w:left="792" w:hanging="360"/>
    </w:pPr>
    <w:rPr>
      <w:rFonts w:ascii="Times New Roman" w:eastAsia="Times New Roman" w:hAnsi="Times New Roman"/>
      <w:color w:val="008080"/>
      <w:sz w:val="24"/>
    </w:rPr>
  </w:style>
  <w:style w:type="paragraph" w:customStyle="1" w:styleId="BX3TSNL">
    <w:name w:val="BX3_TSNL"/>
    <w:rsid w:val="0044664E"/>
    <w:pPr>
      <w:spacing w:line="360" w:lineRule="auto"/>
      <w:ind w:left="1152" w:hanging="432"/>
    </w:pPr>
    <w:rPr>
      <w:rFonts w:ascii="Times New Roman" w:eastAsia="Times New Roman" w:hAnsi="Times New Roman"/>
      <w:color w:val="008080"/>
      <w:sz w:val="24"/>
    </w:rPr>
  </w:style>
  <w:style w:type="paragraph" w:customStyle="1" w:styleId="BX3TSLL">
    <w:name w:val="BX3_TSLL"/>
    <w:rsid w:val="0044664E"/>
    <w:pPr>
      <w:spacing w:line="360" w:lineRule="auto"/>
      <w:ind w:left="1152" w:hanging="432"/>
    </w:pPr>
    <w:rPr>
      <w:rFonts w:ascii="Times New Roman" w:eastAsia="Times New Roman" w:hAnsi="Times New Roman"/>
      <w:color w:val="006666"/>
      <w:sz w:val="24"/>
    </w:rPr>
  </w:style>
  <w:style w:type="paragraph" w:customStyle="1" w:styleId="BX3TSUL">
    <w:name w:val="BX3_TSUL"/>
    <w:rsid w:val="0044664E"/>
    <w:pPr>
      <w:spacing w:line="360" w:lineRule="auto"/>
      <w:ind w:left="720"/>
    </w:pPr>
    <w:rPr>
      <w:rFonts w:ascii="Times New Roman" w:eastAsia="Times New Roman" w:hAnsi="Times New Roman"/>
      <w:color w:val="008080"/>
      <w:sz w:val="24"/>
    </w:rPr>
  </w:style>
  <w:style w:type="paragraph" w:customStyle="1" w:styleId="SE3TBL">
    <w:name w:val="SE3_TBL"/>
    <w:rsid w:val="0044664E"/>
    <w:pPr>
      <w:spacing w:line="360" w:lineRule="auto"/>
      <w:ind w:left="576" w:hanging="288"/>
    </w:pPr>
    <w:rPr>
      <w:rFonts w:ascii="Times New Roman" w:eastAsia="Times New Roman" w:hAnsi="Times New Roman"/>
      <w:color w:val="008080"/>
      <w:sz w:val="24"/>
    </w:rPr>
  </w:style>
  <w:style w:type="paragraph" w:customStyle="1" w:styleId="SE3TCH">
    <w:name w:val="SE3_TCH"/>
    <w:rsid w:val="0044664E"/>
    <w:pPr>
      <w:spacing w:line="360" w:lineRule="auto"/>
    </w:pPr>
    <w:rPr>
      <w:rFonts w:ascii="Times New Roman" w:eastAsia="Times New Roman" w:hAnsi="Times New Roman"/>
      <w:color w:val="003300"/>
      <w:sz w:val="24"/>
    </w:rPr>
  </w:style>
  <w:style w:type="paragraph" w:customStyle="1" w:styleId="SE3TLL">
    <w:name w:val="SE3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3TNL">
    <w:name w:val="SE3_TNL"/>
    <w:qFormat/>
    <w:rsid w:val="0044664E"/>
    <w:pPr>
      <w:tabs>
        <w:tab w:val="left" w:pos="2880"/>
      </w:tabs>
      <w:spacing w:line="360" w:lineRule="auto"/>
    </w:pPr>
    <w:rPr>
      <w:rFonts w:ascii="Times New Roman" w:eastAsia="Times New Roman" w:hAnsi="Times New Roman"/>
      <w:color w:val="008080"/>
      <w:sz w:val="24"/>
    </w:rPr>
  </w:style>
  <w:style w:type="paragraph" w:customStyle="1" w:styleId="SE3TSBL">
    <w:name w:val="SE3_TSBL"/>
    <w:rsid w:val="0044664E"/>
    <w:pPr>
      <w:spacing w:line="360" w:lineRule="auto"/>
      <w:ind w:left="936" w:hanging="360"/>
    </w:pPr>
    <w:rPr>
      <w:rFonts w:ascii="Times New Roman" w:eastAsia="Times New Roman" w:hAnsi="Times New Roman"/>
      <w:color w:val="008080"/>
      <w:sz w:val="24"/>
    </w:rPr>
  </w:style>
  <w:style w:type="paragraph" w:customStyle="1" w:styleId="SE3TSN">
    <w:name w:val="SE3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3TT">
    <w:name w:val="SE3_TT"/>
    <w:rsid w:val="0044664E"/>
    <w:pPr>
      <w:spacing w:line="360" w:lineRule="auto"/>
    </w:pPr>
    <w:rPr>
      <w:rFonts w:ascii="Times New Roman" w:eastAsia="Times New Roman" w:hAnsi="Times New Roman"/>
      <w:color w:val="008080"/>
      <w:sz w:val="24"/>
    </w:rPr>
  </w:style>
  <w:style w:type="paragraph" w:customStyle="1" w:styleId="SE3TUL">
    <w:name w:val="SE3_TUL"/>
    <w:qFormat/>
    <w:rsid w:val="0044664E"/>
    <w:pPr>
      <w:spacing w:line="360" w:lineRule="auto"/>
      <w:ind w:left="288" w:right="288"/>
    </w:pPr>
    <w:rPr>
      <w:rFonts w:ascii="Times New Roman" w:eastAsia="Times New Roman" w:hAnsi="Times New Roman"/>
      <w:color w:val="008080"/>
      <w:sz w:val="24"/>
    </w:rPr>
  </w:style>
  <w:style w:type="paragraph" w:customStyle="1" w:styleId="SE3TSNL">
    <w:name w:val="SE3_TSNL"/>
    <w:rsid w:val="0044664E"/>
    <w:pPr>
      <w:spacing w:line="360" w:lineRule="auto"/>
      <w:ind w:left="1152" w:hanging="432"/>
    </w:pPr>
    <w:rPr>
      <w:rFonts w:ascii="Times New Roman" w:eastAsia="Times New Roman" w:hAnsi="Times New Roman"/>
      <w:color w:val="008080"/>
      <w:sz w:val="24"/>
    </w:rPr>
  </w:style>
  <w:style w:type="paragraph" w:customStyle="1" w:styleId="SE3TSLL">
    <w:name w:val="SE3_TSLL"/>
    <w:rsid w:val="0044664E"/>
    <w:pPr>
      <w:spacing w:line="360" w:lineRule="auto"/>
      <w:ind w:left="1152" w:hanging="432"/>
    </w:pPr>
    <w:rPr>
      <w:rFonts w:ascii="Times New Roman" w:eastAsia="Times New Roman" w:hAnsi="Times New Roman"/>
      <w:color w:val="008080"/>
      <w:sz w:val="24"/>
    </w:rPr>
  </w:style>
  <w:style w:type="paragraph" w:customStyle="1" w:styleId="SE3TSUL">
    <w:name w:val="SE3_TSUL"/>
    <w:rsid w:val="0044664E"/>
    <w:pPr>
      <w:spacing w:line="360" w:lineRule="auto"/>
      <w:ind w:left="720"/>
    </w:pPr>
    <w:rPr>
      <w:rFonts w:ascii="Times New Roman" w:eastAsia="Times New Roman" w:hAnsi="Times New Roman"/>
      <w:color w:val="008080"/>
      <w:sz w:val="24"/>
    </w:rPr>
  </w:style>
  <w:style w:type="paragraph" w:customStyle="1" w:styleId="SE3NU">
    <w:name w:val="SE3_NU"/>
    <w:basedOn w:val="SE2NU"/>
    <w:qFormat/>
    <w:rsid w:val="0044664E"/>
  </w:style>
  <w:style w:type="paragraph" w:customStyle="1" w:styleId="BX4AF">
    <w:name w:val="BX4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4AU">
    <w:name w:val="BX4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4BLSBL">
    <w:name w:val="BX4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4BLSEX">
    <w:name w:val="BX4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4BLSLL">
    <w:name w:val="BX4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4BLSNL">
    <w:name w:val="BX4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4BLSP">
    <w:name w:val="BX4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4BLSSBL">
    <w:name w:val="BX4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4BLSSEX">
    <w:name w:val="BX4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4BLSSLL">
    <w:name w:val="BX4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4BLSSNL">
    <w:name w:val="BX4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4BLSSSBL">
    <w:name w:val="BX4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4BLSSSEX">
    <w:name w:val="BX4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4BLSSSNL">
    <w:name w:val="BX4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4BLSSSUL">
    <w:name w:val="BX4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4BLSSUL">
    <w:name w:val="BX4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4BLSUL">
    <w:name w:val="BX4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4EEA">
    <w:name w:val="BX4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4EX">
    <w:name w:val="BX4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4EXSN">
    <w:name w:val="BX4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4EXSNL">
    <w:name w:val="BX4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4EXTI">
    <w:name w:val="BX4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4FL">
    <w:name w:val="BX4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4H1">
    <w:name w:val="BX4_H1"/>
    <w:rsid w:val="0044664E"/>
    <w:pPr>
      <w:spacing w:before="240" w:line="360" w:lineRule="auto"/>
    </w:pPr>
    <w:rPr>
      <w:rFonts w:ascii="Times New Roman" w:eastAsia="Times New Roman" w:hAnsi="Times New Roman"/>
      <w:color w:val="1F3864" w:themeColor="accent1" w:themeShade="80"/>
      <w:sz w:val="28"/>
    </w:rPr>
  </w:style>
  <w:style w:type="paragraph" w:customStyle="1" w:styleId="BX4H2">
    <w:name w:val="BX4_H2"/>
    <w:rsid w:val="0044664E"/>
    <w:pPr>
      <w:spacing w:before="240" w:line="360" w:lineRule="auto"/>
    </w:pPr>
    <w:rPr>
      <w:rFonts w:ascii="Times New Roman" w:eastAsia="Times New Roman" w:hAnsi="Times New Roman"/>
      <w:color w:val="00B050"/>
      <w:sz w:val="26"/>
    </w:rPr>
  </w:style>
  <w:style w:type="paragraph" w:customStyle="1" w:styleId="BX4H3">
    <w:name w:val="BX4_H3"/>
    <w:rsid w:val="0044664E"/>
    <w:pPr>
      <w:spacing w:before="240" w:after="240"/>
    </w:pPr>
    <w:rPr>
      <w:rFonts w:ascii="Times New Roman" w:eastAsia="Times New Roman" w:hAnsi="Times New Roman"/>
      <w:i/>
      <w:color w:val="6600CC"/>
      <w:sz w:val="24"/>
    </w:rPr>
  </w:style>
  <w:style w:type="paragraph" w:customStyle="1" w:styleId="BX4LL">
    <w:name w:val="BX4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4LLSBL">
    <w:name w:val="BX4_L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4LLSEX">
    <w:name w:val="BX4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4LLSLL">
    <w:name w:val="BX4_LL_SLL"/>
    <w:rsid w:val="0044664E"/>
    <w:pPr>
      <w:spacing w:after="0" w:line="360" w:lineRule="auto"/>
      <w:ind w:left="1080" w:hanging="360"/>
      <w:jc w:val="both"/>
    </w:pPr>
    <w:rPr>
      <w:rFonts w:ascii="Times New Roman" w:eastAsia="Times New Roman" w:hAnsi="Times New Roman"/>
      <w:color w:val="C45911" w:themeColor="accent2" w:themeShade="BF"/>
      <w:sz w:val="24"/>
    </w:rPr>
  </w:style>
  <w:style w:type="paragraph" w:customStyle="1" w:styleId="BX4LLSNL">
    <w:name w:val="BX4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4LLSP">
    <w:name w:val="BX4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4LLSSBL">
    <w:name w:val="BX4_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4LLSSEX">
    <w:name w:val="BX4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4LLSSLL">
    <w:name w:val="BX4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4LLSSNL">
    <w:name w:val="BX4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4LLSSSBL">
    <w:name w:val="BX4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4LLSSSEX">
    <w:name w:val="BX4_LL_SSSEX"/>
    <w:qFormat/>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4LLSSSLL">
    <w:name w:val="BX4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4LLSSSNL">
    <w:name w:val="BX4_LL_SSSNL"/>
    <w:rsid w:val="0044664E"/>
    <w:pPr>
      <w:spacing w:line="360" w:lineRule="auto"/>
      <w:ind w:left="2376" w:hanging="360"/>
      <w:jc w:val="both"/>
    </w:pPr>
    <w:rPr>
      <w:rFonts w:ascii="Times New Roman" w:eastAsia="Times New Roman" w:hAnsi="Times New Roman"/>
      <w:color w:val="C45911" w:themeColor="accent2" w:themeShade="BF"/>
      <w:sz w:val="24"/>
    </w:rPr>
  </w:style>
  <w:style w:type="paragraph" w:customStyle="1" w:styleId="BX4LLSSSUL">
    <w:name w:val="BX4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4LLSSUL">
    <w:name w:val="BX4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4LLSUL">
    <w:name w:val="BX4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4NL">
    <w:name w:val="BX4_NL"/>
    <w:rsid w:val="0044664E"/>
    <w:pPr>
      <w:spacing w:before="120" w:after="0" w:line="360" w:lineRule="auto"/>
      <w:ind w:left="576" w:hanging="288"/>
      <w:jc w:val="both"/>
    </w:pPr>
    <w:rPr>
      <w:rFonts w:ascii="Times New Roman" w:eastAsia="Times New Roman" w:hAnsi="Times New Roman"/>
      <w:color w:val="C45911" w:themeColor="accent2" w:themeShade="BF"/>
      <w:sz w:val="24"/>
    </w:rPr>
  </w:style>
  <w:style w:type="paragraph" w:customStyle="1" w:styleId="BX4NLSBL">
    <w:name w:val="BX4_NL_SBL"/>
    <w:rsid w:val="0044664E"/>
    <w:pPr>
      <w:spacing w:after="0" w:line="360" w:lineRule="auto"/>
      <w:ind w:left="936" w:hanging="360"/>
      <w:jc w:val="both"/>
    </w:pPr>
    <w:rPr>
      <w:rFonts w:ascii="Times New Roman" w:eastAsia="Times New Roman" w:hAnsi="Times New Roman"/>
      <w:color w:val="C45911" w:themeColor="accent2" w:themeShade="BF"/>
      <w:sz w:val="24"/>
    </w:rPr>
  </w:style>
  <w:style w:type="paragraph" w:customStyle="1" w:styleId="BX4NLSEX">
    <w:name w:val="BX4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4NLSLL">
    <w:name w:val="BX4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4NLSNL">
    <w:name w:val="BX4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4NLSP">
    <w:name w:val="BX4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4NLSSBL">
    <w:name w:val="BX4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4NLSSEX">
    <w:name w:val="BX4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4NLSSSBL">
    <w:name w:val="BX4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4NLSSSEX">
    <w:name w:val="BX4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4NLSSSLL">
    <w:name w:val="BX4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4NLSSSNL">
    <w:name w:val="BX4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4NLSSUL">
    <w:name w:val="BX4_NL_SSUL"/>
    <w:qFormat/>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4NLSUL">
    <w:name w:val="BX4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4NU">
    <w:name w:val="BX4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4OQ">
    <w:name w:val="BX4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4QS">
    <w:name w:val="BX4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4REF">
    <w:name w:val="BX4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4SN">
    <w:name w:val="BX4_SN"/>
    <w:rsid w:val="0044664E"/>
    <w:pPr>
      <w:spacing w:line="360" w:lineRule="auto"/>
    </w:pPr>
    <w:rPr>
      <w:rFonts w:ascii="Times New Roman" w:eastAsia="Times New Roman" w:hAnsi="Times New Roman"/>
      <w:color w:val="538135" w:themeColor="accent6" w:themeShade="BF"/>
      <w:sz w:val="24"/>
    </w:rPr>
  </w:style>
  <w:style w:type="paragraph" w:customStyle="1" w:styleId="BX4STI">
    <w:name w:val="BX4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4TCH">
    <w:name w:val="BX4_TCH"/>
    <w:rsid w:val="0044664E"/>
    <w:pPr>
      <w:spacing w:line="360" w:lineRule="auto"/>
    </w:pPr>
    <w:rPr>
      <w:rFonts w:ascii="Times New Roman" w:eastAsia="Times New Roman" w:hAnsi="Times New Roman"/>
      <w:color w:val="003300"/>
      <w:sz w:val="24"/>
    </w:rPr>
  </w:style>
  <w:style w:type="paragraph" w:customStyle="1" w:styleId="BX4TEXT0">
    <w:name w:val="BX4TEXT"/>
    <w:rsid w:val="0044664E"/>
    <w:pPr>
      <w:spacing w:after="0" w:line="360" w:lineRule="auto"/>
      <w:jc w:val="both"/>
    </w:pPr>
    <w:rPr>
      <w:rFonts w:ascii="Times New Roman" w:eastAsia="Times New Roman" w:hAnsi="Times New Roman"/>
      <w:color w:val="C45911" w:themeColor="accent2" w:themeShade="BF"/>
      <w:sz w:val="24"/>
    </w:rPr>
  </w:style>
  <w:style w:type="paragraph" w:customStyle="1" w:styleId="BX4TEXTIND">
    <w:name w:val="BX4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4TI">
    <w:name w:val="BX4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4TT">
    <w:name w:val="BX4_TT"/>
    <w:rsid w:val="0044664E"/>
    <w:pPr>
      <w:spacing w:line="360" w:lineRule="auto"/>
    </w:pPr>
    <w:rPr>
      <w:rFonts w:ascii="Times New Roman" w:eastAsia="Times New Roman" w:hAnsi="Times New Roman"/>
      <w:color w:val="008080"/>
      <w:sz w:val="24"/>
    </w:rPr>
  </w:style>
  <w:style w:type="paragraph" w:customStyle="1" w:styleId="SE4AF">
    <w:name w:val="SE4_AF"/>
    <w:rsid w:val="0044664E"/>
    <w:pPr>
      <w:jc w:val="center"/>
    </w:pPr>
    <w:rPr>
      <w:rFonts w:ascii="Times New Roman" w:eastAsia="Times New Roman" w:hAnsi="Times New Roman"/>
      <w:color w:val="2F5496" w:themeColor="accent1" w:themeShade="BF"/>
      <w:sz w:val="24"/>
    </w:rPr>
  </w:style>
  <w:style w:type="paragraph" w:customStyle="1" w:styleId="SE4AU">
    <w:name w:val="SE4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4BL">
    <w:name w:val="SE4_BL"/>
    <w:autoRedefine/>
    <w:rsid w:val="0044664E"/>
    <w:pPr>
      <w:numPr>
        <w:numId w:val="60"/>
      </w:numPr>
      <w:spacing w:after="0" w:line="360" w:lineRule="auto"/>
      <w:jc w:val="both"/>
    </w:pPr>
    <w:rPr>
      <w:rFonts w:ascii="Times New Roman" w:eastAsia="Times New Roman" w:hAnsi="Times New Roman"/>
      <w:sz w:val="24"/>
    </w:rPr>
  </w:style>
  <w:style w:type="paragraph" w:customStyle="1" w:styleId="SE4BY">
    <w:name w:val="SE4_BY"/>
    <w:rsid w:val="0044664E"/>
    <w:pPr>
      <w:jc w:val="center"/>
    </w:pPr>
    <w:rPr>
      <w:rFonts w:ascii="Times New Roman" w:eastAsia="Times New Roman" w:hAnsi="Times New Roman"/>
      <w:color w:val="FF0000"/>
      <w:sz w:val="24"/>
    </w:rPr>
  </w:style>
  <w:style w:type="paragraph" w:customStyle="1" w:styleId="SE4EEA">
    <w:name w:val="SE4_EEA"/>
    <w:rsid w:val="0044664E"/>
    <w:pPr>
      <w:spacing w:before="240" w:line="360" w:lineRule="auto"/>
      <w:ind w:firstLine="288"/>
      <w:jc w:val="both"/>
    </w:pPr>
    <w:rPr>
      <w:rFonts w:ascii="Times New Roman" w:eastAsia="Times New Roman" w:hAnsi="Times New Roman"/>
      <w:sz w:val="24"/>
    </w:rPr>
  </w:style>
  <w:style w:type="paragraph" w:customStyle="1" w:styleId="SE4EX">
    <w:name w:val="SE4_EX"/>
    <w:rsid w:val="0044664E"/>
    <w:pPr>
      <w:spacing w:before="360" w:line="360" w:lineRule="auto"/>
      <w:ind w:left="288" w:right="288"/>
      <w:jc w:val="both"/>
    </w:pPr>
    <w:rPr>
      <w:rFonts w:ascii="Times New Roman" w:eastAsia="Times New Roman" w:hAnsi="Times New Roman"/>
      <w:sz w:val="24"/>
    </w:rPr>
  </w:style>
  <w:style w:type="paragraph" w:customStyle="1" w:styleId="SE4H1">
    <w:name w:val="SE4_H1"/>
    <w:rsid w:val="0044664E"/>
    <w:pPr>
      <w:spacing w:line="360" w:lineRule="auto"/>
    </w:pPr>
    <w:rPr>
      <w:rFonts w:ascii="Times New Roman" w:eastAsia="Times New Roman" w:hAnsi="Times New Roman"/>
      <w:color w:val="1F3864" w:themeColor="accent1" w:themeShade="80"/>
      <w:sz w:val="28"/>
    </w:rPr>
  </w:style>
  <w:style w:type="paragraph" w:customStyle="1" w:styleId="SE4H2">
    <w:name w:val="SE4_H2"/>
    <w:rsid w:val="0044664E"/>
    <w:pPr>
      <w:spacing w:line="360" w:lineRule="auto"/>
    </w:pPr>
    <w:rPr>
      <w:rFonts w:ascii="Times New Roman" w:eastAsia="Times New Roman" w:hAnsi="Times New Roman"/>
      <w:color w:val="00B050"/>
      <w:sz w:val="26"/>
    </w:rPr>
  </w:style>
  <w:style w:type="paragraph" w:customStyle="1" w:styleId="SE4LL">
    <w:name w:val="SE4_LL"/>
    <w:rsid w:val="0044664E"/>
    <w:pPr>
      <w:ind w:left="720" w:hanging="360"/>
    </w:pPr>
    <w:rPr>
      <w:rFonts w:ascii="Times New Roman" w:eastAsia="Times New Roman" w:hAnsi="Times New Roman"/>
      <w:sz w:val="24"/>
    </w:rPr>
  </w:style>
  <w:style w:type="paragraph" w:customStyle="1" w:styleId="SE4NL">
    <w:name w:val="SE4_NL"/>
    <w:autoRedefine/>
    <w:rsid w:val="0044664E"/>
    <w:pPr>
      <w:spacing w:before="120" w:after="0" w:line="360" w:lineRule="auto"/>
      <w:ind w:left="1152" w:hanging="720"/>
      <w:jc w:val="both"/>
    </w:pPr>
    <w:rPr>
      <w:rFonts w:ascii="Times New Roman" w:eastAsia="Times New Roman" w:hAnsi="Times New Roman"/>
      <w:sz w:val="24"/>
    </w:rPr>
  </w:style>
  <w:style w:type="paragraph" w:customStyle="1" w:styleId="SE4NU">
    <w:name w:val="SE4_NU"/>
    <w:rsid w:val="0044664E"/>
    <w:pPr>
      <w:spacing w:line="360" w:lineRule="auto"/>
      <w:jc w:val="center"/>
    </w:pPr>
    <w:rPr>
      <w:rFonts w:ascii="Times New Roman" w:eastAsia="Times New Roman" w:hAnsi="Times New Roman"/>
      <w:b/>
      <w:color w:val="2E74B5" w:themeColor="accent5" w:themeShade="BF"/>
      <w:sz w:val="28"/>
    </w:rPr>
  </w:style>
  <w:style w:type="paragraph" w:customStyle="1" w:styleId="SE4STI">
    <w:name w:val="SE4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4TEXT">
    <w:name w:val="SE4_TEXT"/>
    <w:rsid w:val="0044664E"/>
    <w:pPr>
      <w:spacing w:line="360" w:lineRule="auto"/>
      <w:jc w:val="both"/>
    </w:pPr>
    <w:rPr>
      <w:rFonts w:ascii="Times New Roman" w:eastAsia="Times New Roman" w:hAnsi="Times New Roman"/>
      <w:sz w:val="24"/>
    </w:rPr>
  </w:style>
  <w:style w:type="paragraph" w:customStyle="1" w:styleId="SE4TEXTIND">
    <w:name w:val="SE4_TEXT IND"/>
    <w:rsid w:val="0044664E"/>
    <w:pPr>
      <w:spacing w:after="0" w:line="360" w:lineRule="auto"/>
      <w:ind w:firstLine="288"/>
      <w:jc w:val="both"/>
    </w:pPr>
    <w:rPr>
      <w:rFonts w:ascii="Times New Roman" w:eastAsia="Times New Roman" w:hAnsi="Times New Roman"/>
      <w:sz w:val="24"/>
    </w:rPr>
  </w:style>
  <w:style w:type="paragraph" w:customStyle="1" w:styleId="SE4TI">
    <w:name w:val="SE4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4UL">
    <w:name w:val="SE4_UL"/>
    <w:rsid w:val="0044664E"/>
    <w:pPr>
      <w:spacing w:before="240"/>
      <w:ind w:firstLine="288"/>
      <w:jc w:val="both"/>
    </w:pPr>
    <w:rPr>
      <w:rFonts w:ascii="Times New Roman" w:eastAsia="Times New Roman" w:hAnsi="Times New Roman"/>
      <w:sz w:val="24"/>
    </w:rPr>
  </w:style>
  <w:style w:type="paragraph" w:customStyle="1" w:styleId="BX4REFTEXT">
    <w:name w:val="BX4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4SN">
    <w:name w:val="SE4_SN"/>
    <w:rsid w:val="0044664E"/>
    <w:pPr>
      <w:spacing w:before="240" w:line="360" w:lineRule="auto"/>
    </w:pPr>
    <w:rPr>
      <w:rFonts w:ascii="Times New Roman" w:eastAsia="Times New Roman" w:hAnsi="Times New Roman"/>
      <w:color w:val="538135" w:themeColor="accent6" w:themeShade="BF"/>
      <w:sz w:val="24"/>
    </w:rPr>
  </w:style>
  <w:style w:type="paragraph" w:customStyle="1" w:styleId="BX4TUL">
    <w:name w:val="BX4_TUL"/>
    <w:rsid w:val="0044664E"/>
    <w:pPr>
      <w:spacing w:line="360" w:lineRule="auto"/>
      <w:ind w:left="432"/>
    </w:pPr>
    <w:rPr>
      <w:rFonts w:ascii="Times New Roman" w:eastAsia="Times New Roman" w:hAnsi="Times New Roman"/>
      <w:color w:val="008080"/>
      <w:sz w:val="24"/>
    </w:rPr>
  </w:style>
  <w:style w:type="paragraph" w:customStyle="1" w:styleId="BX4TBL">
    <w:name w:val="BX4_TBL"/>
    <w:rsid w:val="0044664E"/>
    <w:pPr>
      <w:spacing w:line="360" w:lineRule="auto"/>
      <w:ind w:left="720" w:hanging="360"/>
    </w:pPr>
    <w:rPr>
      <w:rFonts w:ascii="Times New Roman" w:eastAsia="Times New Roman" w:hAnsi="Times New Roman"/>
      <w:color w:val="008080"/>
      <w:sz w:val="24"/>
    </w:rPr>
  </w:style>
  <w:style w:type="paragraph" w:customStyle="1" w:styleId="BX4TSBL">
    <w:name w:val="BX4_TSBL"/>
    <w:rsid w:val="0044664E"/>
    <w:pPr>
      <w:spacing w:line="360" w:lineRule="auto"/>
      <w:ind w:left="1080" w:hanging="360"/>
    </w:pPr>
    <w:rPr>
      <w:rFonts w:ascii="Times New Roman" w:eastAsia="Times New Roman" w:hAnsi="Times New Roman"/>
      <w:color w:val="008080"/>
      <w:sz w:val="24"/>
    </w:rPr>
  </w:style>
  <w:style w:type="paragraph" w:customStyle="1" w:styleId="BX4TNL">
    <w:name w:val="BX4_TNL"/>
    <w:rsid w:val="0044664E"/>
    <w:pPr>
      <w:spacing w:line="360" w:lineRule="auto"/>
      <w:ind w:left="720" w:hanging="360"/>
    </w:pPr>
    <w:rPr>
      <w:rFonts w:ascii="Times New Roman" w:eastAsia="Times New Roman" w:hAnsi="Times New Roman"/>
      <w:color w:val="008080"/>
      <w:sz w:val="24"/>
    </w:rPr>
  </w:style>
  <w:style w:type="paragraph" w:customStyle="1" w:styleId="BX4TLL">
    <w:name w:val="BX4_TLL"/>
    <w:rsid w:val="0044664E"/>
    <w:pPr>
      <w:spacing w:line="360" w:lineRule="auto"/>
      <w:ind w:left="792" w:hanging="360"/>
    </w:pPr>
    <w:rPr>
      <w:rFonts w:ascii="Times New Roman" w:eastAsia="Times New Roman" w:hAnsi="Times New Roman"/>
      <w:color w:val="008080"/>
      <w:sz w:val="24"/>
    </w:rPr>
  </w:style>
  <w:style w:type="paragraph" w:customStyle="1" w:styleId="BX4TSNL">
    <w:name w:val="BX4_TSNL"/>
    <w:rsid w:val="0044664E"/>
    <w:pPr>
      <w:spacing w:line="360" w:lineRule="auto"/>
      <w:ind w:left="1152" w:hanging="432"/>
    </w:pPr>
    <w:rPr>
      <w:rFonts w:ascii="Times New Roman" w:eastAsia="Times New Roman" w:hAnsi="Times New Roman"/>
      <w:color w:val="008080"/>
      <w:sz w:val="24"/>
    </w:rPr>
  </w:style>
  <w:style w:type="paragraph" w:customStyle="1" w:styleId="BX4TSLL">
    <w:name w:val="BX4_TSLL"/>
    <w:rsid w:val="0044664E"/>
    <w:pPr>
      <w:spacing w:line="360" w:lineRule="auto"/>
      <w:ind w:left="1152" w:hanging="432"/>
    </w:pPr>
    <w:rPr>
      <w:rFonts w:ascii="Times New Roman" w:eastAsia="Times New Roman" w:hAnsi="Times New Roman"/>
      <w:color w:val="006666"/>
      <w:sz w:val="24"/>
    </w:rPr>
  </w:style>
  <w:style w:type="paragraph" w:customStyle="1" w:styleId="BX4TSUL">
    <w:name w:val="BX4_TSUL"/>
    <w:rsid w:val="0044664E"/>
    <w:pPr>
      <w:spacing w:line="360" w:lineRule="auto"/>
      <w:ind w:left="720"/>
    </w:pPr>
    <w:rPr>
      <w:rFonts w:ascii="Times New Roman" w:eastAsia="Times New Roman" w:hAnsi="Times New Roman"/>
      <w:color w:val="008080"/>
      <w:sz w:val="24"/>
    </w:rPr>
  </w:style>
  <w:style w:type="paragraph" w:customStyle="1" w:styleId="SE4TBL">
    <w:name w:val="SE4_TBL"/>
    <w:rsid w:val="0044664E"/>
    <w:pPr>
      <w:spacing w:line="360" w:lineRule="auto"/>
      <w:ind w:left="576" w:hanging="288"/>
    </w:pPr>
    <w:rPr>
      <w:rFonts w:ascii="Times New Roman" w:eastAsia="Times New Roman" w:hAnsi="Times New Roman"/>
      <w:color w:val="008080"/>
      <w:sz w:val="24"/>
    </w:rPr>
  </w:style>
  <w:style w:type="paragraph" w:customStyle="1" w:styleId="SE4TCH">
    <w:name w:val="SE4_TCH"/>
    <w:rsid w:val="0044664E"/>
    <w:pPr>
      <w:spacing w:line="360" w:lineRule="auto"/>
    </w:pPr>
    <w:rPr>
      <w:rFonts w:ascii="Times New Roman" w:eastAsia="Times New Roman" w:hAnsi="Times New Roman"/>
      <w:color w:val="003300"/>
      <w:sz w:val="24"/>
    </w:rPr>
  </w:style>
  <w:style w:type="paragraph" w:customStyle="1" w:styleId="SE4TLL">
    <w:name w:val="SE4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4TNL">
    <w:name w:val="SE4_TNL"/>
    <w:qFormat/>
    <w:rsid w:val="0044664E"/>
    <w:pPr>
      <w:tabs>
        <w:tab w:val="left" w:pos="2880"/>
      </w:tabs>
      <w:spacing w:line="360" w:lineRule="auto"/>
    </w:pPr>
    <w:rPr>
      <w:rFonts w:ascii="Times New Roman" w:eastAsia="Times New Roman" w:hAnsi="Times New Roman"/>
      <w:color w:val="008080"/>
      <w:sz w:val="24"/>
    </w:rPr>
  </w:style>
  <w:style w:type="paragraph" w:customStyle="1" w:styleId="SE4TSBL">
    <w:name w:val="SE4_TSBL"/>
    <w:rsid w:val="0044664E"/>
    <w:pPr>
      <w:spacing w:line="360" w:lineRule="auto"/>
      <w:ind w:left="936" w:hanging="360"/>
    </w:pPr>
    <w:rPr>
      <w:rFonts w:ascii="Times New Roman" w:eastAsia="Times New Roman" w:hAnsi="Times New Roman"/>
      <w:color w:val="008080"/>
      <w:sz w:val="24"/>
    </w:rPr>
  </w:style>
  <w:style w:type="paragraph" w:customStyle="1" w:styleId="SE4TSN">
    <w:name w:val="SE4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4TT">
    <w:name w:val="SE4_TT"/>
    <w:rsid w:val="0044664E"/>
    <w:pPr>
      <w:spacing w:line="360" w:lineRule="auto"/>
    </w:pPr>
    <w:rPr>
      <w:rFonts w:ascii="Times New Roman" w:eastAsia="Times New Roman" w:hAnsi="Times New Roman"/>
      <w:color w:val="008080"/>
      <w:sz w:val="24"/>
    </w:rPr>
  </w:style>
  <w:style w:type="paragraph" w:customStyle="1" w:styleId="SE4TUL">
    <w:name w:val="SE4_TUL"/>
    <w:qFormat/>
    <w:rsid w:val="0044664E"/>
    <w:pPr>
      <w:spacing w:line="360" w:lineRule="auto"/>
      <w:ind w:left="288" w:right="288"/>
    </w:pPr>
    <w:rPr>
      <w:rFonts w:ascii="Times New Roman" w:eastAsia="Times New Roman" w:hAnsi="Times New Roman"/>
      <w:color w:val="008080"/>
      <w:sz w:val="24"/>
    </w:rPr>
  </w:style>
  <w:style w:type="paragraph" w:customStyle="1" w:styleId="SE4TSNL">
    <w:name w:val="SE4_TSNL"/>
    <w:rsid w:val="0044664E"/>
    <w:pPr>
      <w:spacing w:line="360" w:lineRule="auto"/>
      <w:ind w:left="1152" w:hanging="432"/>
    </w:pPr>
    <w:rPr>
      <w:rFonts w:ascii="Times New Roman" w:eastAsia="Times New Roman" w:hAnsi="Times New Roman"/>
      <w:color w:val="008080"/>
      <w:sz w:val="24"/>
    </w:rPr>
  </w:style>
  <w:style w:type="paragraph" w:customStyle="1" w:styleId="SE4TSLL">
    <w:name w:val="SE4_TSLL"/>
    <w:rsid w:val="0044664E"/>
    <w:pPr>
      <w:spacing w:line="360" w:lineRule="auto"/>
      <w:ind w:left="1152" w:hanging="432"/>
    </w:pPr>
    <w:rPr>
      <w:rFonts w:ascii="Times New Roman" w:eastAsia="Times New Roman" w:hAnsi="Times New Roman"/>
      <w:color w:val="008080"/>
      <w:sz w:val="24"/>
    </w:rPr>
  </w:style>
  <w:style w:type="paragraph" w:customStyle="1" w:styleId="SE4TSUL">
    <w:name w:val="SE4_TSUL"/>
    <w:rsid w:val="0044664E"/>
    <w:pPr>
      <w:spacing w:line="360" w:lineRule="auto"/>
      <w:ind w:left="720"/>
    </w:pPr>
    <w:rPr>
      <w:rFonts w:ascii="Times New Roman" w:eastAsia="Times New Roman" w:hAnsi="Times New Roman"/>
      <w:color w:val="008080"/>
      <w:sz w:val="24"/>
    </w:rPr>
  </w:style>
  <w:style w:type="paragraph" w:customStyle="1" w:styleId="BX4NLSSLL">
    <w:name w:val="BX4_NL_SSLL"/>
    <w:basedOn w:val="BX2NLSSLL"/>
    <w:qFormat/>
    <w:rsid w:val="0044664E"/>
    <w:pPr>
      <w:numPr>
        <w:numId w:val="16"/>
      </w:numPr>
      <w:ind w:left="1656"/>
    </w:pPr>
  </w:style>
  <w:style w:type="paragraph" w:customStyle="1" w:styleId="BX4NLSSSUL">
    <w:name w:val="BX4_NL_SSSUL"/>
    <w:basedOn w:val="BX4NLSSLL"/>
    <w:qFormat/>
    <w:rsid w:val="0044664E"/>
    <w:pPr>
      <w:numPr>
        <w:numId w:val="0"/>
      </w:numPr>
      <w:ind w:left="1296"/>
    </w:pPr>
  </w:style>
  <w:style w:type="paragraph" w:customStyle="1" w:styleId="BX5AF">
    <w:name w:val="BX5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5AU">
    <w:name w:val="BX5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5BL">
    <w:name w:val="BX5_BL"/>
    <w:rsid w:val="0044664E"/>
    <w:pPr>
      <w:spacing w:after="0" w:line="360" w:lineRule="auto"/>
      <w:ind w:left="648" w:hanging="360"/>
      <w:jc w:val="both"/>
    </w:pPr>
    <w:rPr>
      <w:rFonts w:ascii="Times New Roman" w:eastAsia="Times New Roman" w:hAnsi="Times New Roman"/>
      <w:color w:val="C45911" w:themeColor="accent2" w:themeShade="BF"/>
      <w:sz w:val="24"/>
    </w:rPr>
  </w:style>
  <w:style w:type="paragraph" w:customStyle="1" w:styleId="BX5BLSBL">
    <w:name w:val="BX5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5BLSEX">
    <w:name w:val="BX5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5BLSLL">
    <w:name w:val="BX5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5BLSNL">
    <w:name w:val="BX5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5BLSP">
    <w:name w:val="BX5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5BLSSBL">
    <w:name w:val="BX5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5BLSSEX">
    <w:name w:val="BX5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5BLSSLL">
    <w:name w:val="BX5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5BLSSNL">
    <w:name w:val="BX5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5BLSSSBL">
    <w:name w:val="BX5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5BLSSSEX">
    <w:name w:val="BX5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5BLSSSNL">
    <w:name w:val="BX5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5BLSSSUL">
    <w:name w:val="BX5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5BLSSUL">
    <w:name w:val="BX5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5BLSUL">
    <w:name w:val="BX5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5EEA">
    <w:name w:val="BX5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5EX">
    <w:name w:val="BX5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5EXSN">
    <w:name w:val="BX5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5EXSNL">
    <w:name w:val="BX5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5EXSP">
    <w:name w:val="BX5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5EXTI">
    <w:name w:val="BX5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5FL">
    <w:name w:val="BX5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5H1">
    <w:name w:val="BX5_H1"/>
    <w:rsid w:val="0044664E"/>
    <w:pPr>
      <w:spacing w:before="240" w:line="360" w:lineRule="auto"/>
    </w:pPr>
    <w:rPr>
      <w:rFonts w:ascii="Times New Roman" w:eastAsia="Times New Roman" w:hAnsi="Times New Roman"/>
      <w:color w:val="1F3864" w:themeColor="accent1" w:themeShade="80"/>
      <w:sz w:val="28"/>
    </w:rPr>
  </w:style>
  <w:style w:type="paragraph" w:customStyle="1" w:styleId="BX5H2">
    <w:name w:val="BX5_H2"/>
    <w:rsid w:val="0044664E"/>
    <w:pPr>
      <w:spacing w:before="240" w:line="360" w:lineRule="auto"/>
    </w:pPr>
    <w:rPr>
      <w:rFonts w:ascii="Times New Roman" w:eastAsia="Times New Roman" w:hAnsi="Times New Roman"/>
      <w:color w:val="00B050"/>
      <w:sz w:val="26"/>
    </w:rPr>
  </w:style>
  <w:style w:type="paragraph" w:customStyle="1" w:styleId="BX5H3">
    <w:name w:val="BX5_H3"/>
    <w:rsid w:val="0044664E"/>
    <w:pPr>
      <w:spacing w:before="240" w:after="240"/>
    </w:pPr>
    <w:rPr>
      <w:rFonts w:ascii="Times New Roman" w:eastAsia="Times New Roman" w:hAnsi="Times New Roman"/>
      <w:i/>
      <w:color w:val="6600CC"/>
      <w:sz w:val="24"/>
    </w:rPr>
  </w:style>
  <w:style w:type="paragraph" w:customStyle="1" w:styleId="BX5LL">
    <w:name w:val="BX5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5LLSBL">
    <w:name w:val="BX5_L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5LLSEX">
    <w:name w:val="BX5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5LLSLL">
    <w:name w:val="BX5_LL_SLL"/>
    <w:rsid w:val="0044664E"/>
    <w:pPr>
      <w:spacing w:after="0" w:line="360" w:lineRule="auto"/>
      <w:ind w:left="1080" w:hanging="360"/>
      <w:jc w:val="both"/>
    </w:pPr>
    <w:rPr>
      <w:rFonts w:ascii="Times New Roman" w:eastAsia="Times New Roman" w:hAnsi="Times New Roman"/>
      <w:color w:val="C45911" w:themeColor="accent2" w:themeShade="BF"/>
      <w:sz w:val="24"/>
    </w:rPr>
  </w:style>
  <w:style w:type="paragraph" w:customStyle="1" w:styleId="BX5LLSNL">
    <w:name w:val="BX5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5LLSP">
    <w:name w:val="BX5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5LLSSBL">
    <w:name w:val="BX5_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5LLSSEX">
    <w:name w:val="BX5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5LLSSLL">
    <w:name w:val="BX5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5LLSSNL">
    <w:name w:val="BX5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5LLSSSBL">
    <w:name w:val="BX5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5LLSSSLL">
    <w:name w:val="BX5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5LLSSSNL">
    <w:name w:val="BX5_LL_SSSNL"/>
    <w:rsid w:val="0044664E"/>
    <w:pPr>
      <w:spacing w:line="360" w:lineRule="auto"/>
      <w:ind w:left="2376" w:hanging="360"/>
      <w:jc w:val="both"/>
    </w:pPr>
    <w:rPr>
      <w:rFonts w:ascii="Times New Roman" w:eastAsia="Times New Roman" w:hAnsi="Times New Roman"/>
      <w:color w:val="C45911" w:themeColor="accent2" w:themeShade="BF"/>
      <w:sz w:val="24"/>
    </w:rPr>
  </w:style>
  <w:style w:type="paragraph" w:customStyle="1" w:styleId="BX5LLSSSUL">
    <w:name w:val="BX5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5LLSSUL">
    <w:name w:val="BX5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5LLSUL">
    <w:name w:val="BX5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5NLSBL">
    <w:name w:val="BX5_NL_SBL"/>
    <w:rsid w:val="0044664E"/>
    <w:pPr>
      <w:spacing w:after="0" w:line="360" w:lineRule="auto"/>
      <w:ind w:left="936" w:hanging="360"/>
      <w:jc w:val="both"/>
    </w:pPr>
    <w:rPr>
      <w:rFonts w:ascii="Times New Roman" w:eastAsia="Times New Roman" w:hAnsi="Times New Roman"/>
      <w:color w:val="C45911" w:themeColor="accent2" w:themeShade="BF"/>
      <w:sz w:val="24"/>
    </w:rPr>
  </w:style>
  <w:style w:type="paragraph" w:customStyle="1" w:styleId="BX5NLSEX">
    <w:name w:val="BX5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5NLSLL">
    <w:name w:val="BX5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5NLSP">
    <w:name w:val="BX5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5NLSSBL">
    <w:name w:val="BX5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5NLSSEX">
    <w:name w:val="BX5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5NLSSLL">
    <w:name w:val="BX5_NL_SSL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5NLSSSBL">
    <w:name w:val="BX5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5NLSSSEX">
    <w:name w:val="BX5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5NLSSSLL">
    <w:name w:val="BX5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5NLSSSNL">
    <w:name w:val="BX5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5NLSSSUL">
    <w:name w:val="BX5_NL_SSSUL"/>
    <w:rsid w:val="0044664E"/>
    <w:pPr>
      <w:spacing w:line="360" w:lineRule="auto"/>
      <w:ind w:left="1728"/>
      <w:jc w:val="both"/>
    </w:pPr>
    <w:rPr>
      <w:rFonts w:ascii="Times New Roman" w:eastAsia="Times New Roman" w:hAnsi="Times New Roman"/>
      <w:color w:val="C45911" w:themeColor="accent2" w:themeShade="BF"/>
      <w:sz w:val="24"/>
    </w:rPr>
  </w:style>
  <w:style w:type="paragraph" w:customStyle="1" w:styleId="BX5NLSUL">
    <w:name w:val="BX5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5NU">
    <w:name w:val="BX5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5OQ">
    <w:name w:val="BX5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5QS">
    <w:name w:val="BX5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5REF">
    <w:name w:val="BX5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5SN">
    <w:name w:val="BX5_SN"/>
    <w:rsid w:val="0044664E"/>
    <w:pPr>
      <w:spacing w:line="360" w:lineRule="auto"/>
    </w:pPr>
    <w:rPr>
      <w:rFonts w:ascii="Times New Roman" w:eastAsia="Times New Roman" w:hAnsi="Times New Roman"/>
      <w:color w:val="538135" w:themeColor="accent6" w:themeShade="BF"/>
      <w:sz w:val="24"/>
    </w:rPr>
  </w:style>
  <w:style w:type="paragraph" w:customStyle="1" w:styleId="BX5STI">
    <w:name w:val="BX5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5TCH">
    <w:name w:val="BX5_TCH"/>
    <w:rsid w:val="0044664E"/>
    <w:pPr>
      <w:spacing w:line="360" w:lineRule="auto"/>
    </w:pPr>
    <w:rPr>
      <w:rFonts w:ascii="Times New Roman" w:eastAsia="Times New Roman" w:hAnsi="Times New Roman"/>
      <w:color w:val="003300"/>
      <w:sz w:val="24"/>
    </w:rPr>
  </w:style>
  <w:style w:type="paragraph" w:customStyle="1" w:styleId="BX5TEXT">
    <w:name w:val="BX5_TEXT"/>
    <w:rsid w:val="0044664E"/>
    <w:pPr>
      <w:spacing w:after="0" w:line="360" w:lineRule="auto"/>
      <w:jc w:val="both"/>
    </w:pPr>
    <w:rPr>
      <w:rFonts w:ascii="Times New Roman" w:eastAsia="Times New Roman" w:hAnsi="Times New Roman"/>
      <w:color w:val="C45911" w:themeColor="accent2" w:themeShade="BF"/>
      <w:sz w:val="24"/>
    </w:rPr>
  </w:style>
  <w:style w:type="paragraph" w:customStyle="1" w:styleId="BX5TEXTIND">
    <w:name w:val="BX5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5TI">
    <w:name w:val="BX5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5TT">
    <w:name w:val="BX5_TT"/>
    <w:rsid w:val="0044664E"/>
    <w:pPr>
      <w:spacing w:line="360" w:lineRule="auto"/>
    </w:pPr>
    <w:rPr>
      <w:rFonts w:ascii="Times New Roman" w:eastAsia="Times New Roman" w:hAnsi="Times New Roman"/>
      <w:color w:val="008080"/>
      <w:sz w:val="24"/>
    </w:rPr>
  </w:style>
  <w:style w:type="paragraph" w:customStyle="1" w:styleId="SE5AF">
    <w:name w:val="SE5_AF"/>
    <w:rsid w:val="0044664E"/>
    <w:pPr>
      <w:jc w:val="center"/>
    </w:pPr>
    <w:rPr>
      <w:rFonts w:ascii="Times New Roman" w:eastAsia="Times New Roman" w:hAnsi="Times New Roman"/>
      <w:color w:val="2F5496" w:themeColor="accent1" w:themeShade="BF"/>
      <w:sz w:val="24"/>
    </w:rPr>
  </w:style>
  <w:style w:type="paragraph" w:customStyle="1" w:styleId="SE5AU">
    <w:name w:val="SE5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5BL">
    <w:name w:val="SE5_BL"/>
    <w:rsid w:val="0044664E"/>
    <w:pPr>
      <w:spacing w:after="0" w:line="360" w:lineRule="auto"/>
      <w:ind w:left="648" w:hanging="360"/>
      <w:jc w:val="both"/>
    </w:pPr>
    <w:rPr>
      <w:rFonts w:ascii="Times New Roman" w:eastAsia="Times New Roman" w:hAnsi="Times New Roman"/>
      <w:sz w:val="24"/>
    </w:rPr>
  </w:style>
  <w:style w:type="paragraph" w:customStyle="1" w:styleId="SE5BY">
    <w:name w:val="SE5_BY"/>
    <w:rsid w:val="0044664E"/>
    <w:pPr>
      <w:jc w:val="center"/>
    </w:pPr>
    <w:rPr>
      <w:rFonts w:ascii="Times New Roman" w:eastAsia="Times New Roman" w:hAnsi="Times New Roman"/>
      <w:color w:val="FF0000"/>
      <w:sz w:val="24"/>
    </w:rPr>
  </w:style>
  <w:style w:type="paragraph" w:customStyle="1" w:styleId="SE5EEA">
    <w:name w:val="SE5_EEA"/>
    <w:rsid w:val="0044664E"/>
    <w:pPr>
      <w:spacing w:before="240" w:line="360" w:lineRule="auto"/>
      <w:ind w:firstLine="288"/>
      <w:jc w:val="both"/>
    </w:pPr>
    <w:rPr>
      <w:rFonts w:ascii="Times New Roman" w:eastAsia="Times New Roman" w:hAnsi="Times New Roman"/>
      <w:sz w:val="24"/>
    </w:rPr>
  </w:style>
  <w:style w:type="paragraph" w:customStyle="1" w:styleId="SE5EX">
    <w:name w:val="SE5_EX"/>
    <w:rsid w:val="0044664E"/>
    <w:pPr>
      <w:spacing w:before="360" w:line="360" w:lineRule="auto"/>
      <w:ind w:left="288" w:right="288"/>
      <w:jc w:val="both"/>
    </w:pPr>
    <w:rPr>
      <w:rFonts w:ascii="Times New Roman" w:eastAsia="Times New Roman" w:hAnsi="Times New Roman"/>
      <w:sz w:val="24"/>
    </w:rPr>
  </w:style>
  <w:style w:type="paragraph" w:customStyle="1" w:styleId="SE5H1">
    <w:name w:val="SE5_H1"/>
    <w:rsid w:val="0044664E"/>
    <w:pPr>
      <w:spacing w:line="360" w:lineRule="auto"/>
    </w:pPr>
    <w:rPr>
      <w:rFonts w:ascii="Times New Roman" w:eastAsia="Times New Roman" w:hAnsi="Times New Roman"/>
      <w:color w:val="1F3864" w:themeColor="accent1" w:themeShade="80"/>
      <w:sz w:val="28"/>
    </w:rPr>
  </w:style>
  <w:style w:type="paragraph" w:customStyle="1" w:styleId="SE5H2">
    <w:name w:val="SE5_H2"/>
    <w:rsid w:val="0044664E"/>
    <w:pPr>
      <w:spacing w:line="360" w:lineRule="auto"/>
    </w:pPr>
    <w:rPr>
      <w:rFonts w:ascii="Times New Roman" w:eastAsia="Times New Roman" w:hAnsi="Times New Roman"/>
      <w:color w:val="00B050"/>
      <w:sz w:val="26"/>
    </w:rPr>
  </w:style>
  <w:style w:type="paragraph" w:customStyle="1" w:styleId="SE5LL">
    <w:name w:val="SE5_LL"/>
    <w:autoRedefine/>
    <w:rsid w:val="0044664E"/>
    <w:pPr>
      <w:spacing w:line="360" w:lineRule="auto"/>
      <w:ind w:left="720" w:hanging="360"/>
    </w:pPr>
    <w:rPr>
      <w:rFonts w:ascii="Times New Roman" w:eastAsia="Times New Roman" w:hAnsi="Times New Roman"/>
      <w:sz w:val="24"/>
    </w:rPr>
  </w:style>
  <w:style w:type="paragraph" w:customStyle="1" w:styleId="SE5NL">
    <w:name w:val="SE5_NL"/>
    <w:autoRedefine/>
    <w:rsid w:val="0044664E"/>
    <w:pPr>
      <w:numPr>
        <w:numId w:val="61"/>
      </w:numPr>
      <w:spacing w:before="120" w:after="0" w:line="360" w:lineRule="auto"/>
      <w:jc w:val="both"/>
    </w:pPr>
    <w:rPr>
      <w:rFonts w:ascii="Times New Roman" w:eastAsia="Times New Roman" w:hAnsi="Times New Roman"/>
      <w:sz w:val="24"/>
    </w:rPr>
  </w:style>
  <w:style w:type="paragraph" w:customStyle="1" w:styleId="SE5NU">
    <w:name w:val="SE5_NU"/>
    <w:rsid w:val="0044664E"/>
    <w:pPr>
      <w:spacing w:line="360" w:lineRule="auto"/>
      <w:jc w:val="center"/>
    </w:pPr>
    <w:rPr>
      <w:rFonts w:ascii="Times New Roman" w:eastAsia="Times New Roman" w:hAnsi="Times New Roman"/>
      <w:b/>
      <w:color w:val="2E74B5" w:themeColor="accent5" w:themeShade="BF"/>
      <w:sz w:val="28"/>
    </w:rPr>
  </w:style>
  <w:style w:type="paragraph" w:customStyle="1" w:styleId="SE5STI">
    <w:name w:val="SE5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5TEXT">
    <w:name w:val="SE5_TEXT"/>
    <w:rsid w:val="0044664E"/>
    <w:pPr>
      <w:spacing w:line="360" w:lineRule="auto"/>
      <w:jc w:val="both"/>
    </w:pPr>
    <w:rPr>
      <w:rFonts w:ascii="Times New Roman" w:eastAsia="Times New Roman" w:hAnsi="Times New Roman"/>
      <w:sz w:val="24"/>
    </w:rPr>
  </w:style>
  <w:style w:type="paragraph" w:customStyle="1" w:styleId="SE5TEXTIND">
    <w:name w:val="SE5_TEXT IND"/>
    <w:rsid w:val="0044664E"/>
    <w:pPr>
      <w:spacing w:after="0" w:line="360" w:lineRule="auto"/>
      <w:ind w:firstLine="288"/>
      <w:jc w:val="both"/>
    </w:pPr>
    <w:rPr>
      <w:rFonts w:ascii="Times New Roman" w:eastAsia="Times New Roman" w:hAnsi="Times New Roman"/>
      <w:sz w:val="24"/>
    </w:rPr>
  </w:style>
  <w:style w:type="paragraph" w:customStyle="1" w:styleId="SE5TI">
    <w:name w:val="SE5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5UL">
    <w:name w:val="SE5_UL"/>
    <w:rsid w:val="0044664E"/>
    <w:pPr>
      <w:spacing w:before="240"/>
      <w:ind w:firstLine="288"/>
      <w:jc w:val="both"/>
    </w:pPr>
    <w:rPr>
      <w:rFonts w:ascii="Times New Roman" w:eastAsia="Times New Roman" w:hAnsi="Times New Roman"/>
      <w:sz w:val="24"/>
    </w:rPr>
  </w:style>
  <w:style w:type="paragraph" w:customStyle="1" w:styleId="BX5REFTEXT">
    <w:name w:val="BX5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5SN">
    <w:name w:val="SE5_SN"/>
    <w:rsid w:val="0044664E"/>
    <w:pPr>
      <w:spacing w:before="240" w:line="360" w:lineRule="auto"/>
    </w:pPr>
    <w:rPr>
      <w:rFonts w:ascii="Times New Roman" w:eastAsia="Times New Roman" w:hAnsi="Times New Roman"/>
      <w:color w:val="538135" w:themeColor="accent6" w:themeShade="BF"/>
      <w:sz w:val="24"/>
    </w:rPr>
  </w:style>
  <w:style w:type="paragraph" w:customStyle="1" w:styleId="BX5TUL">
    <w:name w:val="BX5_TUL"/>
    <w:rsid w:val="0044664E"/>
    <w:pPr>
      <w:spacing w:line="360" w:lineRule="auto"/>
      <w:ind w:left="432"/>
    </w:pPr>
    <w:rPr>
      <w:rFonts w:ascii="Times New Roman" w:eastAsia="Times New Roman" w:hAnsi="Times New Roman"/>
      <w:color w:val="008080"/>
      <w:sz w:val="24"/>
    </w:rPr>
  </w:style>
  <w:style w:type="paragraph" w:customStyle="1" w:styleId="BX5TBL">
    <w:name w:val="BX5_TBL"/>
    <w:rsid w:val="0044664E"/>
    <w:pPr>
      <w:spacing w:line="360" w:lineRule="auto"/>
      <w:ind w:left="720" w:hanging="360"/>
    </w:pPr>
    <w:rPr>
      <w:rFonts w:ascii="Times New Roman" w:eastAsia="Times New Roman" w:hAnsi="Times New Roman"/>
      <w:color w:val="008080"/>
      <w:sz w:val="24"/>
    </w:rPr>
  </w:style>
  <w:style w:type="paragraph" w:customStyle="1" w:styleId="BX5TSBL">
    <w:name w:val="BX5_TSBL"/>
    <w:rsid w:val="0044664E"/>
    <w:pPr>
      <w:spacing w:line="360" w:lineRule="auto"/>
      <w:ind w:left="1080" w:hanging="360"/>
    </w:pPr>
    <w:rPr>
      <w:rFonts w:ascii="Times New Roman" w:eastAsia="Times New Roman" w:hAnsi="Times New Roman"/>
      <w:color w:val="008080"/>
      <w:sz w:val="24"/>
    </w:rPr>
  </w:style>
  <w:style w:type="paragraph" w:customStyle="1" w:styleId="BX5TNL">
    <w:name w:val="BX5_TNL"/>
    <w:rsid w:val="0044664E"/>
    <w:pPr>
      <w:spacing w:line="360" w:lineRule="auto"/>
      <w:ind w:left="720" w:hanging="360"/>
    </w:pPr>
    <w:rPr>
      <w:rFonts w:ascii="Times New Roman" w:eastAsia="Times New Roman" w:hAnsi="Times New Roman"/>
      <w:color w:val="008080"/>
      <w:sz w:val="24"/>
    </w:rPr>
  </w:style>
  <w:style w:type="paragraph" w:customStyle="1" w:styleId="BX5TLL">
    <w:name w:val="BX5_TLL"/>
    <w:rsid w:val="0044664E"/>
    <w:pPr>
      <w:spacing w:line="360" w:lineRule="auto"/>
      <w:ind w:left="792" w:hanging="360"/>
    </w:pPr>
    <w:rPr>
      <w:rFonts w:ascii="Times New Roman" w:eastAsia="Times New Roman" w:hAnsi="Times New Roman"/>
      <w:color w:val="008080"/>
      <w:sz w:val="24"/>
    </w:rPr>
  </w:style>
  <w:style w:type="paragraph" w:customStyle="1" w:styleId="BX5TSNL">
    <w:name w:val="BX5_TSNL"/>
    <w:rsid w:val="0044664E"/>
    <w:pPr>
      <w:spacing w:line="360" w:lineRule="auto"/>
      <w:ind w:left="1152" w:hanging="432"/>
    </w:pPr>
    <w:rPr>
      <w:rFonts w:ascii="Times New Roman" w:eastAsia="Times New Roman" w:hAnsi="Times New Roman"/>
      <w:color w:val="008080"/>
      <w:sz w:val="24"/>
    </w:rPr>
  </w:style>
  <w:style w:type="paragraph" w:customStyle="1" w:styleId="BX5TSLL">
    <w:name w:val="BX5_TSLL"/>
    <w:rsid w:val="0044664E"/>
    <w:pPr>
      <w:spacing w:line="360" w:lineRule="auto"/>
      <w:ind w:left="1152" w:hanging="432"/>
    </w:pPr>
    <w:rPr>
      <w:rFonts w:ascii="Times New Roman" w:eastAsia="Times New Roman" w:hAnsi="Times New Roman"/>
      <w:color w:val="006666"/>
      <w:sz w:val="24"/>
    </w:rPr>
  </w:style>
  <w:style w:type="paragraph" w:customStyle="1" w:styleId="BX5TSUL">
    <w:name w:val="BX5_TSUL"/>
    <w:rsid w:val="0044664E"/>
    <w:pPr>
      <w:spacing w:line="360" w:lineRule="auto"/>
      <w:ind w:left="720"/>
    </w:pPr>
    <w:rPr>
      <w:rFonts w:ascii="Times New Roman" w:eastAsia="Times New Roman" w:hAnsi="Times New Roman"/>
      <w:color w:val="008080"/>
      <w:sz w:val="24"/>
    </w:rPr>
  </w:style>
  <w:style w:type="paragraph" w:customStyle="1" w:styleId="SE5TBL">
    <w:name w:val="SE5_TBL"/>
    <w:rsid w:val="0044664E"/>
    <w:pPr>
      <w:spacing w:line="360" w:lineRule="auto"/>
      <w:ind w:left="576" w:hanging="288"/>
    </w:pPr>
    <w:rPr>
      <w:rFonts w:ascii="Times New Roman" w:eastAsia="Times New Roman" w:hAnsi="Times New Roman"/>
      <w:color w:val="008080"/>
      <w:sz w:val="24"/>
    </w:rPr>
  </w:style>
  <w:style w:type="paragraph" w:customStyle="1" w:styleId="SE5TCH">
    <w:name w:val="SE5_TCH"/>
    <w:rsid w:val="0044664E"/>
    <w:pPr>
      <w:spacing w:line="360" w:lineRule="auto"/>
    </w:pPr>
    <w:rPr>
      <w:rFonts w:ascii="Times New Roman" w:eastAsia="Times New Roman" w:hAnsi="Times New Roman"/>
      <w:color w:val="003300"/>
      <w:sz w:val="24"/>
    </w:rPr>
  </w:style>
  <w:style w:type="paragraph" w:customStyle="1" w:styleId="SE5TLL">
    <w:name w:val="SE5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5TNL">
    <w:name w:val="SE5_TNL"/>
    <w:qFormat/>
    <w:rsid w:val="0044664E"/>
    <w:pPr>
      <w:tabs>
        <w:tab w:val="left" w:pos="2880"/>
      </w:tabs>
      <w:spacing w:line="360" w:lineRule="auto"/>
    </w:pPr>
    <w:rPr>
      <w:rFonts w:ascii="Times New Roman" w:eastAsia="Times New Roman" w:hAnsi="Times New Roman"/>
      <w:color w:val="008080"/>
      <w:sz w:val="24"/>
    </w:rPr>
  </w:style>
  <w:style w:type="paragraph" w:customStyle="1" w:styleId="SE5TSBL">
    <w:name w:val="SE5_TSBL"/>
    <w:rsid w:val="0044664E"/>
    <w:pPr>
      <w:spacing w:line="360" w:lineRule="auto"/>
      <w:ind w:left="936" w:hanging="360"/>
    </w:pPr>
    <w:rPr>
      <w:rFonts w:ascii="Times New Roman" w:eastAsia="Times New Roman" w:hAnsi="Times New Roman"/>
      <w:color w:val="008080"/>
      <w:sz w:val="24"/>
    </w:rPr>
  </w:style>
  <w:style w:type="paragraph" w:customStyle="1" w:styleId="SE5TSN">
    <w:name w:val="SE5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5TT">
    <w:name w:val="SE5_TT"/>
    <w:rsid w:val="0044664E"/>
    <w:pPr>
      <w:spacing w:line="360" w:lineRule="auto"/>
    </w:pPr>
    <w:rPr>
      <w:rFonts w:ascii="Times New Roman" w:eastAsia="Times New Roman" w:hAnsi="Times New Roman"/>
      <w:color w:val="008080"/>
      <w:sz w:val="24"/>
    </w:rPr>
  </w:style>
  <w:style w:type="paragraph" w:customStyle="1" w:styleId="SE5TUL">
    <w:name w:val="SE5_TUL"/>
    <w:qFormat/>
    <w:rsid w:val="0044664E"/>
    <w:pPr>
      <w:spacing w:line="360" w:lineRule="auto"/>
      <w:ind w:left="288" w:right="288"/>
    </w:pPr>
    <w:rPr>
      <w:rFonts w:ascii="Times New Roman" w:eastAsia="Times New Roman" w:hAnsi="Times New Roman"/>
      <w:color w:val="008080"/>
      <w:sz w:val="24"/>
    </w:rPr>
  </w:style>
  <w:style w:type="paragraph" w:customStyle="1" w:styleId="SE5TSNL">
    <w:name w:val="SE5_TSNL"/>
    <w:rsid w:val="0044664E"/>
    <w:pPr>
      <w:spacing w:line="360" w:lineRule="auto"/>
      <w:ind w:left="1152" w:hanging="432"/>
    </w:pPr>
    <w:rPr>
      <w:rFonts w:ascii="Times New Roman" w:eastAsia="Times New Roman" w:hAnsi="Times New Roman"/>
      <w:color w:val="008080"/>
      <w:sz w:val="24"/>
    </w:rPr>
  </w:style>
  <w:style w:type="paragraph" w:customStyle="1" w:styleId="SE5TSLL">
    <w:name w:val="SE5_TSLL"/>
    <w:rsid w:val="0044664E"/>
    <w:pPr>
      <w:spacing w:line="360" w:lineRule="auto"/>
      <w:ind w:left="1152" w:hanging="432"/>
    </w:pPr>
    <w:rPr>
      <w:rFonts w:ascii="Times New Roman" w:eastAsia="Times New Roman" w:hAnsi="Times New Roman"/>
      <w:color w:val="008080"/>
      <w:sz w:val="24"/>
    </w:rPr>
  </w:style>
  <w:style w:type="paragraph" w:customStyle="1" w:styleId="SE5TSUL">
    <w:name w:val="SE5_TSUL"/>
    <w:rsid w:val="0044664E"/>
    <w:pPr>
      <w:spacing w:line="360" w:lineRule="auto"/>
      <w:ind w:left="720"/>
    </w:pPr>
    <w:rPr>
      <w:rFonts w:ascii="Times New Roman" w:eastAsia="Times New Roman" w:hAnsi="Times New Roman"/>
      <w:color w:val="008080"/>
      <w:sz w:val="24"/>
    </w:rPr>
  </w:style>
  <w:style w:type="paragraph" w:customStyle="1" w:styleId="BX6AF">
    <w:name w:val="BX6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6AU">
    <w:name w:val="BX6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6BLSBL">
    <w:name w:val="BX6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6BLSEX">
    <w:name w:val="BX6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6BLSLL">
    <w:name w:val="BX6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6BLSNL">
    <w:name w:val="BX6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6BLSP">
    <w:name w:val="BX6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6BLSSBL">
    <w:name w:val="BX6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6BLSSEX">
    <w:name w:val="BX6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6BLSSLL">
    <w:name w:val="BX6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6BLSSNL">
    <w:name w:val="BX6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6BLSSSBL">
    <w:name w:val="BX6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6BLSSSEX">
    <w:name w:val="BX6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6BLSSSNL">
    <w:name w:val="BX6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6BLSSSUL">
    <w:name w:val="BX6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6BLSSUL">
    <w:name w:val="BX6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6BLSUL">
    <w:name w:val="BX6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6EEA">
    <w:name w:val="BX6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6EX">
    <w:name w:val="BX6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6EXSN">
    <w:name w:val="BX6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6EXSNL">
    <w:name w:val="BX6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6EXSP">
    <w:name w:val="BX6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6EXTI">
    <w:name w:val="BX6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6FL">
    <w:name w:val="BX6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6H1">
    <w:name w:val="BX6_H1"/>
    <w:rsid w:val="0044664E"/>
    <w:pPr>
      <w:spacing w:before="240" w:line="360" w:lineRule="auto"/>
    </w:pPr>
    <w:rPr>
      <w:rFonts w:ascii="Times New Roman" w:eastAsia="Times New Roman" w:hAnsi="Times New Roman"/>
      <w:color w:val="1F3864" w:themeColor="accent1" w:themeShade="80"/>
      <w:sz w:val="28"/>
    </w:rPr>
  </w:style>
  <w:style w:type="paragraph" w:customStyle="1" w:styleId="BX6H2">
    <w:name w:val="BX6_H2"/>
    <w:rsid w:val="0044664E"/>
    <w:pPr>
      <w:spacing w:before="240" w:line="360" w:lineRule="auto"/>
    </w:pPr>
    <w:rPr>
      <w:rFonts w:ascii="Times New Roman" w:eastAsia="Times New Roman" w:hAnsi="Times New Roman"/>
      <w:color w:val="00B050"/>
      <w:sz w:val="26"/>
    </w:rPr>
  </w:style>
  <w:style w:type="paragraph" w:customStyle="1" w:styleId="BX6H3">
    <w:name w:val="BX6_H3"/>
    <w:rsid w:val="0044664E"/>
    <w:pPr>
      <w:spacing w:before="240" w:after="240"/>
    </w:pPr>
    <w:rPr>
      <w:rFonts w:ascii="Times New Roman" w:eastAsia="Times New Roman" w:hAnsi="Times New Roman"/>
      <w:i/>
      <w:color w:val="6600CC"/>
      <w:sz w:val="24"/>
    </w:rPr>
  </w:style>
  <w:style w:type="paragraph" w:customStyle="1" w:styleId="BX6LL">
    <w:name w:val="BX6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6LLSBL">
    <w:name w:val="BX6_L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6LLSEX">
    <w:name w:val="BX6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6LLSLL">
    <w:name w:val="BX6_LL_SLL"/>
    <w:rsid w:val="0044664E"/>
    <w:pPr>
      <w:spacing w:after="0" w:line="360" w:lineRule="auto"/>
      <w:ind w:left="1080" w:hanging="360"/>
      <w:jc w:val="both"/>
    </w:pPr>
    <w:rPr>
      <w:rFonts w:ascii="Times New Roman" w:eastAsia="Times New Roman" w:hAnsi="Times New Roman"/>
      <w:color w:val="C45911" w:themeColor="accent2" w:themeShade="BF"/>
      <w:sz w:val="24"/>
    </w:rPr>
  </w:style>
  <w:style w:type="paragraph" w:customStyle="1" w:styleId="BX6LLSNL">
    <w:name w:val="BX6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6LLSP">
    <w:name w:val="BX6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6LLSSBL">
    <w:name w:val="BX6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6LLSSEX">
    <w:name w:val="BX6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6LLSSLL">
    <w:name w:val="BX6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6LLSSNL">
    <w:name w:val="BX6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6LLSSSBL">
    <w:name w:val="BX6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6LLSSSEX">
    <w:name w:val="BX6_LL_SSSEX"/>
    <w:qFormat/>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6LLSSSLL">
    <w:name w:val="BX6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6LLSSSNL">
    <w:name w:val="BX6_LL_SSSNL"/>
    <w:rsid w:val="0044664E"/>
    <w:pPr>
      <w:spacing w:line="360" w:lineRule="auto"/>
      <w:ind w:left="2376" w:hanging="360"/>
      <w:jc w:val="both"/>
    </w:pPr>
    <w:rPr>
      <w:rFonts w:ascii="Times New Roman" w:eastAsia="Times New Roman" w:hAnsi="Times New Roman"/>
      <w:color w:val="C45911" w:themeColor="accent2" w:themeShade="BF"/>
      <w:sz w:val="24"/>
    </w:rPr>
  </w:style>
  <w:style w:type="paragraph" w:customStyle="1" w:styleId="BX6LLSSSUL">
    <w:name w:val="BX6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6LLSSUL">
    <w:name w:val="BX6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6LLSUL">
    <w:name w:val="BX6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6NL">
    <w:name w:val="BX6_NL"/>
    <w:rsid w:val="0044664E"/>
    <w:pPr>
      <w:spacing w:before="120" w:after="0" w:line="360" w:lineRule="auto"/>
      <w:ind w:left="576" w:hanging="288"/>
      <w:jc w:val="both"/>
    </w:pPr>
    <w:rPr>
      <w:rFonts w:ascii="Times New Roman" w:eastAsia="Times New Roman" w:hAnsi="Times New Roman"/>
      <w:color w:val="C45911" w:themeColor="accent2" w:themeShade="BF"/>
      <w:sz w:val="24"/>
    </w:rPr>
  </w:style>
  <w:style w:type="paragraph" w:customStyle="1" w:styleId="BX6NLSBL">
    <w:name w:val="BX6_NL_SBL"/>
    <w:rsid w:val="0044664E"/>
    <w:pPr>
      <w:spacing w:after="0" w:line="360" w:lineRule="auto"/>
      <w:ind w:left="936" w:hanging="360"/>
      <w:jc w:val="both"/>
    </w:pPr>
    <w:rPr>
      <w:rFonts w:ascii="Times New Roman" w:eastAsia="Times New Roman" w:hAnsi="Times New Roman"/>
      <w:color w:val="C45911" w:themeColor="accent2" w:themeShade="BF"/>
      <w:sz w:val="24"/>
    </w:rPr>
  </w:style>
  <w:style w:type="paragraph" w:customStyle="1" w:styleId="BX6NLSEX">
    <w:name w:val="BX6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6NLSLL">
    <w:name w:val="BX6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6NLSNL">
    <w:name w:val="BX6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6NLSP">
    <w:name w:val="BX6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6NLSSBL">
    <w:name w:val="BX6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6NLSSEX">
    <w:name w:val="BX6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6NLSSLL">
    <w:name w:val="BX6_NL_SSL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6NLSSSBL">
    <w:name w:val="BX6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6NLSSSEX">
    <w:name w:val="BX6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6NLSSSLL">
    <w:name w:val="BX6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6NLSSSNL">
    <w:name w:val="BX6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6NLSSSUL">
    <w:name w:val="BX6_NL_SSSUL"/>
    <w:rsid w:val="0044664E"/>
    <w:pPr>
      <w:spacing w:line="360" w:lineRule="auto"/>
      <w:ind w:left="1728"/>
      <w:jc w:val="both"/>
    </w:pPr>
    <w:rPr>
      <w:rFonts w:ascii="Times New Roman" w:eastAsia="Times New Roman" w:hAnsi="Times New Roman"/>
      <w:color w:val="C45911" w:themeColor="accent2" w:themeShade="BF"/>
      <w:sz w:val="24"/>
    </w:rPr>
  </w:style>
  <w:style w:type="paragraph" w:customStyle="1" w:styleId="BX6NLSUL">
    <w:name w:val="BX6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6NU">
    <w:name w:val="BX6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6OQ">
    <w:name w:val="BX6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6QS">
    <w:name w:val="BX6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6SN">
    <w:name w:val="BX6_SN"/>
    <w:rsid w:val="0044664E"/>
    <w:pPr>
      <w:spacing w:line="360" w:lineRule="auto"/>
    </w:pPr>
    <w:rPr>
      <w:rFonts w:ascii="Times New Roman" w:eastAsia="Times New Roman" w:hAnsi="Times New Roman"/>
      <w:color w:val="538135" w:themeColor="accent6" w:themeShade="BF"/>
      <w:sz w:val="24"/>
    </w:rPr>
  </w:style>
  <w:style w:type="paragraph" w:customStyle="1" w:styleId="BX6STI">
    <w:name w:val="BX6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6TCH">
    <w:name w:val="BX6_TCH"/>
    <w:rsid w:val="0044664E"/>
    <w:pPr>
      <w:spacing w:line="360" w:lineRule="auto"/>
    </w:pPr>
    <w:rPr>
      <w:rFonts w:ascii="Times New Roman" w:eastAsia="Times New Roman" w:hAnsi="Times New Roman"/>
      <w:color w:val="003300"/>
      <w:sz w:val="24"/>
    </w:rPr>
  </w:style>
  <w:style w:type="paragraph" w:customStyle="1" w:styleId="BX6TEXTIND">
    <w:name w:val="BX6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6TI">
    <w:name w:val="BX6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6TT">
    <w:name w:val="BX6_TT"/>
    <w:rsid w:val="0044664E"/>
    <w:pPr>
      <w:spacing w:line="360" w:lineRule="auto"/>
    </w:pPr>
    <w:rPr>
      <w:rFonts w:ascii="Times New Roman" w:eastAsia="Times New Roman" w:hAnsi="Times New Roman"/>
      <w:color w:val="008080"/>
      <w:sz w:val="24"/>
    </w:rPr>
  </w:style>
  <w:style w:type="paragraph" w:customStyle="1" w:styleId="SE6AF">
    <w:name w:val="SE6_AF"/>
    <w:rsid w:val="0044664E"/>
    <w:pPr>
      <w:jc w:val="center"/>
    </w:pPr>
    <w:rPr>
      <w:rFonts w:ascii="Times New Roman" w:eastAsia="Times New Roman" w:hAnsi="Times New Roman"/>
      <w:color w:val="2F5496" w:themeColor="accent1" w:themeShade="BF"/>
      <w:sz w:val="24"/>
    </w:rPr>
  </w:style>
  <w:style w:type="paragraph" w:customStyle="1" w:styleId="SE6AU">
    <w:name w:val="SE6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6BL">
    <w:name w:val="SE6_BL"/>
    <w:rsid w:val="0044664E"/>
    <w:pPr>
      <w:spacing w:after="0" w:line="360" w:lineRule="auto"/>
      <w:ind w:left="648" w:hanging="360"/>
      <w:jc w:val="both"/>
    </w:pPr>
    <w:rPr>
      <w:rFonts w:ascii="Times New Roman" w:eastAsia="Times New Roman" w:hAnsi="Times New Roman"/>
      <w:sz w:val="24"/>
    </w:rPr>
  </w:style>
  <w:style w:type="paragraph" w:customStyle="1" w:styleId="SE6BY">
    <w:name w:val="SE6_BY"/>
    <w:rsid w:val="0044664E"/>
    <w:pPr>
      <w:jc w:val="center"/>
    </w:pPr>
    <w:rPr>
      <w:rFonts w:ascii="Times New Roman" w:eastAsia="Times New Roman" w:hAnsi="Times New Roman"/>
      <w:color w:val="FF0000"/>
      <w:sz w:val="24"/>
    </w:rPr>
  </w:style>
  <w:style w:type="paragraph" w:customStyle="1" w:styleId="SE6EEA">
    <w:name w:val="SE6_EEA"/>
    <w:rsid w:val="0044664E"/>
    <w:pPr>
      <w:spacing w:before="240" w:line="360" w:lineRule="auto"/>
      <w:ind w:firstLine="288"/>
      <w:jc w:val="both"/>
    </w:pPr>
    <w:rPr>
      <w:rFonts w:ascii="Times New Roman" w:eastAsia="Times New Roman" w:hAnsi="Times New Roman"/>
      <w:sz w:val="24"/>
    </w:rPr>
  </w:style>
  <w:style w:type="paragraph" w:customStyle="1" w:styleId="SE6EX">
    <w:name w:val="SE6_EX"/>
    <w:rsid w:val="0044664E"/>
    <w:pPr>
      <w:spacing w:before="360" w:line="360" w:lineRule="auto"/>
      <w:ind w:left="288" w:right="288"/>
      <w:jc w:val="both"/>
    </w:pPr>
    <w:rPr>
      <w:rFonts w:ascii="Times New Roman" w:eastAsia="Times New Roman" w:hAnsi="Times New Roman"/>
      <w:sz w:val="24"/>
    </w:rPr>
  </w:style>
  <w:style w:type="paragraph" w:customStyle="1" w:styleId="SE6H1">
    <w:name w:val="SE6_H1"/>
    <w:rsid w:val="0044664E"/>
    <w:pPr>
      <w:spacing w:line="360" w:lineRule="auto"/>
    </w:pPr>
    <w:rPr>
      <w:rFonts w:ascii="Times New Roman" w:eastAsia="Times New Roman" w:hAnsi="Times New Roman"/>
      <w:color w:val="1F3864" w:themeColor="accent1" w:themeShade="80"/>
      <w:sz w:val="28"/>
    </w:rPr>
  </w:style>
  <w:style w:type="paragraph" w:customStyle="1" w:styleId="SE6H2">
    <w:name w:val="SE6_H2"/>
    <w:rsid w:val="0044664E"/>
    <w:pPr>
      <w:spacing w:line="360" w:lineRule="auto"/>
    </w:pPr>
    <w:rPr>
      <w:rFonts w:ascii="Times New Roman" w:eastAsia="Times New Roman" w:hAnsi="Times New Roman"/>
      <w:color w:val="00B050"/>
      <w:sz w:val="26"/>
    </w:rPr>
  </w:style>
  <w:style w:type="paragraph" w:customStyle="1" w:styleId="SE6LL">
    <w:name w:val="SE6_LL"/>
    <w:rsid w:val="0044664E"/>
    <w:pPr>
      <w:ind w:left="720" w:hanging="360"/>
    </w:pPr>
    <w:rPr>
      <w:rFonts w:ascii="Times New Roman" w:eastAsia="Times New Roman" w:hAnsi="Times New Roman"/>
      <w:sz w:val="24"/>
    </w:rPr>
  </w:style>
  <w:style w:type="paragraph" w:customStyle="1" w:styleId="SE6NL">
    <w:name w:val="SE6NL"/>
    <w:rsid w:val="0044664E"/>
    <w:pPr>
      <w:spacing w:before="120" w:after="0" w:line="360" w:lineRule="auto"/>
      <w:ind w:left="4752" w:hanging="4320"/>
      <w:jc w:val="both"/>
    </w:pPr>
    <w:rPr>
      <w:rFonts w:ascii="Times New Roman" w:eastAsia="Times New Roman" w:hAnsi="Times New Roman"/>
      <w:sz w:val="24"/>
    </w:rPr>
  </w:style>
  <w:style w:type="paragraph" w:customStyle="1" w:styleId="SE6STI">
    <w:name w:val="SE6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6TEXT">
    <w:name w:val="SE6_TEXT"/>
    <w:rsid w:val="0044664E"/>
    <w:pPr>
      <w:spacing w:line="360" w:lineRule="auto"/>
      <w:jc w:val="both"/>
    </w:pPr>
    <w:rPr>
      <w:rFonts w:ascii="Times New Roman" w:eastAsia="Times New Roman" w:hAnsi="Times New Roman"/>
      <w:sz w:val="24"/>
    </w:rPr>
  </w:style>
  <w:style w:type="paragraph" w:customStyle="1" w:styleId="SE6TEXTIND">
    <w:name w:val="SE6_TEXT IND"/>
    <w:rsid w:val="0044664E"/>
    <w:pPr>
      <w:spacing w:after="0" w:line="360" w:lineRule="auto"/>
      <w:ind w:firstLine="288"/>
      <w:jc w:val="both"/>
    </w:pPr>
    <w:rPr>
      <w:rFonts w:ascii="Times New Roman" w:eastAsia="Times New Roman" w:hAnsi="Times New Roman"/>
      <w:sz w:val="24"/>
    </w:rPr>
  </w:style>
  <w:style w:type="paragraph" w:customStyle="1" w:styleId="SE6TI">
    <w:name w:val="SE6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6UL">
    <w:name w:val="SE6_UL"/>
    <w:rsid w:val="0044664E"/>
    <w:pPr>
      <w:spacing w:before="240"/>
      <w:ind w:firstLine="288"/>
      <w:jc w:val="both"/>
    </w:pPr>
    <w:rPr>
      <w:rFonts w:ascii="Times New Roman" w:eastAsia="Times New Roman" w:hAnsi="Times New Roman"/>
      <w:sz w:val="24"/>
    </w:rPr>
  </w:style>
  <w:style w:type="paragraph" w:customStyle="1" w:styleId="BX6REF">
    <w:name w:val="BX6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6BL">
    <w:name w:val="BX6_BL"/>
    <w:basedOn w:val="BX4BL"/>
    <w:qFormat/>
    <w:rsid w:val="0044664E"/>
    <w:pPr>
      <w:numPr>
        <w:numId w:val="15"/>
      </w:numPr>
    </w:pPr>
  </w:style>
  <w:style w:type="paragraph" w:customStyle="1" w:styleId="BX6TEXT">
    <w:name w:val="BX6_TEXT"/>
    <w:basedOn w:val="Normal"/>
    <w:autoRedefine/>
    <w:qFormat/>
    <w:rsid w:val="0044664E"/>
    <w:pPr>
      <w:overflowPunct w:val="0"/>
      <w:autoSpaceDE w:val="0"/>
      <w:autoSpaceDN w:val="0"/>
      <w:adjustRightInd w:val="0"/>
      <w:jc w:val="both"/>
    </w:pPr>
    <w:rPr>
      <w:color w:val="993300"/>
      <w:lang w:val="en-GB"/>
    </w:rPr>
  </w:style>
  <w:style w:type="paragraph" w:customStyle="1" w:styleId="BX6REFTEXT">
    <w:name w:val="BX6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6SN">
    <w:name w:val="SE6_SN"/>
    <w:rsid w:val="0044664E"/>
    <w:pPr>
      <w:spacing w:before="240" w:line="360" w:lineRule="auto"/>
    </w:pPr>
    <w:rPr>
      <w:rFonts w:ascii="Times New Roman" w:eastAsia="Times New Roman" w:hAnsi="Times New Roman"/>
      <w:color w:val="538135" w:themeColor="accent6" w:themeShade="BF"/>
      <w:sz w:val="24"/>
    </w:rPr>
  </w:style>
  <w:style w:type="paragraph" w:customStyle="1" w:styleId="BX6TUL">
    <w:name w:val="BX6_TUL"/>
    <w:rsid w:val="0044664E"/>
    <w:pPr>
      <w:spacing w:line="360" w:lineRule="auto"/>
      <w:ind w:left="432"/>
    </w:pPr>
    <w:rPr>
      <w:rFonts w:ascii="Times New Roman" w:eastAsia="Times New Roman" w:hAnsi="Times New Roman"/>
      <w:color w:val="008080"/>
      <w:sz w:val="24"/>
    </w:rPr>
  </w:style>
  <w:style w:type="paragraph" w:customStyle="1" w:styleId="BX6TBL">
    <w:name w:val="BX6_TBL"/>
    <w:rsid w:val="0044664E"/>
    <w:pPr>
      <w:spacing w:line="360" w:lineRule="auto"/>
      <w:ind w:left="720" w:hanging="360"/>
    </w:pPr>
    <w:rPr>
      <w:rFonts w:ascii="Times New Roman" w:eastAsia="Times New Roman" w:hAnsi="Times New Roman"/>
      <w:color w:val="008080"/>
      <w:sz w:val="24"/>
    </w:rPr>
  </w:style>
  <w:style w:type="paragraph" w:customStyle="1" w:styleId="BX6TSBL">
    <w:name w:val="BX6_TSBL"/>
    <w:rsid w:val="0044664E"/>
    <w:pPr>
      <w:spacing w:line="360" w:lineRule="auto"/>
      <w:ind w:left="1080" w:hanging="360"/>
    </w:pPr>
    <w:rPr>
      <w:rFonts w:ascii="Times New Roman" w:eastAsia="Times New Roman" w:hAnsi="Times New Roman"/>
      <w:color w:val="008080"/>
      <w:sz w:val="24"/>
    </w:rPr>
  </w:style>
  <w:style w:type="paragraph" w:customStyle="1" w:styleId="BX6TNL">
    <w:name w:val="BX6_TNL"/>
    <w:rsid w:val="0044664E"/>
    <w:pPr>
      <w:spacing w:line="360" w:lineRule="auto"/>
      <w:ind w:left="720" w:hanging="360"/>
    </w:pPr>
    <w:rPr>
      <w:rFonts w:ascii="Times New Roman" w:eastAsia="Times New Roman" w:hAnsi="Times New Roman"/>
      <w:color w:val="008080"/>
      <w:sz w:val="24"/>
    </w:rPr>
  </w:style>
  <w:style w:type="paragraph" w:customStyle="1" w:styleId="BX6TLL">
    <w:name w:val="BX6_TLL"/>
    <w:rsid w:val="0044664E"/>
    <w:pPr>
      <w:spacing w:line="360" w:lineRule="auto"/>
      <w:ind w:left="792" w:hanging="360"/>
    </w:pPr>
    <w:rPr>
      <w:rFonts w:ascii="Times New Roman" w:eastAsia="Times New Roman" w:hAnsi="Times New Roman"/>
      <w:color w:val="008080"/>
      <w:sz w:val="24"/>
    </w:rPr>
  </w:style>
  <w:style w:type="paragraph" w:customStyle="1" w:styleId="BX6TSNL">
    <w:name w:val="BX6_TSNL"/>
    <w:rsid w:val="0044664E"/>
    <w:pPr>
      <w:spacing w:line="360" w:lineRule="auto"/>
      <w:ind w:left="1152" w:hanging="432"/>
    </w:pPr>
    <w:rPr>
      <w:rFonts w:ascii="Times New Roman" w:eastAsia="Times New Roman" w:hAnsi="Times New Roman"/>
      <w:color w:val="008080"/>
      <w:sz w:val="24"/>
    </w:rPr>
  </w:style>
  <w:style w:type="paragraph" w:customStyle="1" w:styleId="BX6TSLL">
    <w:name w:val="BX6_TSLL"/>
    <w:rsid w:val="0044664E"/>
    <w:pPr>
      <w:spacing w:line="360" w:lineRule="auto"/>
      <w:ind w:left="1152" w:hanging="432"/>
    </w:pPr>
    <w:rPr>
      <w:rFonts w:ascii="Times New Roman" w:eastAsia="Times New Roman" w:hAnsi="Times New Roman"/>
      <w:color w:val="006666"/>
      <w:sz w:val="24"/>
    </w:rPr>
  </w:style>
  <w:style w:type="paragraph" w:customStyle="1" w:styleId="BX6TSUL">
    <w:name w:val="BX6_TSUL"/>
    <w:rsid w:val="0044664E"/>
    <w:pPr>
      <w:spacing w:line="360" w:lineRule="auto"/>
      <w:ind w:left="720"/>
    </w:pPr>
    <w:rPr>
      <w:rFonts w:ascii="Times New Roman" w:eastAsia="Times New Roman" w:hAnsi="Times New Roman"/>
      <w:color w:val="008080"/>
      <w:sz w:val="24"/>
    </w:rPr>
  </w:style>
  <w:style w:type="paragraph" w:customStyle="1" w:styleId="SE6TBL">
    <w:name w:val="SE6_TBL"/>
    <w:rsid w:val="0044664E"/>
    <w:pPr>
      <w:spacing w:line="360" w:lineRule="auto"/>
      <w:ind w:left="576" w:hanging="288"/>
    </w:pPr>
    <w:rPr>
      <w:rFonts w:ascii="Times New Roman" w:eastAsia="Times New Roman" w:hAnsi="Times New Roman"/>
      <w:color w:val="008080"/>
      <w:sz w:val="24"/>
    </w:rPr>
  </w:style>
  <w:style w:type="paragraph" w:customStyle="1" w:styleId="SE6TCH">
    <w:name w:val="SE6_TCH"/>
    <w:rsid w:val="0044664E"/>
    <w:pPr>
      <w:spacing w:line="360" w:lineRule="auto"/>
    </w:pPr>
    <w:rPr>
      <w:rFonts w:ascii="Times New Roman" w:eastAsia="Times New Roman" w:hAnsi="Times New Roman"/>
      <w:color w:val="003300"/>
      <w:sz w:val="24"/>
    </w:rPr>
  </w:style>
  <w:style w:type="paragraph" w:customStyle="1" w:styleId="SE6TLL">
    <w:name w:val="SE6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6TNL">
    <w:name w:val="SE6_TNL"/>
    <w:qFormat/>
    <w:rsid w:val="0044664E"/>
    <w:pPr>
      <w:tabs>
        <w:tab w:val="left" w:pos="2880"/>
      </w:tabs>
      <w:spacing w:line="360" w:lineRule="auto"/>
    </w:pPr>
    <w:rPr>
      <w:rFonts w:ascii="Times New Roman" w:eastAsia="Times New Roman" w:hAnsi="Times New Roman"/>
      <w:color w:val="008080"/>
      <w:sz w:val="24"/>
    </w:rPr>
  </w:style>
  <w:style w:type="paragraph" w:customStyle="1" w:styleId="SE6TSBL">
    <w:name w:val="SE6_TSBL"/>
    <w:rsid w:val="0044664E"/>
    <w:pPr>
      <w:spacing w:line="360" w:lineRule="auto"/>
      <w:ind w:left="936" w:hanging="360"/>
    </w:pPr>
    <w:rPr>
      <w:rFonts w:ascii="Times New Roman" w:eastAsia="Times New Roman" w:hAnsi="Times New Roman"/>
      <w:color w:val="008080"/>
      <w:sz w:val="24"/>
    </w:rPr>
  </w:style>
  <w:style w:type="paragraph" w:customStyle="1" w:styleId="SE6TSN">
    <w:name w:val="SE6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6TT">
    <w:name w:val="SE6_TT"/>
    <w:rsid w:val="0044664E"/>
    <w:pPr>
      <w:spacing w:line="360" w:lineRule="auto"/>
    </w:pPr>
    <w:rPr>
      <w:rFonts w:ascii="Times New Roman" w:eastAsia="Times New Roman" w:hAnsi="Times New Roman"/>
      <w:color w:val="008080"/>
      <w:sz w:val="24"/>
    </w:rPr>
  </w:style>
  <w:style w:type="paragraph" w:customStyle="1" w:styleId="SE6TUL">
    <w:name w:val="SE6_TUL"/>
    <w:qFormat/>
    <w:rsid w:val="0044664E"/>
    <w:pPr>
      <w:spacing w:line="360" w:lineRule="auto"/>
      <w:ind w:left="288" w:right="288"/>
    </w:pPr>
    <w:rPr>
      <w:rFonts w:ascii="Times New Roman" w:eastAsia="Times New Roman" w:hAnsi="Times New Roman"/>
      <w:color w:val="008080"/>
      <w:sz w:val="24"/>
    </w:rPr>
  </w:style>
  <w:style w:type="paragraph" w:customStyle="1" w:styleId="SE6TSNL">
    <w:name w:val="SE6_TSNL"/>
    <w:rsid w:val="0044664E"/>
    <w:pPr>
      <w:spacing w:line="360" w:lineRule="auto"/>
      <w:ind w:left="1152" w:hanging="432"/>
    </w:pPr>
    <w:rPr>
      <w:rFonts w:ascii="Times New Roman" w:eastAsia="Times New Roman" w:hAnsi="Times New Roman"/>
      <w:color w:val="008080"/>
      <w:sz w:val="24"/>
    </w:rPr>
  </w:style>
  <w:style w:type="paragraph" w:customStyle="1" w:styleId="SE6TSLL">
    <w:name w:val="SE6_TSLL"/>
    <w:rsid w:val="0044664E"/>
    <w:pPr>
      <w:spacing w:line="360" w:lineRule="auto"/>
      <w:ind w:left="1152" w:hanging="432"/>
    </w:pPr>
    <w:rPr>
      <w:rFonts w:ascii="Times New Roman" w:eastAsia="Times New Roman" w:hAnsi="Times New Roman"/>
      <w:color w:val="008080"/>
      <w:sz w:val="24"/>
    </w:rPr>
  </w:style>
  <w:style w:type="paragraph" w:customStyle="1" w:styleId="SE6TSUL">
    <w:name w:val="SE6_TSUL"/>
    <w:rsid w:val="0044664E"/>
    <w:pPr>
      <w:spacing w:line="360" w:lineRule="auto"/>
      <w:ind w:left="720"/>
    </w:pPr>
    <w:rPr>
      <w:rFonts w:ascii="Times New Roman" w:eastAsia="Times New Roman" w:hAnsi="Times New Roman"/>
      <w:color w:val="008080"/>
      <w:sz w:val="24"/>
    </w:rPr>
  </w:style>
  <w:style w:type="paragraph" w:customStyle="1" w:styleId="SE6NU">
    <w:name w:val="SE6_NU"/>
    <w:basedOn w:val="SE2NU"/>
    <w:qFormat/>
    <w:rsid w:val="0044664E"/>
  </w:style>
  <w:style w:type="paragraph" w:customStyle="1" w:styleId="BX6LLSSBL0">
    <w:name w:val="BX6_LL_SSBL"/>
    <w:basedOn w:val="BX6LLSSBL"/>
    <w:qFormat/>
    <w:rsid w:val="0044664E"/>
    <w:rPr>
      <w:i/>
      <w:iCs/>
    </w:rPr>
  </w:style>
  <w:style w:type="paragraph" w:customStyle="1" w:styleId="BX7AF">
    <w:name w:val="BX7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7AU">
    <w:name w:val="BX7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7BLSBL">
    <w:name w:val="BX7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7BLSEX">
    <w:name w:val="BX7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7BLSLL">
    <w:name w:val="BX7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7BLSNL">
    <w:name w:val="BX7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7BLSP">
    <w:name w:val="BX7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7BLSSBL">
    <w:name w:val="BX7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7BLSSEX">
    <w:name w:val="BX7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7BLSSLL">
    <w:name w:val="BX7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7BLSSNL">
    <w:name w:val="BX7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7BLSSSBL">
    <w:name w:val="BX7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7BLSSSEX">
    <w:name w:val="BX7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7BLSSSNL">
    <w:name w:val="BX7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7BLSSSUL">
    <w:name w:val="BX7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7BLSSUL">
    <w:name w:val="BX7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7BLSUL">
    <w:name w:val="BX7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7EEA">
    <w:name w:val="BX7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7EX">
    <w:name w:val="BX7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7EXSN">
    <w:name w:val="BX7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7EXSNL">
    <w:name w:val="BX7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7EXSP">
    <w:name w:val="BX7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7EXTI">
    <w:name w:val="BX7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7FL">
    <w:name w:val="BX7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7H1">
    <w:name w:val="BX7_H1"/>
    <w:rsid w:val="0044664E"/>
    <w:pPr>
      <w:spacing w:before="240" w:line="360" w:lineRule="auto"/>
    </w:pPr>
    <w:rPr>
      <w:rFonts w:ascii="Times New Roman" w:eastAsia="Times New Roman" w:hAnsi="Times New Roman"/>
      <w:color w:val="1F3864" w:themeColor="accent1" w:themeShade="80"/>
      <w:sz w:val="28"/>
    </w:rPr>
  </w:style>
  <w:style w:type="paragraph" w:customStyle="1" w:styleId="BX7H2">
    <w:name w:val="BX7_H2"/>
    <w:rsid w:val="0044664E"/>
    <w:pPr>
      <w:spacing w:before="240" w:line="360" w:lineRule="auto"/>
    </w:pPr>
    <w:rPr>
      <w:rFonts w:ascii="Times New Roman" w:eastAsia="Times New Roman" w:hAnsi="Times New Roman"/>
      <w:color w:val="00B050"/>
      <w:sz w:val="26"/>
    </w:rPr>
  </w:style>
  <w:style w:type="paragraph" w:customStyle="1" w:styleId="BX7H3">
    <w:name w:val="BX7_H3"/>
    <w:rsid w:val="0044664E"/>
    <w:pPr>
      <w:spacing w:before="240" w:after="240"/>
    </w:pPr>
    <w:rPr>
      <w:rFonts w:ascii="Times New Roman" w:eastAsia="Times New Roman" w:hAnsi="Times New Roman"/>
      <w:i/>
      <w:color w:val="6600CC"/>
      <w:sz w:val="24"/>
    </w:rPr>
  </w:style>
  <w:style w:type="paragraph" w:customStyle="1" w:styleId="BX7LL">
    <w:name w:val="BX7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7LLSBL">
    <w:name w:val="BX7_L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7LLSEX">
    <w:name w:val="BX7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7LLSNL">
    <w:name w:val="BX7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7LLSP">
    <w:name w:val="BX7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7LLSSBL">
    <w:name w:val="BX7_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7LLSSEX">
    <w:name w:val="BX7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7LLSSLL">
    <w:name w:val="BX7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7LLSSNL">
    <w:name w:val="BX7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7LLSSSBL">
    <w:name w:val="BX7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7LLSSSEX">
    <w:name w:val="BX7_LL_SSSEX"/>
    <w:qFormat/>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7LLSSSLL">
    <w:name w:val="BX7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7LLSSSNL">
    <w:name w:val="BX7_LL_SSSNL"/>
    <w:rsid w:val="0044664E"/>
    <w:pPr>
      <w:spacing w:line="360" w:lineRule="auto"/>
      <w:ind w:left="2376" w:hanging="360"/>
      <w:jc w:val="both"/>
    </w:pPr>
    <w:rPr>
      <w:rFonts w:ascii="Times New Roman" w:eastAsia="Times New Roman" w:hAnsi="Times New Roman"/>
      <w:color w:val="C45911" w:themeColor="accent2" w:themeShade="BF"/>
      <w:sz w:val="24"/>
    </w:rPr>
  </w:style>
  <w:style w:type="paragraph" w:customStyle="1" w:styleId="BX7LLSSSUL">
    <w:name w:val="BX7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7LLSSUL">
    <w:name w:val="BX7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7LLSUL">
    <w:name w:val="BX7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7NL">
    <w:name w:val="BX7_NL"/>
    <w:rsid w:val="0044664E"/>
    <w:pPr>
      <w:spacing w:before="120" w:after="0" w:line="360" w:lineRule="auto"/>
      <w:ind w:left="576" w:hanging="288"/>
      <w:jc w:val="both"/>
    </w:pPr>
    <w:rPr>
      <w:rFonts w:ascii="Times New Roman" w:eastAsia="Times New Roman" w:hAnsi="Times New Roman"/>
      <w:color w:val="C45911" w:themeColor="accent2" w:themeShade="BF"/>
      <w:sz w:val="24"/>
    </w:rPr>
  </w:style>
  <w:style w:type="paragraph" w:customStyle="1" w:styleId="BX7NLSBL">
    <w:name w:val="BX7_NL_SBL"/>
    <w:rsid w:val="0044664E"/>
    <w:pPr>
      <w:spacing w:after="0" w:line="360" w:lineRule="auto"/>
      <w:ind w:left="936" w:hanging="360"/>
      <w:jc w:val="both"/>
    </w:pPr>
    <w:rPr>
      <w:rFonts w:ascii="Times New Roman" w:eastAsia="Times New Roman" w:hAnsi="Times New Roman"/>
      <w:color w:val="C45911" w:themeColor="accent2" w:themeShade="BF"/>
      <w:sz w:val="24"/>
    </w:rPr>
  </w:style>
  <w:style w:type="paragraph" w:customStyle="1" w:styleId="BX7NLSEX">
    <w:name w:val="BX7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7NLSLL">
    <w:name w:val="BX7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7NLSNL">
    <w:name w:val="BX7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7NLSP">
    <w:name w:val="BX7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7NLSSBL">
    <w:name w:val="BX7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7NLSSEX">
    <w:name w:val="BX7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7NLSSLL">
    <w:name w:val="BX7_NL_SSL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7NLSSSBL">
    <w:name w:val="BX7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7NLSSSEX">
    <w:name w:val="BX7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7NLSSSLL">
    <w:name w:val="BX7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7NLSSSNL">
    <w:name w:val="BX7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7NLSSSUL">
    <w:name w:val="BX7_NL_SSSUL"/>
    <w:rsid w:val="0044664E"/>
    <w:pPr>
      <w:spacing w:line="360" w:lineRule="auto"/>
      <w:ind w:left="1728"/>
      <w:jc w:val="both"/>
    </w:pPr>
    <w:rPr>
      <w:rFonts w:ascii="Times New Roman" w:eastAsia="Times New Roman" w:hAnsi="Times New Roman"/>
      <w:color w:val="C45911" w:themeColor="accent2" w:themeShade="BF"/>
      <w:sz w:val="24"/>
    </w:rPr>
  </w:style>
  <w:style w:type="paragraph" w:customStyle="1" w:styleId="BX7NLSSUL">
    <w:name w:val="BX7_NL_SSUL"/>
    <w:qFormat/>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7NLSUL">
    <w:name w:val="BX7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7NU">
    <w:name w:val="BX7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7OQ">
    <w:name w:val="BX7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7QS">
    <w:name w:val="BX7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7SN">
    <w:name w:val="BX7_SN"/>
    <w:rsid w:val="0044664E"/>
    <w:pPr>
      <w:spacing w:line="360" w:lineRule="auto"/>
    </w:pPr>
    <w:rPr>
      <w:rFonts w:ascii="Times New Roman" w:eastAsia="Times New Roman" w:hAnsi="Times New Roman"/>
      <w:color w:val="538135" w:themeColor="accent6" w:themeShade="BF"/>
      <w:sz w:val="24"/>
    </w:rPr>
  </w:style>
  <w:style w:type="paragraph" w:customStyle="1" w:styleId="BX7STI">
    <w:name w:val="BX7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7TCH">
    <w:name w:val="BX7_TCH"/>
    <w:rsid w:val="0044664E"/>
    <w:pPr>
      <w:spacing w:line="360" w:lineRule="auto"/>
    </w:pPr>
    <w:rPr>
      <w:rFonts w:ascii="Times New Roman" w:eastAsia="Times New Roman" w:hAnsi="Times New Roman"/>
      <w:color w:val="003300"/>
      <w:sz w:val="24"/>
    </w:rPr>
  </w:style>
  <w:style w:type="paragraph" w:customStyle="1" w:styleId="BX7TEXTIND">
    <w:name w:val="BX7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7TI">
    <w:name w:val="BX7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7TT">
    <w:name w:val="BX7_TT"/>
    <w:rsid w:val="0044664E"/>
    <w:pPr>
      <w:spacing w:line="360" w:lineRule="auto"/>
    </w:pPr>
    <w:rPr>
      <w:rFonts w:ascii="Times New Roman" w:eastAsia="Times New Roman" w:hAnsi="Times New Roman"/>
      <w:color w:val="008080"/>
      <w:sz w:val="24"/>
    </w:rPr>
  </w:style>
  <w:style w:type="paragraph" w:customStyle="1" w:styleId="SE7AF">
    <w:name w:val="SE7_AF"/>
    <w:rsid w:val="0044664E"/>
    <w:pPr>
      <w:jc w:val="center"/>
    </w:pPr>
    <w:rPr>
      <w:rFonts w:ascii="Times New Roman" w:eastAsia="Times New Roman" w:hAnsi="Times New Roman"/>
      <w:color w:val="2F5496" w:themeColor="accent1" w:themeShade="BF"/>
      <w:sz w:val="24"/>
    </w:rPr>
  </w:style>
  <w:style w:type="paragraph" w:customStyle="1" w:styleId="SE7AU">
    <w:name w:val="SE7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7BL">
    <w:name w:val="SE7_BL"/>
    <w:rsid w:val="0044664E"/>
    <w:pPr>
      <w:spacing w:after="0" w:line="360" w:lineRule="auto"/>
      <w:ind w:left="648" w:hanging="360"/>
      <w:jc w:val="both"/>
    </w:pPr>
    <w:rPr>
      <w:rFonts w:ascii="Times New Roman" w:eastAsia="Times New Roman" w:hAnsi="Times New Roman"/>
      <w:sz w:val="24"/>
    </w:rPr>
  </w:style>
  <w:style w:type="paragraph" w:customStyle="1" w:styleId="SE7BY">
    <w:name w:val="SE7_BY"/>
    <w:rsid w:val="0044664E"/>
    <w:pPr>
      <w:jc w:val="center"/>
    </w:pPr>
    <w:rPr>
      <w:rFonts w:ascii="Times New Roman" w:eastAsia="Times New Roman" w:hAnsi="Times New Roman"/>
      <w:color w:val="FF0000"/>
      <w:sz w:val="24"/>
    </w:rPr>
  </w:style>
  <w:style w:type="paragraph" w:customStyle="1" w:styleId="SE7EEA">
    <w:name w:val="SE7_EEA"/>
    <w:rsid w:val="0044664E"/>
    <w:pPr>
      <w:spacing w:before="240" w:line="360" w:lineRule="auto"/>
      <w:ind w:firstLine="288"/>
      <w:jc w:val="both"/>
    </w:pPr>
    <w:rPr>
      <w:rFonts w:ascii="Times New Roman" w:eastAsia="Times New Roman" w:hAnsi="Times New Roman"/>
      <w:sz w:val="24"/>
    </w:rPr>
  </w:style>
  <w:style w:type="paragraph" w:customStyle="1" w:styleId="SE7EX">
    <w:name w:val="SE7_EX"/>
    <w:rsid w:val="0044664E"/>
    <w:pPr>
      <w:spacing w:before="360" w:line="360" w:lineRule="auto"/>
      <w:ind w:left="288" w:right="288"/>
      <w:jc w:val="both"/>
    </w:pPr>
    <w:rPr>
      <w:rFonts w:ascii="Times New Roman" w:eastAsia="Times New Roman" w:hAnsi="Times New Roman"/>
      <w:sz w:val="24"/>
    </w:rPr>
  </w:style>
  <w:style w:type="paragraph" w:customStyle="1" w:styleId="SE7H1">
    <w:name w:val="SE7_H1"/>
    <w:rsid w:val="0044664E"/>
    <w:pPr>
      <w:spacing w:line="360" w:lineRule="auto"/>
    </w:pPr>
    <w:rPr>
      <w:rFonts w:ascii="Times New Roman" w:eastAsia="Times New Roman" w:hAnsi="Times New Roman"/>
      <w:color w:val="1F3864" w:themeColor="accent1" w:themeShade="80"/>
      <w:sz w:val="28"/>
    </w:rPr>
  </w:style>
  <w:style w:type="paragraph" w:customStyle="1" w:styleId="SE7H2">
    <w:name w:val="SE7_H2"/>
    <w:rsid w:val="0044664E"/>
    <w:pPr>
      <w:spacing w:line="360" w:lineRule="auto"/>
    </w:pPr>
    <w:rPr>
      <w:rFonts w:ascii="Times New Roman" w:eastAsia="Times New Roman" w:hAnsi="Times New Roman"/>
      <w:color w:val="00B050"/>
      <w:sz w:val="26"/>
    </w:rPr>
  </w:style>
  <w:style w:type="paragraph" w:customStyle="1" w:styleId="SE7LL">
    <w:name w:val="SE7_LL"/>
    <w:rsid w:val="0044664E"/>
    <w:pPr>
      <w:ind w:left="720" w:hanging="360"/>
    </w:pPr>
    <w:rPr>
      <w:rFonts w:ascii="Times New Roman" w:eastAsia="Times New Roman" w:hAnsi="Times New Roman"/>
      <w:sz w:val="24"/>
    </w:rPr>
  </w:style>
  <w:style w:type="paragraph" w:customStyle="1" w:styleId="SE7NL">
    <w:name w:val="SE7_NL"/>
    <w:rsid w:val="0044664E"/>
    <w:pPr>
      <w:spacing w:before="120" w:after="0" w:line="360" w:lineRule="auto"/>
      <w:ind w:left="4752" w:hanging="4320"/>
      <w:jc w:val="both"/>
    </w:pPr>
    <w:rPr>
      <w:rFonts w:ascii="Times New Roman" w:eastAsia="Times New Roman" w:hAnsi="Times New Roman"/>
      <w:sz w:val="24"/>
    </w:rPr>
  </w:style>
  <w:style w:type="paragraph" w:customStyle="1" w:styleId="SE7STI">
    <w:name w:val="SE7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7TEXT">
    <w:name w:val="SE7_TEXT"/>
    <w:rsid w:val="0044664E"/>
    <w:pPr>
      <w:spacing w:line="360" w:lineRule="auto"/>
      <w:jc w:val="both"/>
    </w:pPr>
    <w:rPr>
      <w:rFonts w:ascii="Times New Roman" w:eastAsia="Times New Roman" w:hAnsi="Times New Roman"/>
      <w:sz w:val="24"/>
    </w:rPr>
  </w:style>
  <w:style w:type="paragraph" w:customStyle="1" w:styleId="SE7TEXTIND">
    <w:name w:val="SE7_TEXT IND"/>
    <w:rsid w:val="0044664E"/>
    <w:pPr>
      <w:spacing w:after="0" w:line="360" w:lineRule="auto"/>
      <w:ind w:firstLine="288"/>
      <w:jc w:val="both"/>
    </w:pPr>
    <w:rPr>
      <w:rFonts w:ascii="Times New Roman" w:eastAsia="Times New Roman" w:hAnsi="Times New Roman"/>
      <w:sz w:val="24"/>
    </w:rPr>
  </w:style>
  <w:style w:type="paragraph" w:customStyle="1" w:styleId="SE7TI">
    <w:name w:val="SE7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BX7REF">
    <w:name w:val="BX7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7BL">
    <w:name w:val="BX7_BL"/>
    <w:basedOn w:val="BX4BL"/>
    <w:qFormat/>
    <w:rsid w:val="0044664E"/>
    <w:pPr>
      <w:numPr>
        <w:numId w:val="0"/>
      </w:numPr>
      <w:ind w:left="720" w:hanging="360"/>
    </w:pPr>
  </w:style>
  <w:style w:type="paragraph" w:customStyle="1" w:styleId="BX7TEXT">
    <w:name w:val="BX7_TEXT"/>
    <w:basedOn w:val="Normal"/>
    <w:autoRedefine/>
    <w:qFormat/>
    <w:rsid w:val="0044664E"/>
    <w:pPr>
      <w:overflowPunct w:val="0"/>
      <w:autoSpaceDE w:val="0"/>
      <w:autoSpaceDN w:val="0"/>
      <w:adjustRightInd w:val="0"/>
    </w:pPr>
    <w:rPr>
      <w:color w:val="993300"/>
      <w:lang w:val="en-GB"/>
    </w:rPr>
  </w:style>
  <w:style w:type="paragraph" w:customStyle="1" w:styleId="BX7REFTEXT">
    <w:name w:val="BX7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7SN">
    <w:name w:val="SE7_SN"/>
    <w:rsid w:val="0044664E"/>
    <w:pPr>
      <w:spacing w:before="240" w:line="360" w:lineRule="auto"/>
    </w:pPr>
    <w:rPr>
      <w:rFonts w:ascii="Times New Roman" w:eastAsia="Times New Roman" w:hAnsi="Times New Roman"/>
      <w:color w:val="538135" w:themeColor="accent6" w:themeShade="BF"/>
      <w:sz w:val="24"/>
    </w:rPr>
  </w:style>
  <w:style w:type="paragraph" w:customStyle="1" w:styleId="BX7TUL">
    <w:name w:val="BX7_TUL"/>
    <w:rsid w:val="0044664E"/>
    <w:pPr>
      <w:spacing w:line="360" w:lineRule="auto"/>
      <w:ind w:left="432"/>
    </w:pPr>
    <w:rPr>
      <w:rFonts w:ascii="Times New Roman" w:eastAsia="Times New Roman" w:hAnsi="Times New Roman"/>
      <w:color w:val="008080"/>
      <w:sz w:val="24"/>
    </w:rPr>
  </w:style>
  <w:style w:type="paragraph" w:customStyle="1" w:styleId="BX7TBL">
    <w:name w:val="BX7_TBL"/>
    <w:rsid w:val="0044664E"/>
    <w:pPr>
      <w:spacing w:line="360" w:lineRule="auto"/>
      <w:ind w:left="720" w:hanging="360"/>
    </w:pPr>
    <w:rPr>
      <w:rFonts w:ascii="Times New Roman" w:eastAsia="Times New Roman" w:hAnsi="Times New Roman"/>
      <w:color w:val="008080"/>
      <w:sz w:val="24"/>
    </w:rPr>
  </w:style>
  <w:style w:type="paragraph" w:customStyle="1" w:styleId="BX7TSBL">
    <w:name w:val="BX7_TSBL"/>
    <w:rsid w:val="0044664E"/>
    <w:pPr>
      <w:spacing w:line="360" w:lineRule="auto"/>
      <w:ind w:left="1080" w:hanging="360"/>
    </w:pPr>
    <w:rPr>
      <w:rFonts w:ascii="Times New Roman" w:eastAsia="Times New Roman" w:hAnsi="Times New Roman"/>
      <w:color w:val="008080"/>
      <w:sz w:val="24"/>
    </w:rPr>
  </w:style>
  <w:style w:type="paragraph" w:customStyle="1" w:styleId="BX7TNL">
    <w:name w:val="BX7_TNL"/>
    <w:rsid w:val="0044664E"/>
    <w:pPr>
      <w:spacing w:line="360" w:lineRule="auto"/>
      <w:ind w:left="720" w:hanging="360"/>
    </w:pPr>
    <w:rPr>
      <w:rFonts w:ascii="Times New Roman" w:eastAsia="Times New Roman" w:hAnsi="Times New Roman"/>
      <w:color w:val="008080"/>
      <w:sz w:val="24"/>
    </w:rPr>
  </w:style>
  <w:style w:type="paragraph" w:customStyle="1" w:styleId="BX7TLL">
    <w:name w:val="BX7_TLL"/>
    <w:rsid w:val="0044664E"/>
    <w:pPr>
      <w:spacing w:line="360" w:lineRule="auto"/>
      <w:ind w:left="792" w:hanging="360"/>
    </w:pPr>
    <w:rPr>
      <w:rFonts w:ascii="Times New Roman" w:eastAsia="Times New Roman" w:hAnsi="Times New Roman"/>
      <w:color w:val="008080"/>
      <w:sz w:val="24"/>
    </w:rPr>
  </w:style>
  <w:style w:type="paragraph" w:customStyle="1" w:styleId="BX7TSNL">
    <w:name w:val="BX7_TSNL"/>
    <w:rsid w:val="0044664E"/>
    <w:pPr>
      <w:spacing w:line="360" w:lineRule="auto"/>
      <w:ind w:left="1152" w:hanging="432"/>
    </w:pPr>
    <w:rPr>
      <w:rFonts w:ascii="Times New Roman" w:eastAsia="Times New Roman" w:hAnsi="Times New Roman"/>
      <w:color w:val="008080"/>
      <w:sz w:val="24"/>
    </w:rPr>
  </w:style>
  <w:style w:type="paragraph" w:customStyle="1" w:styleId="BX7TSLL">
    <w:name w:val="BX7_TSLL"/>
    <w:rsid w:val="0044664E"/>
    <w:pPr>
      <w:spacing w:line="360" w:lineRule="auto"/>
      <w:ind w:left="1152" w:hanging="432"/>
    </w:pPr>
    <w:rPr>
      <w:rFonts w:ascii="Times New Roman" w:eastAsia="Times New Roman" w:hAnsi="Times New Roman"/>
      <w:color w:val="006666"/>
      <w:sz w:val="24"/>
    </w:rPr>
  </w:style>
  <w:style w:type="paragraph" w:customStyle="1" w:styleId="BX7TSUL">
    <w:name w:val="BX7_TSUL"/>
    <w:rsid w:val="0044664E"/>
    <w:pPr>
      <w:spacing w:line="360" w:lineRule="auto"/>
      <w:ind w:left="720"/>
    </w:pPr>
    <w:rPr>
      <w:rFonts w:ascii="Times New Roman" w:eastAsia="Times New Roman" w:hAnsi="Times New Roman"/>
      <w:color w:val="008080"/>
      <w:sz w:val="24"/>
    </w:rPr>
  </w:style>
  <w:style w:type="paragraph" w:customStyle="1" w:styleId="SE7TBL">
    <w:name w:val="SE7_TBL"/>
    <w:rsid w:val="0044664E"/>
    <w:pPr>
      <w:spacing w:line="360" w:lineRule="auto"/>
      <w:ind w:left="576" w:hanging="288"/>
    </w:pPr>
    <w:rPr>
      <w:rFonts w:ascii="Times New Roman" w:eastAsia="Times New Roman" w:hAnsi="Times New Roman"/>
      <w:color w:val="008080"/>
      <w:sz w:val="24"/>
    </w:rPr>
  </w:style>
  <w:style w:type="paragraph" w:customStyle="1" w:styleId="SE7TCH">
    <w:name w:val="SE7_TCH"/>
    <w:rsid w:val="0044664E"/>
    <w:pPr>
      <w:spacing w:line="360" w:lineRule="auto"/>
    </w:pPr>
    <w:rPr>
      <w:rFonts w:ascii="Times New Roman" w:eastAsia="Times New Roman" w:hAnsi="Times New Roman"/>
      <w:color w:val="003300"/>
      <w:sz w:val="24"/>
    </w:rPr>
  </w:style>
  <w:style w:type="paragraph" w:customStyle="1" w:styleId="SE7TLL">
    <w:name w:val="SE7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7TNL">
    <w:name w:val="SE7_TNL"/>
    <w:qFormat/>
    <w:rsid w:val="0044664E"/>
    <w:pPr>
      <w:tabs>
        <w:tab w:val="left" w:pos="2880"/>
      </w:tabs>
      <w:spacing w:line="360" w:lineRule="auto"/>
    </w:pPr>
    <w:rPr>
      <w:rFonts w:ascii="Times New Roman" w:eastAsia="Times New Roman" w:hAnsi="Times New Roman"/>
      <w:color w:val="008080"/>
      <w:sz w:val="24"/>
    </w:rPr>
  </w:style>
  <w:style w:type="paragraph" w:customStyle="1" w:styleId="SE7TSBL">
    <w:name w:val="SE7_TSBL"/>
    <w:rsid w:val="0044664E"/>
    <w:pPr>
      <w:spacing w:line="360" w:lineRule="auto"/>
      <w:ind w:left="936" w:hanging="360"/>
    </w:pPr>
    <w:rPr>
      <w:rFonts w:ascii="Times New Roman" w:eastAsia="Times New Roman" w:hAnsi="Times New Roman"/>
      <w:color w:val="008080"/>
      <w:sz w:val="24"/>
    </w:rPr>
  </w:style>
  <w:style w:type="paragraph" w:customStyle="1" w:styleId="SE7TSN">
    <w:name w:val="SE7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7TT">
    <w:name w:val="SE7_TT"/>
    <w:rsid w:val="0044664E"/>
    <w:pPr>
      <w:spacing w:line="360" w:lineRule="auto"/>
    </w:pPr>
    <w:rPr>
      <w:rFonts w:ascii="Times New Roman" w:eastAsia="Times New Roman" w:hAnsi="Times New Roman"/>
      <w:color w:val="008080"/>
      <w:sz w:val="24"/>
    </w:rPr>
  </w:style>
  <w:style w:type="paragraph" w:customStyle="1" w:styleId="SE7TUL">
    <w:name w:val="SE7_TUL"/>
    <w:qFormat/>
    <w:rsid w:val="0044664E"/>
    <w:pPr>
      <w:spacing w:line="360" w:lineRule="auto"/>
      <w:ind w:left="288" w:right="288"/>
    </w:pPr>
    <w:rPr>
      <w:rFonts w:ascii="Times New Roman" w:eastAsia="Times New Roman" w:hAnsi="Times New Roman"/>
      <w:color w:val="008080"/>
      <w:sz w:val="24"/>
    </w:rPr>
  </w:style>
  <w:style w:type="paragraph" w:customStyle="1" w:styleId="SE7TSNL">
    <w:name w:val="SE7_TSNL"/>
    <w:rsid w:val="0044664E"/>
    <w:pPr>
      <w:spacing w:line="360" w:lineRule="auto"/>
      <w:ind w:left="1152" w:hanging="432"/>
    </w:pPr>
    <w:rPr>
      <w:rFonts w:ascii="Times New Roman" w:eastAsia="Times New Roman" w:hAnsi="Times New Roman"/>
      <w:color w:val="008080"/>
      <w:sz w:val="24"/>
    </w:rPr>
  </w:style>
  <w:style w:type="paragraph" w:customStyle="1" w:styleId="SE7TSLL">
    <w:name w:val="SE7_TSLL"/>
    <w:rsid w:val="0044664E"/>
    <w:pPr>
      <w:spacing w:line="360" w:lineRule="auto"/>
      <w:ind w:left="1152" w:hanging="432"/>
    </w:pPr>
    <w:rPr>
      <w:rFonts w:ascii="Times New Roman" w:eastAsia="Times New Roman" w:hAnsi="Times New Roman"/>
      <w:color w:val="008080"/>
      <w:sz w:val="24"/>
    </w:rPr>
  </w:style>
  <w:style w:type="paragraph" w:customStyle="1" w:styleId="SE7TSUL">
    <w:name w:val="SE7_TSUL"/>
    <w:rsid w:val="0044664E"/>
    <w:pPr>
      <w:spacing w:line="360" w:lineRule="auto"/>
      <w:ind w:left="720"/>
    </w:pPr>
    <w:rPr>
      <w:rFonts w:ascii="Times New Roman" w:eastAsia="Times New Roman" w:hAnsi="Times New Roman"/>
      <w:color w:val="008080"/>
      <w:sz w:val="24"/>
    </w:rPr>
  </w:style>
  <w:style w:type="paragraph" w:customStyle="1" w:styleId="SE7NU">
    <w:name w:val="SE7_NU"/>
    <w:basedOn w:val="SE2NU"/>
    <w:qFormat/>
    <w:rsid w:val="0044664E"/>
  </w:style>
  <w:style w:type="paragraph" w:customStyle="1" w:styleId="SE7UL">
    <w:name w:val="SE7_UL"/>
    <w:basedOn w:val="SE3UL"/>
    <w:qFormat/>
    <w:rsid w:val="0044664E"/>
  </w:style>
  <w:style w:type="paragraph" w:customStyle="1" w:styleId="BX8AF">
    <w:name w:val="BX8_AF"/>
    <w:rsid w:val="0044664E"/>
    <w:pPr>
      <w:spacing w:line="360" w:lineRule="auto"/>
      <w:jc w:val="center"/>
    </w:pPr>
    <w:rPr>
      <w:rFonts w:ascii="Times New Roman" w:eastAsia="Times New Roman" w:hAnsi="Times New Roman"/>
      <w:color w:val="2F5496" w:themeColor="accent1" w:themeShade="BF"/>
      <w:sz w:val="24"/>
    </w:rPr>
  </w:style>
  <w:style w:type="paragraph" w:customStyle="1" w:styleId="BX8AU">
    <w:name w:val="BX8_AU"/>
    <w:rsid w:val="0044664E"/>
    <w:pPr>
      <w:spacing w:line="360" w:lineRule="auto"/>
      <w:jc w:val="center"/>
    </w:pPr>
    <w:rPr>
      <w:rFonts w:ascii="Times New Roman" w:eastAsia="Times New Roman" w:hAnsi="Times New Roman"/>
      <w:color w:val="806000" w:themeColor="accent4" w:themeShade="80"/>
      <w:sz w:val="24"/>
    </w:rPr>
  </w:style>
  <w:style w:type="paragraph" w:customStyle="1" w:styleId="BX8BLSBL">
    <w:name w:val="BX8_BL_SBL"/>
    <w:rsid w:val="0044664E"/>
    <w:pPr>
      <w:spacing w:after="0" w:line="360" w:lineRule="auto"/>
      <w:ind w:left="1224" w:hanging="360"/>
      <w:jc w:val="both"/>
    </w:pPr>
    <w:rPr>
      <w:rFonts w:ascii="Times New Roman" w:eastAsia="Times New Roman" w:hAnsi="Times New Roman"/>
      <w:color w:val="C45911" w:themeColor="accent2" w:themeShade="BF"/>
      <w:sz w:val="24"/>
    </w:rPr>
  </w:style>
  <w:style w:type="paragraph" w:customStyle="1" w:styleId="BX8BLSEX">
    <w:name w:val="BX8_BL_SEX"/>
    <w:qFormat/>
    <w:rsid w:val="0044664E"/>
    <w:pPr>
      <w:spacing w:after="120" w:line="360" w:lineRule="auto"/>
      <w:ind w:left="864" w:right="864"/>
      <w:jc w:val="both"/>
    </w:pPr>
    <w:rPr>
      <w:rFonts w:ascii="Times New Roman" w:eastAsia="Times New Roman" w:hAnsi="Times New Roman"/>
      <w:color w:val="C45911" w:themeColor="accent2" w:themeShade="BF"/>
      <w:sz w:val="24"/>
    </w:rPr>
  </w:style>
  <w:style w:type="paragraph" w:customStyle="1" w:styleId="BX8BLSLL">
    <w:name w:val="BX8_BL_SLL"/>
    <w:rsid w:val="0044664E"/>
    <w:pPr>
      <w:spacing w:after="120" w:line="360" w:lineRule="auto"/>
      <w:ind w:left="1224" w:hanging="360"/>
      <w:jc w:val="both"/>
    </w:pPr>
    <w:rPr>
      <w:rFonts w:ascii="Times New Roman" w:eastAsia="Times New Roman" w:hAnsi="Times New Roman"/>
      <w:color w:val="C45911" w:themeColor="accent2" w:themeShade="BF"/>
      <w:sz w:val="24"/>
    </w:rPr>
  </w:style>
  <w:style w:type="paragraph" w:customStyle="1" w:styleId="BX8BLSNL">
    <w:name w:val="BX8_BL_SNL"/>
    <w:rsid w:val="0044664E"/>
    <w:pPr>
      <w:spacing w:after="120" w:line="360" w:lineRule="auto"/>
      <w:ind w:left="1296" w:hanging="432"/>
      <w:jc w:val="both"/>
    </w:pPr>
    <w:rPr>
      <w:rFonts w:ascii="Times New Roman" w:eastAsia="Times New Roman" w:hAnsi="Times New Roman"/>
      <w:color w:val="C45911" w:themeColor="accent2" w:themeShade="BF"/>
      <w:sz w:val="24"/>
    </w:rPr>
  </w:style>
  <w:style w:type="paragraph" w:customStyle="1" w:styleId="BX8BLSP">
    <w:name w:val="BX8_BL_SP"/>
    <w:rsid w:val="0044664E"/>
    <w:pPr>
      <w:spacing w:line="360" w:lineRule="auto"/>
      <w:ind w:left="720" w:firstLine="432"/>
      <w:jc w:val="both"/>
    </w:pPr>
    <w:rPr>
      <w:rFonts w:ascii="Times New Roman" w:eastAsia="Times New Roman" w:hAnsi="Times New Roman"/>
      <w:color w:val="C45911" w:themeColor="accent2" w:themeShade="BF"/>
      <w:sz w:val="24"/>
    </w:rPr>
  </w:style>
  <w:style w:type="paragraph" w:customStyle="1" w:styleId="BX8BLSSBL">
    <w:name w:val="BX8_BL_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8BLSSEX">
    <w:name w:val="BX8_BL_SSEX"/>
    <w:rsid w:val="0044664E"/>
    <w:pPr>
      <w:spacing w:line="360" w:lineRule="auto"/>
      <w:ind w:left="1584"/>
      <w:jc w:val="both"/>
    </w:pPr>
    <w:rPr>
      <w:rFonts w:ascii="Times New Roman" w:eastAsia="Times New Roman" w:hAnsi="Times New Roman"/>
      <w:color w:val="C45911" w:themeColor="accent2" w:themeShade="BF"/>
      <w:sz w:val="24"/>
    </w:rPr>
  </w:style>
  <w:style w:type="paragraph" w:customStyle="1" w:styleId="BX8BLSSLL">
    <w:name w:val="BX8_BL_SSLL"/>
    <w:rsid w:val="0044664E"/>
    <w:pPr>
      <w:spacing w:after="120" w:line="360" w:lineRule="auto"/>
      <w:ind w:left="1800" w:hanging="360"/>
      <w:jc w:val="both"/>
    </w:pPr>
    <w:rPr>
      <w:rFonts w:ascii="Times New Roman" w:eastAsia="Times New Roman" w:hAnsi="Times New Roman"/>
      <w:color w:val="C45911" w:themeColor="accent2" w:themeShade="BF"/>
      <w:sz w:val="24"/>
    </w:rPr>
  </w:style>
  <w:style w:type="paragraph" w:customStyle="1" w:styleId="BX8BLSSNL">
    <w:name w:val="BX8_BL_SSNL"/>
    <w:rsid w:val="0044664E"/>
    <w:pPr>
      <w:spacing w:after="120" w:line="360" w:lineRule="auto"/>
      <w:ind w:left="1800" w:hanging="360"/>
      <w:jc w:val="both"/>
    </w:pPr>
    <w:rPr>
      <w:rFonts w:ascii="Times New Roman" w:eastAsia="Times New Roman" w:hAnsi="Times New Roman"/>
      <w:color w:val="C45911" w:themeColor="accent2" w:themeShade="BF"/>
      <w:sz w:val="24"/>
      <w:lang w:val="en-US"/>
    </w:rPr>
  </w:style>
  <w:style w:type="paragraph" w:customStyle="1" w:styleId="BX8BLSSSBL">
    <w:name w:val="BX8_BL_SSSBL"/>
    <w:rsid w:val="0044664E"/>
    <w:pPr>
      <w:spacing w:after="0" w:line="360" w:lineRule="auto"/>
      <w:ind w:left="2520" w:hanging="360"/>
      <w:jc w:val="both"/>
    </w:pPr>
    <w:rPr>
      <w:rFonts w:ascii="Times New Roman" w:eastAsia="Times New Roman" w:hAnsi="Times New Roman"/>
      <w:color w:val="C45911" w:themeColor="accent2" w:themeShade="BF"/>
      <w:sz w:val="24"/>
    </w:rPr>
  </w:style>
  <w:style w:type="paragraph" w:customStyle="1" w:styleId="BX8BLSSSEX">
    <w:name w:val="BX8_BL_SSSEX"/>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8BLSSSNL">
    <w:name w:val="BX8_BL_SSSNL"/>
    <w:qFormat/>
    <w:rsid w:val="0044664E"/>
    <w:pPr>
      <w:spacing w:after="0" w:line="360" w:lineRule="auto"/>
      <w:ind w:left="2376" w:hanging="360"/>
      <w:jc w:val="both"/>
    </w:pPr>
    <w:rPr>
      <w:rFonts w:ascii="Times New Roman" w:eastAsia="Times New Roman" w:hAnsi="Times New Roman"/>
      <w:color w:val="C45911" w:themeColor="accent2" w:themeShade="BF"/>
      <w:sz w:val="24"/>
    </w:rPr>
  </w:style>
  <w:style w:type="paragraph" w:customStyle="1" w:styleId="BX8BLSSSUL">
    <w:name w:val="BX8_BL_SSSUL"/>
    <w:rsid w:val="0044664E"/>
    <w:pPr>
      <w:spacing w:line="360" w:lineRule="auto"/>
      <w:ind w:left="2160"/>
      <w:jc w:val="both"/>
    </w:pPr>
    <w:rPr>
      <w:rFonts w:ascii="Times New Roman" w:eastAsia="Times New Roman" w:hAnsi="Times New Roman"/>
      <w:color w:val="C45911" w:themeColor="accent2" w:themeShade="BF"/>
      <w:sz w:val="24"/>
    </w:rPr>
  </w:style>
  <w:style w:type="paragraph" w:customStyle="1" w:styleId="BX8BLSSUL">
    <w:name w:val="BX8_BL_SSUL"/>
    <w:rsid w:val="0044664E"/>
    <w:pPr>
      <w:spacing w:after="80" w:line="360" w:lineRule="auto"/>
      <w:ind w:left="1584"/>
      <w:jc w:val="both"/>
    </w:pPr>
    <w:rPr>
      <w:rFonts w:ascii="Times New Roman" w:eastAsia="Times New Roman" w:hAnsi="Times New Roman"/>
      <w:color w:val="C45911" w:themeColor="accent2" w:themeShade="BF"/>
      <w:sz w:val="24"/>
    </w:rPr>
  </w:style>
  <w:style w:type="paragraph" w:customStyle="1" w:styleId="BX8BLSUL">
    <w:name w:val="BX8_BL_SUL"/>
    <w:rsid w:val="0044664E"/>
    <w:pPr>
      <w:spacing w:after="120" w:line="360" w:lineRule="auto"/>
      <w:ind w:left="864"/>
      <w:jc w:val="both"/>
    </w:pPr>
    <w:rPr>
      <w:rFonts w:ascii="Times New Roman" w:eastAsia="Times New Roman" w:hAnsi="Times New Roman"/>
      <w:color w:val="C45911" w:themeColor="accent2" w:themeShade="BF"/>
      <w:sz w:val="24"/>
    </w:rPr>
  </w:style>
  <w:style w:type="paragraph" w:customStyle="1" w:styleId="BX8EEA">
    <w:name w:val="BX8_EEA"/>
    <w:rsid w:val="0044664E"/>
    <w:pPr>
      <w:spacing w:before="240" w:line="360" w:lineRule="auto"/>
      <w:ind w:firstLine="288"/>
      <w:jc w:val="both"/>
    </w:pPr>
    <w:rPr>
      <w:rFonts w:ascii="Times New Roman" w:eastAsia="Times New Roman" w:hAnsi="Times New Roman"/>
      <w:color w:val="C45911" w:themeColor="accent2" w:themeShade="BF"/>
      <w:sz w:val="24"/>
    </w:rPr>
  </w:style>
  <w:style w:type="paragraph" w:customStyle="1" w:styleId="BX8EX">
    <w:name w:val="BX8_EX"/>
    <w:rsid w:val="0044664E"/>
    <w:pPr>
      <w:spacing w:after="120" w:line="360" w:lineRule="auto"/>
      <w:ind w:left="720" w:right="720"/>
      <w:jc w:val="both"/>
    </w:pPr>
    <w:rPr>
      <w:rFonts w:ascii="Times New Roman" w:eastAsia="Times New Roman" w:hAnsi="Times New Roman"/>
      <w:color w:val="C45911" w:themeColor="accent2" w:themeShade="BF"/>
      <w:sz w:val="24"/>
    </w:rPr>
  </w:style>
  <w:style w:type="paragraph" w:customStyle="1" w:styleId="BX8EXSN">
    <w:name w:val="BX8_EX_SN"/>
    <w:rsid w:val="0044664E"/>
    <w:pPr>
      <w:spacing w:after="120" w:line="360" w:lineRule="auto"/>
      <w:ind w:right="720"/>
      <w:jc w:val="right"/>
    </w:pPr>
    <w:rPr>
      <w:rFonts w:ascii="Times New Roman" w:eastAsia="Times New Roman" w:hAnsi="Times New Roman"/>
      <w:color w:val="C45911" w:themeColor="accent2" w:themeShade="BF"/>
      <w:sz w:val="24"/>
    </w:rPr>
  </w:style>
  <w:style w:type="paragraph" w:customStyle="1" w:styleId="BX8EXSNL">
    <w:name w:val="BX8_EX_SNL"/>
    <w:rsid w:val="0044664E"/>
    <w:pPr>
      <w:spacing w:line="360" w:lineRule="auto"/>
      <w:ind w:left="1368" w:right="720" w:hanging="360"/>
      <w:jc w:val="both"/>
    </w:pPr>
    <w:rPr>
      <w:rFonts w:ascii="Times New Roman" w:eastAsia="Times New Roman" w:hAnsi="Times New Roman"/>
      <w:color w:val="C45911" w:themeColor="accent2" w:themeShade="BF"/>
      <w:sz w:val="24"/>
      <w:lang w:val="en-US"/>
    </w:rPr>
  </w:style>
  <w:style w:type="paragraph" w:customStyle="1" w:styleId="BX8EXSP">
    <w:name w:val="BX8_EX_SP"/>
    <w:qFormat/>
    <w:rsid w:val="0044664E"/>
    <w:pPr>
      <w:spacing w:after="120" w:line="360" w:lineRule="auto"/>
      <w:ind w:left="720" w:right="720" w:firstLine="720"/>
      <w:jc w:val="both"/>
    </w:pPr>
    <w:rPr>
      <w:rFonts w:ascii="Times New Roman" w:eastAsia="Times New Roman" w:hAnsi="Times New Roman"/>
      <w:color w:val="C45911" w:themeColor="accent2" w:themeShade="BF"/>
      <w:sz w:val="24"/>
    </w:rPr>
  </w:style>
  <w:style w:type="paragraph" w:customStyle="1" w:styleId="BX8EXTI">
    <w:name w:val="BX8_EX_TI"/>
    <w:rsid w:val="0044664E"/>
    <w:pPr>
      <w:spacing w:line="360" w:lineRule="auto"/>
      <w:ind w:left="720" w:right="720"/>
    </w:pPr>
    <w:rPr>
      <w:rFonts w:ascii="Times New Roman" w:eastAsia="Times New Roman" w:hAnsi="Times New Roman"/>
      <w:b/>
      <w:color w:val="C45911" w:themeColor="accent2" w:themeShade="BF"/>
      <w:sz w:val="24"/>
    </w:rPr>
  </w:style>
  <w:style w:type="paragraph" w:customStyle="1" w:styleId="BX8FL">
    <w:name w:val="BX8_FL"/>
    <w:rsid w:val="0044664E"/>
    <w:pPr>
      <w:spacing w:before="240" w:line="360" w:lineRule="auto"/>
      <w:jc w:val="both"/>
    </w:pPr>
    <w:rPr>
      <w:rFonts w:ascii="Times New Roman" w:eastAsia="Times New Roman" w:hAnsi="Times New Roman"/>
      <w:color w:val="C45911" w:themeColor="accent2" w:themeShade="BF"/>
      <w:sz w:val="24"/>
      <w:szCs w:val="24"/>
    </w:rPr>
  </w:style>
  <w:style w:type="paragraph" w:customStyle="1" w:styleId="BX8H1">
    <w:name w:val="BX8_H1"/>
    <w:rsid w:val="0044664E"/>
    <w:pPr>
      <w:spacing w:before="240" w:line="360" w:lineRule="auto"/>
    </w:pPr>
    <w:rPr>
      <w:rFonts w:ascii="Times New Roman" w:eastAsia="Times New Roman" w:hAnsi="Times New Roman"/>
      <w:color w:val="1F3864" w:themeColor="accent1" w:themeShade="80"/>
      <w:sz w:val="28"/>
    </w:rPr>
  </w:style>
  <w:style w:type="paragraph" w:customStyle="1" w:styleId="BX8H2">
    <w:name w:val="BX8_H2"/>
    <w:rsid w:val="0044664E"/>
    <w:pPr>
      <w:spacing w:before="240" w:line="360" w:lineRule="auto"/>
    </w:pPr>
    <w:rPr>
      <w:rFonts w:ascii="Times New Roman" w:eastAsia="Times New Roman" w:hAnsi="Times New Roman"/>
      <w:color w:val="00B050"/>
      <w:sz w:val="26"/>
    </w:rPr>
  </w:style>
  <w:style w:type="paragraph" w:customStyle="1" w:styleId="BX8H3">
    <w:name w:val="BX8_H3"/>
    <w:rsid w:val="0044664E"/>
    <w:pPr>
      <w:spacing w:before="240" w:after="240"/>
    </w:pPr>
    <w:rPr>
      <w:rFonts w:ascii="Times New Roman" w:eastAsia="Times New Roman" w:hAnsi="Times New Roman"/>
      <w:i/>
      <w:color w:val="6600CC"/>
      <w:sz w:val="24"/>
    </w:rPr>
  </w:style>
  <w:style w:type="paragraph" w:customStyle="1" w:styleId="BX8LL">
    <w:name w:val="BX8_LL"/>
    <w:rsid w:val="0044664E"/>
    <w:pPr>
      <w:spacing w:after="120" w:line="360" w:lineRule="auto"/>
      <w:ind w:left="792" w:hanging="360"/>
      <w:jc w:val="both"/>
    </w:pPr>
    <w:rPr>
      <w:rFonts w:ascii="Times New Roman" w:eastAsia="Times New Roman" w:hAnsi="Times New Roman"/>
      <w:color w:val="C45911" w:themeColor="accent2" w:themeShade="BF"/>
      <w:sz w:val="24"/>
    </w:rPr>
  </w:style>
  <w:style w:type="paragraph" w:customStyle="1" w:styleId="BX8LLSBL">
    <w:name w:val="BX8_LL_SBL"/>
    <w:autoRedefine/>
    <w:rsid w:val="0044664E"/>
    <w:pPr>
      <w:numPr>
        <w:numId w:val="66"/>
      </w:numPr>
      <w:spacing w:after="0" w:line="360" w:lineRule="auto"/>
      <w:jc w:val="both"/>
    </w:pPr>
    <w:rPr>
      <w:rFonts w:ascii="Times New Roman" w:eastAsia="Times New Roman" w:hAnsi="Times New Roman"/>
      <w:color w:val="C45911" w:themeColor="accent2" w:themeShade="BF"/>
      <w:sz w:val="24"/>
    </w:rPr>
  </w:style>
  <w:style w:type="paragraph" w:customStyle="1" w:styleId="BX8LLSEX">
    <w:name w:val="BX8_LL_SEX"/>
    <w:rsid w:val="0044664E"/>
    <w:pPr>
      <w:spacing w:line="360" w:lineRule="auto"/>
      <w:ind w:left="1152" w:right="720"/>
      <w:jc w:val="both"/>
    </w:pPr>
    <w:rPr>
      <w:rFonts w:ascii="Times New Roman" w:eastAsia="Times New Roman" w:hAnsi="Times New Roman"/>
      <w:color w:val="C45911" w:themeColor="accent2" w:themeShade="BF"/>
      <w:sz w:val="24"/>
    </w:rPr>
  </w:style>
  <w:style w:type="paragraph" w:customStyle="1" w:styleId="BX8LLSLL">
    <w:name w:val="BX8_LL_SLL"/>
    <w:rsid w:val="0044664E"/>
    <w:pPr>
      <w:spacing w:after="0" w:line="360" w:lineRule="auto"/>
      <w:ind w:left="1080" w:hanging="360"/>
      <w:jc w:val="both"/>
    </w:pPr>
    <w:rPr>
      <w:rFonts w:ascii="Times New Roman" w:eastAsia="Times New Roman" w:hAnsi="Times New Roman"/>
      <w:color w:val="C45911" w:themeColor="accent2" w:themeShade="BF"/>
      <w:sz w:val="24"/>
    </w:rPr>
  </w:style>
  <w:style w:type="paragraph" w:customStyle="1" w:styleId="BX8LLSNL">
    <w:name w:val="BX8_LL_SNL"/>
    <w:rsid w:val="0044664E"/>
    <w:pPr>
      <w:spacing w:after="120" w:line="360" w:lineRule="auto"/>
      <w:ind w:left="1152" w:hanging="432"/>
      <w:jc w:val="both"/>
    </w:pPr>
    <w:rPr>
      <w:rFonts w:ascii="Times New Roman" w:eastAsia="Times New Roman" w:hAnsi="Times New Roman"/>
      <w:color w:val="C45911" w:themeColor="accent2" w:themeShade="BF"/>
      <w:sz w:val="24"/>
    </w:rPr>
  </w:style>
  <w:style w:type="paragraph" w:customStyle="1" w:styleId="BX8LLSP">
    <w:name w:val="BX8_LL_SP"/>
    <w:rsid w:val="0044664E"/>
    <w:pPr>
      <w:spacing w:line="360" w:lineRule="auto"/>
      <w:ind w:left="864" w:firstLine="720"/>
      <w:jc w:val="both"/>
    </w:pPr>
    <w:rPr>
      <w:rFonts w:ascii="Times New Roman" w:eastAsia="Times New Roman" w:hAnsi="Times New Roman"/>
      <w:color w:val="C45911" w:themeColor="accent2" w:themeShade="BF"/>
      <w:sz w:val="24"/>
    </w:rPr>
  </w:style>
  <w:style w:type="paragraph" w:customStyle="1" w:styleId="BX8LLSSBL">
    <w:name w:val="BX8_LL_SSB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8LLSSEX">
    <w:name w:val="BX8_LL_SSEX"/>
    <w:rsid w:val="0044664E"/>
    <w:pPr>
      <w:spacing w:line="360" w:lineRule="auto"/>
      <w:ind w:left="1440" w:right="432"/>
      <w:jc w:val="both"/>
    </w:pPr>
    <w:rPr>
      <w:rFonts w:ascii="Times New Roman" w:eastAsia="Times New Roman" w:hAnsi="Times New Roman"/>
      <w:color w:val="C45911" w:themeColor="accent2" w:themeShade="BF"/>
      <w:sz w:val="24"/>
    </w:rPr>
  </w:style>
  <w:style w:type="paragraph" w:customStyle="1" w:styleId="BX8LLSSLL">
    <w:name w:val="BX8_LL_SSLL"/>
    <w:rsid w:val="0044664E"/>
    <w:pPr>
      <w:tabs>
        <w:tab w:val="left" w:pos="432"/>
      </w:tabs>
      <w:spacing w:after="0" w:line="360" w:lineRule="auto"/>
      <w:ind w:left="1728" w:hanging="432"/>
      <w:jc w:val="both"/>
    </w:pPr>
    <w:rPr>
      <w:rFonts w:ascii="Times New Roman" w:eastAsia="Times New Roman" w:hAnsi="Times New Roman"/>
      <w:color w:val="C45911" w:themeColor="accent2" w:themeShade="BF"/>
      <w:sz w:val="24"/>
    </w:rPr>
  </w:style>
  <w:style w:type="paragraph" w:customStyle="1" w:styleId="BX8LLSSNL">
    <w:name w:val="BX8_LL_SSNL"/>
    <w:rsid w:val="0044664E"/>
    <w:pPr>
      <w:spacing w:after="120" w:line="360" w:lineRule="auto"/>
      <w:ind w:left="1728" w:hanging="432"/>
      <w:jc w:val="both"/>
    </w:pPr>
    <w:rPr>
      <w:rFonts w:ascii="Times New Roman" w:eastAsia="Times New Roman" w:hAnsi="Times New Roman"/>
      <w:color w:val="C45911" w:themeColor="accent2" w:themeShade="BF"/>
      <w:sz w:val="24"/>
    </w:rPr>
  </w:style>
  <w:style w:type="paragraph" w:customStyle="1" w:styleId="BX8LLSSSBL">
    <w:name w:val="BX8_LL_SSSBL"/>
    <w:rsid w:val="0044664E"/>
    <w:pPr>
      <w:spacing w:after="0" w:line="360" w:lineRule="auto"/>
      <w:ind w:left="2088" w:hanging="360"/>
      <w:jc w:val="both"/>
    </w:pPr>
    <w:rPr>
      <w:rFonts w:ascii="Times New Roman" w:eastAsia="Times New Roman" w:hAnsi="Times New Roman"/>
      <w:color w:val="C45911" w:themeColor="accent2" w:themeShade="BF"/>
      <w:sz w:val="24"/>
    </w:rPr>
  </w:style>
  <w:style w:type="paragraph" w:customStyle="1" w:styleId="BX8LLSSSEX">
    <w:name w:val="BX8_LL_SSSEX"/>
    <w:qFormat/>
    <w:rsid w:val="0044664E"/>
    <w:pPr>
      <w:spacing w:line="360" w:lineRule="auto"/>
      <w:ind w:left="2016"/>
      <w:jc w:val="both"/>
    </w:pPr>
    <w:rPr>
      <w:rFonts w:ascii="Times New Roman" w:eastAsia="Times New Roman" w:hAnsi="Times New Roman"/>
      <w:color w:val="C45911" w:themeColor="accent2" w:themeShade="BF"/>
      <w:sz w:val="24"/>
    </w:rPr>
  </w:style>
  <w:style w:type="paragraph" w:customStyle="1" w:styleId="BX8LLSSSLL">
    <w:name w:val="BX8_LL_SSSLL"/>
    <w:rsid w:val="0044664E"/>
    <w:pPr>
      <w:spacing w:after="0" w:line="360" w:lineRule="auto"/>
      <w:ind w:left="720"/>
      <w:jc w:val="both"/>
    </w:pPr>
    <w:rPr>
      <w:rFonts w:ascii="Times New Roman" w:eastAsia="Times New Roman" w:hAnsi="Times New Roman"/>
      <w:color w:val="C45911" w:themeColor="accent2" w:themeShade="BF"/>
      <w:sz w:val="24"/>
    </w:rPr>
  </w:style>
  <w:style w:type="paragraph" w:customStyle="1" w:styleId="BX8LLSSSUL">
    <w:name w:val="BX8_LL_SSSUL"/>
    <w:rsid w:val="0044664E"/>
    <w:pPr>
      <w:spacing w:after="120" w:line="360" w:lineRule="auto"/>
      <w:ind w:left="1728"/>
      <w:jc w:val="both"/>
    </w:pPr>
    <w:rPr>
      <w:rFonts w:ascii="Times New Roman" w:eastAsia="Times New Roman" w:hAnsi="Times New Roman"/>
      <w:color w:val="C45911" w:themeColor="accent2" w:themeShade="BF"/>
      <w:sz w:val="24"/>
    </w:rPr>
  </w:style>
  <w:style w:type="paragraph" w:customStyle="1" w:styleId="BX8LLSSUL">
    <w:name w:val="BX8_LL_SSUL"/>
    <w:qFormat/>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8LLSUL">
    <w:name w:val="BX8_LL_SUL"/>
    <w:qFormat/>
    <w:rsid w:val="0044664E"/>
    <w:pPr>
      <w:spacing w:line="360" w:lineRule="auto"/>
      <w:ind w:left="1296"/>
      <w:jc w:val="both"/>
    </w:pPr>
    <w:rPr>
      <w:rFonts w:ascii="Times New Roman" w:eastAsia="Times New Roman" w:hAnsi="Times New Roman"/>
      <w:color w:val="C45911" w:themeColor="accent2" w:themeShade="BF"/>
      <w:sz w:val="24"/>
    </w:rPr>
  </w:style>
  <w:style w:type="paragraph" w:customStyle="1" w:styleId="BX8NL">
    <w:name w:val="BX8_NL"/>
    <w:rsid w:val="0044664E"/>
    <w:pPr>
      <w:spacing w:before="120" w:after="0" w:line="360" w:lineRule="auto"/>
      <w:ind w:left="576" w:hanging="288"/>
      <w:jc w:val="both"/>
    </w:pPr>
    <w:rPr>
      <w:rFonts w:ascii="Times New Roman" w:eastAsia="Times New Roman" w:hAnsi="Times New Roman"/>
      <w:color w:val="C45911" w:themeColor="accent2" w:themeShade="BF"/>
      <w:sz w:val="24"/>
    </w:rPr>
  </w:style>
  <w:style w:type="paragraph" w:customStyle="1" w:styleId="BX8NLSBL">
    <w:name w:val="BX8_NL_SBL"/>
    <w:autoRedefine/>
    <w:rsid w:val="0044664E"/>
    <w:pPr>
      <w:numPr>
        <w:numId w:val="65"/>
      </w:numPr>
      <w:spacing w:after="0" w:line="360" w:lineRule="auto"/>
      <w:jc w:val="both"/>
    </w:pPr>
    <w:rPr>
      <w:rFonts w:ascii="Times New Roman" w:eastAsia="Times New Roman" w:hAnsi="Times New Roman"/>
      <w:color w:val="C45911" w:themeColor="accent2" w:themeShade="BF"/>
      <w:sz w:val="24"/>
    </w:rPr>
  </w:style>
  <w:style w:type="paragraph" w:customStyle="1" w:styleId="BX8NLSEX">
    <w:name w:val="BX8_NL_SEX"/>
    <w:rsid w:val="0044664E"/>
    <w:pPr>
      <w:spacing w:line="360" w:lineRule="auto"/>
      <w:ind w:left="576"/>
      <w:jc w:val="both"/>
    </w:pPr>
    <w:rPr>
      <w:rFonts w:ascii="Times New Roman" w:eastAsia="Times New Roman" w:hAnsi="Times New Roman"/>
      <w:color w:val="C45911" w:themeColor="accent2" w:themeShade="BF"/>
      <w:sz w:val="24"/>
    </w:rPr>
  </w:style>
  <w:style w:type="paragraph" w:customStyle="1" w:styleId="BX8NLSLL">
    <w:name w:val="BX8_NL_SLL"/>
    <w:rsid w:val="0044664E"/>
    <w:pPr>
      <w:spacing w:after="0" w:line="360" w:lineRule="auto"/>
      <w:ind w:left="1152" w:hanging="432"/>
      <w:jc w:val="both"/>
    </w:pPr>
    <w:rPr>
      <w:rFonts w:ascii="Times New Roman" w:eastAsia="Times New Roman" w:hAnsi="Times New Roman"/>
      <w:color w:val="C45911" w:themeColor="accent2" w:themeShade="BF"/>
      <w:sz w:val="24"/>
    </w:rPr>
  </w:style>
  <w:style w:type="paragraph" w:customStyle="1" w:styleId="BX8NLSNL">
    <w:name w:val="BX8_NL_SNL"/>
    <w:rsid w:val="0044664E"/>
    <w:pPr>
      <w:spacing w:after="120" w:line="360" w:lineRule="auto"/>
      <w:ind w:left="720"/>
      <w:jc w:val="both"/>
    </w:pPr>
    <w:rPr>
      <w:rFonts w:ascii="Times New Roman" w:eastAsia="Times New Roman" w:hAnsi="Times New Roman"/>
      <w:color w:val="C45911" w:themeColor="accent2" w:themeShade="BF"/>
      <w:sz w:val="24"/>
    </w:rPr>
  </w:style>
  <w:style w:type="paragraph" w:customStyle="1" w:styleId="BX8NLSP">
    <w:name w:val="BX8_NL_SP"/>
    <w:rsid w:val="0044664E"/>
    <w:pPr>
      <w:spacing w:line="360" w:lineRule="auto"/>
      <w:ind w:left="576" w:firstLine="288"/>
      <w:jc w:val="both"/>
    </w:pPr>
    <w:rPr>
      <w:rFonts w:ascii="Times New Roman" w:eastAsia="Times New Roman" w:hAnsi="Times New Roman"/>
      <w:color w:val="C45911" w:themeColor="accent2" w:themeShade="BF"/>
      <w:sz w:val="24"/>
    </w:rPr>
  </w:style>
  <w:style w:type="paragraph" w:customStyle="1" w:styleId="BX8NLSSBL">
    <w:name w:val="BX8_NL_SSBL"/>
    <w:rsid w:val="0044664E"/>
    <w:pPr>
      <w:spacing w:after="0" w:line="360" w:lineRule="auto"/>
      <w:ind w:left="1368" w:hanging="360"/>
      <w:jc w:val="both"/>
    </w:pPr>
    <w:rPr>
      <w:rFonts w:ascii="Times New Roman" w:eastAsia="Times New Roman" w:hAnsi="Times New Roman"/>
      <w:color w:val="C45911" w:themeColor="accent2" w:themeShade="BF"/>
      <w:sz w:val="24"/>
    </w:rPr>
  </w:style>
  <w:style w:type="paragraph" w:customStyle="1" w:styleId="BX8NLSSEX">
    <w:name w:val="BX8_NL_SSEX"/>
    <w:rsid w:val="0044664E"/>
    <w:pPr>
      <w:spacing w:line="360" w:lineRule="auto"/>
      <w:ind w:left="1008"/>
      <w:jc w:val="both"/>
    </w:pPr>
    <w:rPr>
      <w:rFonts w:ascii="Times New Roman" w:eastAsia="Times New Roman" w:hAnsi="Times New Roman"/>
      <w:color w:val="C45911" w:themeColor="accent2" w:themeShade="BF"/>
      <w:sz w:val="24"/>
    </w:rPr>
  </w:style>
  <w:style w:type="paragraph" w:customStyle="1" w:styleId="BX8NLSSLL">
    <w:name w:val="BX8_NL_SSLL"/>
    <w:rsid w:val="0044664E"/>
    <w:pPr>
      <w:spacing w:after="0" w:line="360" w:lineRule="auto"/>
      <w:ind w:left="1656" w:hanging="360"/>
      <w:jc w:val="both"/>
    </w:pPr>
    <w:rPr>
      <w:rFonts w:ascii="Times New Roman" w:eastAsia="Times New Roman" w:hAnsi="Times New Roman"/>
      <w:color w:val="C45911" w:themeColor="accent2" w:themeShade="BF"/>
      <w:sz w:val="24"/>
    </w:rPr>
  </w:style>
  <w:style w:type="paragraph" w:customStyle="1" w:styleId="BX8NLSSSBL">
    <w:name w:val="BX8_NL_SSSBL"/>
    <w:rsid w:val="0044664E"/>
    <w:pPr>
      <w:spacing w:after="0" w:line="360" w:lineRule="auto"/>
      <w:ind w:left="1800" w:hanging="360"/>
      <w:jc w:val="both"/>
    </w:pPr>
    <w:rPr>
      <w:rFonts w:ascii="Times New Roman" w:eastAsia="Times New Roman" w:hAnsi="Times New Roman"/>
      <w:color w:val="C45911" w:themeColor="accent2" w:themeShade="BF"/>
      <w:sz w:val="24"/>
    </w:rPr>
  </w:style>
  <w:style w:type="paragraph" w:customStyle="1" w:styleId="BX8NLSSSEX">
    <w:name w:val="BX8_NL_SSSEX"/>
    <w:rsid w:val="0044664E"/>
    <w:pPr>
      <w:spacing w:line="360" w:lineRule="auto"/>
      <w:ind w:left="1440"/>
      <w:jc w:val="both"/>
    </w:pPr>
    <w:rPr>
      <w:rFonts w:ascii="Times New Roman" w:eastAsia="Times New Roman" w:hAnsi="Times New Roman"/>
      <w:color w:val="C45911" w:themeColor="accent2" w:themeShade="BF"/>
      <w:sz w:val="24"/>
    </w:rPr>
  </w:style>
  <w:style w:type="paragraph" w:customStyle="1" w:styleId="BX8NLSSSLL">
    <w:name w:val="BX8_NL_SSSLL"/>
    <w:rsid w:val="0044664E"/>
    <w:pPr>
      <w:spacing w:after="0" w:line="360" w:lineRule="auto"/>
      <w:ind w:left="2160" w:hanging="720"/>
      <w:jc w:val="both"/>
    </w:pPr>
    <w:rPr>
      <w:rFonts w:ascii="Times New Roman" w:eastAsia="Times New Roman" w:hAnsi="Times New Roman"/>
      <w:color w:val="C45911" w:themeColor="accent2" w:themeShade="BF"/>
      <w:sz w:val="24"/>
    </w:rPr>
  </w:style>
  <w:style w:type="paragraph" w:customStyle="1" w:styleId="BX8NLSSSNL">
    <w:name w:val="BX8_NL_SSSNL"/>
    <w:rsid w:val="0044664E"/>
    <w:pPr>
      <w:spacing w:after="120" w:line="360" w:lineRule="auto"/>
      <w:ind w:left="2376" w:hanging="360"/>
      <w:jc w:val="both"/>
    </w:pPr>
    <w:rPr>
      <w:rFonts w:ascii="Times New Roman" w:eastAsia="Times New Roman" w:hAnsi="Times New Roman"/>
      <w:color w:val="C45911" w:themeColor="accent2" w:themeShade="BF"/>
      <w:sz w:val="24"/>
    </w:rPr>
  </w:style>
  <w:style w:type="paragraph" w:customStyle="1" w:styleId="BX8NLSSSUL">
    <w:name w:val="BX8_NL_SSSUL"/>
    <w:rsid w:val="0044664E"/>
    <w:pPr>
      <w:spacing w:line="360" w:lineRule="auto"/>
      <w:ind w:left="1728"/>
      <w:jc w:val="both"/>
    </w:pPr>
    <w:rPr>
      <w:rFonts w:ascii="Times New Roman" w:eastAsia="Times New Roman" w:hAnsi="Times New Roman"/>
      <w:color w:val="C45911" w:themeColor="accent2" w:themeShade="BF"/>
      <w:sz w:val="24"/>
    </w:rPr>
  </w:style>
  <w:style w:type="paragraph" w:customStyle="1" w:styleId="BX8NLSUL">
    <w:name w:val="BX8_NL_SUL"/>
    <w:rsid w:val="0044664E"/>
    <w:pPr>
      <w:spacing w:line="360" w:lineRule="auto"/>
      <w:ind w:left="720"/>
      <w:jc w:val="both"/>
    </w:pPr>
    <w:rPr>
      <w:rFonts w:ascii="Times New Roman" w:eastAsia="Times New Roman" w:hAnsi="Times New Roman"/>
      <w:color w:val="C45911" w:themeColor="accent2" w:themeShade="BF"/>
      <w:sz w:val="24"/>
    </w:rPr>
  </w:style>
  <w:style w:type="paragraph" w:customStyle="1" w:styleId="BX8NU">
    <w:name w:val="BX8_NU"/>
    <w:rsid w:val="0044664E"/>
    <w:pPr>
      <w:spacing w:line="360" w:lineRule="auto"/>
      <w:jc w:val="center"/>
    </w:pPr>
    <w:rPr>
      <w:rFonts w:ascii="Times New Roman" w:eastAsia="Times New Roman" w:hAnsi="Times New Roman"/>
      <w:b/>
      <w:color w:val="C45911" w:themeColor="accent2" w:themeShade="BF"/>
      <w:sz w:val="28"/>
    </w:rPr>
  </w:style>
  <w:style w:type="paragraph" w:customStyle="1" w:styleId="BX8OQ">
    <w:name w:val="BX8_OQ"/>
    <w:rsid w:val="0044664E"/>
    <w:pPr>
      <w:spacing w:before="120" w:line="360" w:lineRule="auto"/>
      <w:ind w:left="720" w:right="720"/>
    </w:pPr>
    <w:rPr>
      <w:rFonts w:ascii="Times New Roman" w:eastAsia="Times New Roman" w:hAnsi="Times New Roman"/>
      <w:color w:val="C45911" w:themeColor="accent2" w:themeShade="BF"/>
      <w:sz w:val="24"/>
    </w:rPr>
  </w:style>
  <w:style w:type="paragraph" w:customStyle="1" w:styleId="BX8QS">
    <w:name w:val="BX8_QS"/>
    <w:rsid w:val="0044664E"/>
    <w:pPr>
      <w:spacing w:line="360" w:lineRule="auto"/>
      <w:ind w:right="720"/>
      <w:jc w:val="right"/>
    </w:pPr>
    <w:rPr>
      <w:rFonts w:ascii="Times New Roman" w:eastAsia="Times New Roman" w:hAnsi="Times New Roman"/>
      <w:color w:val="C45911" w:themeColor="accent2" w:themeShade="BF"/>
      <w:sz w:val="24"/>
    </w:rPr>
  </w:style>
  <w:style w:type="paragraph" w:customStyle="1" w:styleId="BX8SN">
    <w:name w:val="BX8_SN"/>
    <w:rsid w:val="0044664E"/>
    <w:pPr>
      <w:spacing w:line="360" w:lineRule="auto"/>
    </w:pPr>
    <w:rPr>
      <w:rFonts w:ascii="Times New Roman" w:eastAsia="Times New Roman" w:hAnsi="Times New Roman"/>
      <w:color w:val="538135" w:themeColor="accent6" w:themeShade="BF"/>
      <w:sz w:val="24"/>
    </w:rPr>
  </w:style>
  <w:style w:type="paragraph" w:customStyle="1" w:styleId="BX8STI">
    <w:name w:val="BX8_STI"/>
    <w:rsid w:val="0044664E"/>
    <w:pPr>
      <w:spacing w:line="360" w:lineRule="auto"/>
      <w:jc w:val="center"/>
    </w:pPr>
    <w:rPr>
      <w:rFonts w:ascii="Times New Roman" w:eastAsia="Times New Roman" w:hAnsi="Times New Roman"/>
      <w:color w:val="1F3864" w:themeColor="accent1" w:themeShade="80"/>
      <w:sz w:val="24"/>
    </w:rPr>
  </w:style>
  <w:style w:type="paragraph" w:customStyle="1" w:styleId="BX8TCH">
    <w:name w:val="BX8_TCH"/>
    <w:rsid w:val="0044664E"/>
    <w:pPr>
      <w:spacing w:line="360" w:lineRule="auto"/>
    </w:pPr>
    <w:rPr>
      <w:rFonts w:ascii="Times New Roman" w:eastAsia="Times New Roman" w:hAnsi="Times New Roman"/>
      <w:color w:val="003300"/>
      <w:sz w:val="24"/>
    </w:rPr>
  </w:style>
  <w:style w:type="paragraph" w:customStyle="1" w:styleId="BX8TEXTIND">
    <w:name w:val="BX8_TEXT IND"/>
    <w:rsid w:val="0044664E"/>
    <w:pPr>
      <w:spacing w:line="360" w:lineRule="auto"/>
      <w:ind w:firstLine="288"/>
      <w:jc w:val="both"/>
    </w:pPr>
    <w:rPr>
      <w:rFonts w:ascii="Times New Roman" w:eastAsia="Times New Roman" w:hAnsi="Times New Roman"/>
      <w:color w:val="C45911" w:themeColor="accent2" w:themeShade="BF"/>
      <w:sz w:val="24"/>
    </w:rPr>
  </w:style>
  <w:style w:type="paragraph" w:customStyle="1" w:styleId="BX8TI">
    <w:name w:val="BX8_TI"/>
    <w:rsid w:val="0044664E"/>
    <w:pPr>
      <w:spacing w:line="360" w:lineRule="auto"/>
      <w:jc w:val="center"/>
    </w:pPr>
    <w:rPr>
      <w:rFonts w:ascii="Times New Roman Bold" w:eastAsia="Times New Roman" w:hAnsi="Times New Roman Bold"/>
      <w:b/>
      <w:color w:val="538135" w:themeColor="accent6" w:themeShade="BF"/>
      <w:sz w:val="28"/>
    </w:rPr>
  </w:style>
  <w:style w:type="paragraph" w:customStyle="1" w:styleId="BX8TT">
    <w:name w:val="BX8_TT"/>
    <w:rsid w:val="0044664E"/>
    <w:pPr>
      <w:spacing w:line="360" w:lineRule="auto"/>
    </w:pPr>
    <w:rPr>
      <w:rFonts w:ascii="Times New Roman" w:eastAsia="Times New Roman" w:hAnsi="Times New Roman"/>
      <w:color w:val="008080"/>
      <w:sz w:val="24"/>
    </w:rPr>
  </w:style>
  <w:style w:type="paragraph" w:customStyle="1" w:styleId="SE8AF">
    <w:name w:val="SE8_AF"/>
    <w:rsid w:val="0044664E"/>
    <w:pPr>
      <w:jc w:val="center"/>
    </w:pPr>
    <w:rPr>
      <w:rFonts w:ascii="Times New Roman" w:eastAsia="Times New Roman" w:hAnsi="Times New Roman"/>
      <w:color w:val="2F5496" w:themeColor="accent1" w:themeShade="BF"/>
      <w:sz w:val="24"/>
    </w:rPr>
  </w:style>
  <w:style w:type="paragraph" w:customStyle="1" w:styleId="SE8AU">
    <w:name w:val="SE8_AU"/>
    <w:rsid w:val="0044664E"/>
    <w:pPr>
      <w:spacing w:line="360" w:lineRule="auto"/>
      <w:jc w:val="center"/>
    </w:pPr>
    <w:rPr>
      <w:rFonts w:ascii="Times New Roman" w:eastAsia="Times New Roman" w:hAnsi="Times New Roman"/>
      <w:color w:val="833C0B" w:themeColor="accent2" w:themeShade="80"/>
      <w:sz w:val="24"/>
    </w:rPr>
  </w:style>
  <w:style w:type="paragraph" w:customStyle="1" w:styleId="SE8BL">
    <w:name w:val="SE8_BL"/>
    <w:rsid w:val="0044664E"/>
    <w:pPr>
      <w:spacing w:after="0" w:line="360" w:lineRule="auto"/>
      <w:ind w:left="648" w:hanging="360"/>
      <w:jc w:val="both"/>
    </w:pPr>
    <w:rPr>
      <w:rFonts w:ascii="Times New Roman" w:eastAsia="Times New Roman" w:hAnsi="Times New Roman"/>
      <w:sz w:val="24"/>
    </w:rPr>
  </w:style>
  <w:style w:type="paragraph" w:customStyle="1" w:styleId="SE8BY">
    <w:name w:val="SE8_BY"/>
    <w:rsid w:val="0044664E"/>
    <w:pPr>
      <w:jc w:val="center"/>
    </w:pPr>
    <w:rPr>
      <w:rFonts w:ascii="Times New Roman" w:eastAsia="Times New Roman" w:hAnsi="Times New Roman"/>
      <w:color w:val="FF0000"/>
      <w:sz w:val="24"/>
    </w:rPr>
  </w:style>
  <w:style w:type="paragraph" w:customStyle="1" w:styleId="SE8EEA">
    <w:name w:val="SE8_EEA"/>
    <w:rsid w:val="0044664E"/>
    <w:pPr>
      <w:spacing w:before="240" w:line="360" w:lineRule="auto"/>
      <w:ind w:firstLine="288"/>
      <w:jc w:val="both"/>
    </w:pPr>
    <w:rPr>
      <w:rFonts w:ascii="Times New Roman" w:eastAsia="Times New Roman" w:hAnsi="Times New Roman"/>
      <w:sz w:val="24"/>
    </w:rPr>
  </w:style>
  <w:style w:type="paragraph" w:customStyle="1" w:styleId="SE8EX">
    <w:name w:val="SE8_EX"/>
    <w:rsid w:val="0044664E"/>
    <w:pPr>
      <w:spacing w:before="360" w:line="360" w:lineRule="auto"/>
      <w:ind w:left="288" w:right="288"/>
      <w:jc w:val="both"/>
    </w:pPr>
    <w:rPr>
      <w:rFonts w:ascii="Times New Roman" w:eastAsia="Times New Roman" w:hAnsi="Times New Roman"/>
      <w:sz w:val="24"/>
    </w:rPr>
  </w:style>
  <w:style w:type="paragraph" w:customStyle="1" w:styleId="SE8H1">
    <w:name w:val="SE8_H1"/>
    <w:rsid w:val="0044664E"/>
    <w:pPr>
      <w:spacing w:line="360" w:lineRule="auto"/>
    </w:pPr>
    <w:rPr>
      <w:rFonts w:ascii="Times New Roman" w:eastAsia="Times New Roman" w:hAnsi="Times New Roman"/>
      <w:color w:val="1F3864" w:themeColor="accent1" w:themeShade="80"/>
      <w:sz w:val="28"/>
    </w:rPr>
  </w:style>
  <w:style w:type="paragraph" w:customStyle="1" w:styleId="SE8H2">
    <w:name w:val="SE8_H2"/>
    <w:rsid w:val="0044664E"/>
    <w:pPr>
      <w:spacing w:line="360" w:lineRule="auto"/>
    </w:pPr>
    <w:rPr>
      <w:rFonts w:ascii="Times New Roman" w:eastAsia="Times New Roman" w:hAnsi="Times New Roman"/>
      <w:color w:val="00B050"/>
      <w:sz w:val="26"/>
    </w:rPr>
  </w:style>
  <w:style w:type="paragraph" w:customStyle="1" w:styleId="SE8LL">
    <w:name w:val="SE8_LL"/>
    <w:rsid w:val="0044664E"/>
    <w:pPr>
      <w:ind w:left="720" w:hanging="360"/>
    </w:pPr>
    <w:rPr>
      <w:rFonts w:ascii="Times New Roman" w:eastAsia="Times New Roman" w:hAnsi="Times New Roman"/>
      <w:sz w:val="24"/>
    </w:rPr>
  </w:style>
  <w:style w:type="paragraph" w:customStyle="1" w:styleId="SE8NL">
    <w:name w:val="SE8_NL"/>
    <w:rsid w:val="0044664E"/>
    <w:pPr>
      <w:spacing w:before="120" w:after="0" w:line="360" w:lineRule="auto"/>
      <w:ind w:left="4752" w:hanging="4320"/>
      <w:jc w:val="both"/>
    </w:pPr>
    <w:rPr>
      <w:rFonts w:ascii="Times New Roman" w:eastAsia="Times New Roman" w:hAnsi="Times New Roman"/>
      <w:sz w:val="24"/>
    </w:rPr>
  </w:style>
  <w:style w:type="paragraph" w:customStyle="1" w:styleId="SE8STI">
    <w:name w:val="SE8_STI"/>
    <w:rsid w:val="0044664E"/>
    <w:pPr>
      <w:spacing w:line="360" w:lineRule="auto"/>
      <w:jc w:val="center"/>
    </w:pPr>
    <w:rPr>
      <w:rFonts w:ascii="Times New Roman" w:eastAsia="Times New Roman" w:hAnsi="Times New Roman"/>
      <w:color w:val="538135" w:themeColor="accent6" w:themeShade="BF"/>
      <w:sz w:val="24"/>
    </w:rPr>
  </w:style>
  <w:style w:type="paragraph" w:customStyle="1" w:styleId="SE8TEXT">
    <w:name w:val="SE8_TEXT"/>
    <w:rsid w:val="0044664E"/>
    <w:pPr>
      <w:spacing w:line="360" w:lineRule="auto"/>
      <w:jc w:val="both"/>
    </w:pPr>
    <w:rPr>
      <w:rFonts w:ascii="Times New Roman" w:eastAsia="Times New Roman" w:hAnsi="Times New Roman"/>
      <w:sz w:val="24"/>
    </w:rPr>
  </w:style>
  <w:style w:type="paragraph" w:customStyle="1" w:styleId="SE8TEXTIND">
    <w:name w:val="SE8_TEXT IND"/>
    <w:rsid w:val="0044664E"/>
    <w:pPr>
      <w:spacing w:after="0" w:line="360" w:lineRule="auto"/>
      <w:ind w:firstLine="288"/>
      <w:jc w:val="both"/>
    </w:pPr>
    <w:rPr>
      <w:rFonts w:ascii="Times New Roman" w:eastAsia="Times New Roman" w:hAnsi="Times New Roman"/>
      <w:sz w:val="24"/>
    </w:rPr>
  </w:style>
  <w:style w:type="paragraph" w:customStyle="1" w:styleId="SE8TI">
    <w:name w:val="SE8_TI"/>
    <w:rsid w:val="0044664E"/>
    <w:pPr>
      <w:spacing w:line="360" w:lineRule="auto"/>
      <w:jc w:val="center"/>
    </w:pPr>
    <w:rPr>
      <w:rFonts w:ascii="Times New Roman" w:eastAsia="Times New Roman" w:hAnsi="Times New Roman"/>
      <w:color w:val="806000" w:themeColor="accent4" w:themeShade="80"/>
      <w:sz w:val="28"/>
    </w:rPr>
  </w:style>
  <w:style w:type="paragraph" w:customStyle="1" w:styleId="SE8UL">
    <w:name w:val="SE8_UL"/>
    <w:rsid w:val="0044664E"/>
    <w:pPr>
      <w:spacing w:before="240"/>
      <w:ind w:firstLine="288"/>
      <w:jc w:val="both"/>
    </w:pPr>
    <w:rPr>
      <w:rFonts w:ascii="Times New Roman" w:eastAsia="Times New Roman" w:hAnsi="Times New Roman"/>
      <w:sz w:val="24"/>
    </w:rPr>
  </w:style>
  <w:style w:type="paragraph" w:customStyle="1" w:styleId="BX8REF">
    <w:name w:val="BX8_REF"/>
    <w:rsid w:val="0044664E"/>
    <w:pPr>
      <w:spacing w:after="0" w:line="360" w:lineRule="auto"/>
      <w:ind w:left="576" w:hanging="288"/>
      <w:jc w:val="both"/>
    </w:pPr>
    <w:rPr>
      <w:rFonts w:ascii="Times New Roman" w:eastAsia="Times New Roman" w:hAnsi="Times New Roman"/>
      <w:color w:val="C45911" w:themeColor="accent2" w:themeShade="BF"/>
      <w:sz w:val="24"/>
    </w:rPr>
  </w:style>
  <w:style w:type="paragraph" w:customStyle="1" w:styleId="BX8BL">
    <w:name w:val="BX8_BL"/>
    <w:basedOn w:val="BX4BL"/>
    <w:autoRedefine/>
    <w:qFormat/>
    <w:rsid w:val="0044664E"/>
    <w:pPr>
      <w:numPr>
        <w:numId w:val="69"/>
      </w:numPr>
    </w:pPr>
  </w:style>
  <w:style w:type="paragraph" w:customStyle="1" w:styleId="BX8TEXT">
    <w:name w:val="BX8_TEXT"/>
    <w:basedOn w:val="Normal"/>
    <w:autoRedefine/>
    <w:qFormat/>
    <w:rsid w:val="0044664E"/>
    <w:pPr>
      <w:overflowPunct w:val="0"/>
      <w:autoSpaceDE w:val="0"/>
      <w:autoSpaceDN w:val="0"/>
      <w:adjustRightInd w:val="0"/>
    </w:pPr>
    <w:rPr>
      <w:color w:val="993300"/>
      <w:lang w:val="en-GB"/>
    </w:rPr>
  </w:style>
  <w:style w:type="paragraph" w:customStyle="1" w:styleId="BX8REFTEXT">
    <w:name w:val="BX8_REF_TEXT"/>
    <w:rsid w:val="0044664E"/>
    <w:pPr>
      <w:spacing w:after="0" w:line="360" w:lineRule="auto"/>
      <w:ind w:left="576" w:hanging="576"/>
      <w:jc w:val="both"/>
    </w:pPr>
    <w:rPr>
      <w:rFonts w:ascii="Times New Roman" w:eastAsia="Times New Roman" w:hAnsi="Times New Roman"/>
      <w:color w:val="C45911" w:themeColor="accent2" w:themeShade="BF"/>
      <w:sz w:val="24"/>
    </w:rPr>
  </w:style>
  <w:style w:type="paragraph" w:customStyle="1" w:styleId="SE8SN">
    <w:name w:val="SE8_SN"/>
    <w:rsid w:val="0044664E"/>
    <w:pPr>
      <w:spacing w:before="240" w:line="360" w:lineRule="auto"/>
    </w:pPr>
    <w:rPr>
      <w:rFonts w:ascii="Times New Roman" w:eastAsia="Times New Roman" w:hAnsi="Times New Roman"/>
      <w:color w:val="538135" w:themeColor="accent6" w:themeShade="BF"/>
      <w:sz w:val="24"/>
    </w:rPr>
  </w:style>
  <w:style w:type="paragraph" w:customStyle="1" w:styleId="BX8TUL">
    <w:name w:val="BX8_TUL"/>
    <w:rsid w:val="0044664E"/>
    <w:pPr>
      <w:spacing w:line="360" w:lineRule="auto"/>
      <w:ind w:left="432"/>
    </w:pPr>
    <w:rPr>
      <w:rFonts w:ascii="Times New Roman" w:eastAsia="Times New Roman" w:hAnsi="Times New Roman"/>
      <w:color w:val="008080"/>
      <w:sz w:val="24"/>
    </w:rPr>
  </w:style>
  <w:style w:type="paragraph" w:customStyle="1" w:styleId="BX8TBL">
    <w:name w:val="BX8_TBL"/>
    <w:rsid w:val="0044664E"/>
    <w:pPr>
      <w:spacing w:line="360" w:lineRule="auto"/>
      <w:ind w:left="720" w:hanging="360"/>
    </w:pPr>
    <w:rPr>
      <w:rFonts w:ascii="Times New Roman" w:eastAsia="Times New Roman" w:hAnsi="Times New Roman"/>
      <w:color w:val="008080"/>
      <w:sz w:val="24"/>
    </w:rPr>
  </w:style>
  <w:style w:type="paragraph" w:customStyle="1" w:styleId="BX8TSBL">
    <w:name w:val="BX8_TSBL"/>
    <w:rsid w:val="0044664E"/>
    <w:pPr>
      <w:spacing w:line="360" w:lineRule="auto"/>
      <w:ind w:left="1080" w:hanging="360"/>
    </w:pPr>
    <w:rPr>
      <w:rFonts w:ascii="Times New Roman" w:eastAsia="Times New Roman" w:hAnsi="Times New Roman"/>
      <w:color w:val="008080"/>
      <w:sz w:val="24"/>
    </w:rPr>
  </w:style>
  <w:style w:type="paragraph" w:customStyle="1" w:styleId="BX8TNL">
    <w:name w:val="BX8_TNL"/>
    <w:rsid w:val="0044664E"/>
    <w:pPr>
      <w:spacing w:line="360" w:lineRule="auto"/>
      <w:ind w:left="720" w:hanging="360"/>
    </w:pPr>
    <w:rPr>
      <w:rFonts w:ascii="Times New Roman" w:eastAsia="Times New Roman" w:hAnsi="Times New Roman"/>
      <w:color w:val="008080"/>
      <w:sz w:val="24"/>
    </w:rPr>
  </w:style>
  <w:style w:type="paragraph" w:customStyle="1" w:styleId="BX8TLL">
    <w:name w:val="BX8_TLL"/>
    <w:rsid w:val="0044664E"/>
    <w:pPr>
      <w:spacing w:line="360" w:lineRule="auto"/>
      <w:ind w:left="792" w:hanging="360"/>
    </w:pPr>
    <w:rPr>
      <w:rFonts w:ascii="Times New Roman" w:eastAsia="Times New Roman" w:hAnsi="Times New Roman"/>
      <w:color w:val="008080"/>
      <w:sz w:val="24"/>
    </w:rPr>
  </w:style>
  <w:style w:type="paragraph" w:customStyle="1" w:styleId="BX8TSNL">
    <w:name w:val="BX8_TSNL"/>
    <w:rsid w:val="0044664E"/>
    <w:pPr>
      <w:spacing w:line="360" w:lineRule="auto"/>
      <w:ind w:left="1152" w:hanging="432"/>
    </w:pPr>
    <w:rPr>
      <w:rFonts w:ascii="Times New Roman" w:eastAsia="Times New Roman" w:hAnsi="Times New Roman"/>
      <w:color w:val="008080"/>
      <w:sz w:val="24"/>
    </w:rPr>
  </w:style>
  <w:style w:type="paragraph" w:customStyle="1" w:styleId="BX8TSLL">
    <w:name w:val="BX8_TSLL"/>
    <w:rsid w:val="0044664E"/>
    <w:pPr>
      <w:spacing w:line="360" w:lineRule="auto"/>
      <w:ind w:left="1152" w:hanging="432"/>
    </w:pPr>
    <w:rPr>
      <w:rFonts w:ascii="Times New Roman" w:eastAsia="Times New Roman" w:hAnsi="Times New Roman"/>
      <w:color w:val="006666"/>
      <w:sz w:val="24"/>
    </w:rPr>
  </w:style>
  <w:style w:type="paragraph" w:customStyle="1" w:styleId="BX8TSUL">
    <w:name w:val="BX8_TSUL"/>
    <w:rsid w:val="0044664E"/>
    <w:pPr>
      <w:spacing w:line="360" w:lineRule="auto"/>
      <w:ind w:left="720"/>
    </w:pPr>
    <w:rPr>
      <w:rFonts w:ascii="Times New Roman" w:eastAsia="Times New Roman" w:hAnsi="Times New Roman"/>
      <w:color w:val="008080"/>
      <w:sz w:val="24"/>
    </w:rPr>
  </w:style>
  <w:style w:type="paragraph" w:customStyle="1" w:styleId="SE8TBL">
    <w:name w:val="SE8_TBL"/>
    <w:rsid w:val="0044664E"/>
    <w:pPr>
      <w:spacing w:line="360" w:lineRule="auto"/>
      <w:ind w:left="576" w:hanging="288"/>
    </w:pPr>
    <w:rPr>
      <w:rFonts w:ascii="Times New Roman" w:eastAsia="Times New Roman" w:hAnsi="Times New Roman"/>
      <w:color w:val="008080"/>
      <w:sz w:val="24"/>
    </w:rPr>
  </w:style>
  <w:style w:type="paragraph" w:customStyle="1" w:styleId="SE8TCH">
    <w:name w:val="SE8_TCH"/>
    <w:rsid w:val="0044664E"/>
    <w:pPr>
      <w:spacing w:line="360" w:lineRule="auto"/>
    </w:pPr>
    <w:rPr>
      <w:rFonts w:ascii="Times New Roman" w:eastAsia="Times New Roman" w:hAnsi="Times New Roman"/>
      <w:color w:val="003300"/>
      <w:sz w:val="24"/>
    </w:rPr>
  </w:style>
  <w:style w:type="paragraph" w:customStyle="1" w:styleId="SE8TLL">
    <w:name w:val="SE8_TLL"/>
    <w:rsid w:val="0044664E"/>
    <w:pPr>
      <w:tabs>
        <w:tab w:val="left" w:pos="4320"/>
      </w:tabs>
      <w:spacing w:line="360" w:lineRule="auto"/>
      <w:ind w:left="720" w:hanging="360"/>
    </w:pPr>
    <w:rPr>
      <w:rFonts w:ascii="Times New Roman" w:eastAsia="Times New Roman" w:hAnsi="Times New Roman"/>
      <w:color w:val="008080"/>
      <w:sz w:val="24"/>
    </w:rPr>
  </w:style>
  <w:style w:type="paragraph" w:customStyle="1" w:styleId="SE8TNL">
    <w:name w:val="SE8_TNL"/>
    <w:qFormat/>
    <w:rsid w:val="0044664E"/>
    <w:pPr>
      <w:tabs>
        <w:tab w:val="left" w:pos="2880"/>
      </w:tabs>
      <w:spacing w:line="360" w:lineRule="auto"/>
    </w:pPr>
    <w:rPr>
      <w:rFonts w:ascii="Times New Roman" w:eastAsia="Times New Roman" w:hAnsi="Times New Roman"/>
      <w:color w:val="008080"/>
      <w:sz w:val="24"/>
    </w:rPr>
  </w:style>
  <w:style w:type="paragraph" w:customStyle="1" w:styleId="SE8TSBL">
    <w:name w:val="SE8_TSBL"/>
    <w:rsid w:val="0044664E"/>
    <w:pPr>
      <w:spacing w:line="360" w:lineRule="auto"/>
      <w:ind w:left="936" w:hanging="360"/>
    </w:pPr>
    <w:rPr>
      <w:rFonts w:ascii="Times New Roman" w:eastAsia="Times New Roman" w:hAnsi="Times New Roman"/>
      <w:color w:val="008080"/>
      <w:sz w:val="24"/>
    </w:rPr>
  </w:style>
  <w:style w:type="paragraph" w:customStyle="1" w:styleId="SE8TSN">
    <w:name w:val="SE8_TSN"/>
    <w:rsid w:val="0044664E"/>
    <w:pPr>
      <w:spacing w:before="120" w:after="120" w:line="360" w:lineRule="auto"/>
      <w:jc w:val="both"/>
    </w:pPr>
    <w:rPr>
      <w:rFonts w:ascii="Times New Roman" w:eastAsia="Times New Roman" w:hAnsi="Times New Roman"/>
      <w:color w:val="538135" w:themeColor="accent6" w:themeShade="BF"/>
      <w:sz w:val="24"/>
    </w:rPr>
  </w:style>
  <w:style w:type="paragraph" w:customStyle="1" w:styleId="SE8TT">
    <w:name w:val="SE8_TT"/>
    <w:rsid w:val="0044664E"/>
    <w:pPr>
      <w:spacing w:line="360" w:lineRule="auto"/>
    </w:pPr>
    <w:rPr>
      <w:rFonts w:ascii="Times New Roman" w:eastAsia="Times New Roman" w:hAnsi="Times New Roman"/>
      <w:color w:val="008080"/>
      <w:sz w:val="24"/>
    </w:rPr>
  </w:style>
  <w:style w:type="paragraph" w:customStyle="1" w:styleId="SE8TUL">
    <w:name w:val="SE8_TUL"/>
    <w:qFormat/>
    <w:rsid w:val="0044664E"/>
    <w:pPr>
      <w:spacing w:line="360" w:lineRule="auto"/>
      <w:ind w:left="288" w:right="288"/>
    </w:pPr>
    <w:rPr>
      <w:rFonts w:ascii="Times New Roman" w:eastAsia="Times New Roman" w:hAnsi="Times New Roman"/>
      <w:color w:val="008080"/>
      <w:sz w:val="24"/>
    </w:rPr>
  </w:style>
  <w:style w:type="paragraph" w:customStyle="1" w:styleId="SE8TSNL">
    <w:name w:val="SE8_TSNL"/>
    <w:rsid w:val="0044664E"/>
    <w:pPr>
      <w:spacing w:line="360" w:lineRule="auto"/>
      <w:ind w:left="1152" w:hanging="432"/>
    </w:pPr>
    <w:rPr>
      <w:rFonts w:ascii="Times New Roman" w:eastAsia="Times New Roman" w:hAnsi="Times New Roman"/>
      <w:color w:val="008080"/>
      <w:sz w:val="24"/>
    </w:rPr>
  </w:style>
  <w:style w:type="paragraph" w:customStyle="1" w:styleId="SE8TSLL">
    <w:name w:val="SE8_TSLL"/>
    <w:rsid w:val="0044664E"/>
    <w:pPr>
      <w:spacing w:line="360" w:lineRule="auto"/>
      <w:ind w:left="1152" w:hanging="432"/>
    </w:pPr>
    <w:rPr>
      <w:rFonts w:ascii="Times New Roman" w:eastAsia="Times New Roman" w:hAnsi="Times New Roman"/>
      <w:color w:val="008080"/>
      <w:sz w:val="24"/>
    </w:rPr>
  </w:style>
  <w:style w:type="paragraph" w:customStyle="1" w:styleId="SE8TSUL">
    <w:name w:val="SE8_TSUL"/>
    <w:rsid w:val="0044664E"/>
    <w:pPr>
      <w:spacing w:line="360" w:lineRule="auto"/>
      <w:ind w:left="720"/>
    </w:pPr>
    <w:rPr>
      <w:rFonts w:ascii="Times New Roman" w:eastAsia="Times New Roman" w:hAnsi="Times New Roman"/>
      <w:color w:val="008080"/>
      <w:sz w:val="24"/>
    </w:rPr>
  </w:style>
  <w:style w:type="paragraph" w:customStyle="1" w:styleId="SE8NU">
    <w:name w:val="SE8_NU"/>
    <w:basedOn w:val="SE2NU"/>
    <w:qFormat/>
    <w:rsid w:val="0044664E"/>
  </w:style>
  <w:style w:type="paragraph" w:customStyle="1" w:styleId="SE2H2">
    <w:name w:val="SE2_H2"/>
    <w:rsid w:val="0044664E"/>
    <w:pPr>
      <w:spacing w:before="120" w:line="360" w:lineRule="auto"/>
    </w:pPr>
    <w:rPr>
      <w:rFonts w:ascii="Times New Roman" w:eastAsia="Times New Roman" w:hAnsi="Times New Roman"/>
      <w:color w:val="00B050"/>
      <w:sz w:val="26"/>
    </w:rPr>
  </w:style>
  <w:style w:type="paragraph" w:customStyle="1" w:styleId="SE2H3">
    <w:name w:val="SE2_H3"/>
    <w:rsid w:val="0044664E"/>
    <w:pPr>
      <w:spacing w:before="240" w:line="360" w:lineRule="auto"/>
    </w:pPr>
    <w:rPr>
      <w:rFonts w:ascii="Times New Roman" w:eastAsia="Times New Roman" w:hAnsi="Times New Roman"/>
      <w:color w:val="C45911" w:themeColor="accent2" w:themeShade="BF"/>
      <w:sz w:val="24"/>
    </w:rPr>
  </w:style>
  <w:style w:type="paragraph" w:customStyle="1" w:styleId="SE1NLSLL">
    <w:name w:val="SE1_NL_SLL"/>
    <w:rsid w:val="0044664E"/>
    <w:pPr>
      <w:spacing w:before="120" w:after="0" w:line="360" w:lineRule="auto"/>
      <w:ind w:left="1152" w:hanging="432"/>
      <w:jc w:val="both"/>
    </w:pPr>
    <w:rPr>
      <w:rFonts w:ascii="Times New Roman" w:eastAsia="Times New Roman" w:hAnsi="Times New Roman" w:cs="Tahoma"/>
      <w:sz w:val="24"/>
      <w:szCs w:val="16"/>
      <w:lang w:val="en-US"/>
    </w:rPr>
  </w:style>
  <w:style w:type="paragraph" w:customStyle="1" w:styleId="SE1NLSNL">
    <w:name w:val="SE1_NL_SNL"/>
    <w:rsid w:val="0044664E"/>
    <w:pPr>
      <w:spacing w:before="120" w:after="0" w:line="360" w:lineRule="auto"/>
      <w:ind w:left="1152" w:hanging="432"/>
      <w:jc w:val="both"/>
    </w:pPr>
    <w:rPr>
      <w:rFonts w:ascii="Times New Roman" w:eastAsia="Times New Roman" w:hAnsi="Times New Roman"/>
      <w:sz w:val="24"/>
    </w:rPr>
  </w:style>
  <w:style w:type="paragraph" w:customStyle="1" w:styleId="ULSLL">
    <w:name w:val="UL_SLL"/>
    <w:rsid w:val="0044664E"/>
    <w:pPr>
      <w:spacing w:before="120" w:after="0" w:line="360" w:lineRule="auto"/>
      <w:ind w:left="1152" w:hanging="432"/>
      <w:jc w:val="both"/>
    </w:pPr>
    <w:rPr>
      <w:rFonts w:ascii="Times New Roman" w:eastAsia="Times New Roman" w:hAnsi="Times New Roman"/>
      <w:sz w:val="24"/>
    </w:rPr>
  </w:style>
  <w:style w:type="paragraph" w:customStyle="1" w:styleId="ULSP">
    <w:name w:val="UL_SP"/>
    <w:rsid w:val="0044664E"/>
    <w:pPr>
      <w:spacing w:before="120" w:after="0" w:line="360" w:lineRule="auto"/>
      <w:ind w:left="432" w:firstLine="432"/>
      <w:jc w:val="both"/>
    </w:pPr>
    <w:rPr>
      <w:rFonts w:ascii="Times New Roman" w:eastAsia="Times New Roman" w:hAnsi="Times New Roman"/>
      <w:sz w:val="24"/>
    </w:rPr>
  </w:style>
  <w:style w:type="paragraph" w:customStyle="1" w:styleId="BPSEX">
    <w:name w:val="BP_SEX"/>
    <w:rsid w:val="0044664E"/>
    <w:pPr>
      <w:spacing w:after="0" w:line="360" w:lineRule="auto"/>
      <w:ind w:left="432" w:right="432"/>
      <w:jc w:val="both"/>
    </w:pPr>
    <w:rPr>
      <w:rFonts w:ascii="Times New Roman" w:eastAsia="Times New Roman" w:hAnsi="Times New Roman"/>
      <w:sz w:val="24"/>
    </w:rPr>
  </w:style>
  <w:style w:type="paragraph" w:customStyle="1" w:styleId="EHNLSEX">
    <w:name w:val="EH_NL_SEX"/>
    <w:rsid w:val="0044664E"/>
    <w:pPr>
      <w:spacing w:before="120" w:after="0" w:line="360" w:lineRule="auto"/>
      <w:ind w:left="864" w:right="432"/>
      <w:jc w:val="both"/>
    </w:pPr>
    <w:rPr>
      <w:rFonts w:ascii="Times New Roman" w:eastAsia="Times New Roman" w:hAnsi="Times New Roman"/>
      <w:sz w:val="24"/>
    </w:rPr>
  </w:style>
  <w:style w:type="paragraph" w:customStyle="1" w:styleId="BMNU">
    <w:name w:val="BM_NU"/>
    <w:rsid w:val="0044664E"/>
    <w:pPr>
      <w:spacing w:line="360" w:lineRule="auto"/>
      <w:jc w:val="center"/>
    </w:pPr>
    <w:rPr>
      <w:rFonts w:ascii="Times New Roman" w:eastAsia="Times New Roman" w:hAnsi="Times New Roman"/>
      <w:color w:val="2F5496" w:themeColor="accent1" w:themeShade="BF"/>
      <w:sz w:val="40"/>
    </w:rPr>
  </w:style>
  <w:style w:type="paragraph" w:customStyle="1" w:styleId="BMSTI">
    <w:name w:val="BM_STI"/>
    <w:rsid w:val="0044664E"/>
    <w:pPr>
      <w:spacing w:line="360" w:lineRule="auto"/>
      <w:jc w:val="center"/>
    </w:pPr>
    <w:rPr>
      <w:rFonts w:ascii="Times New Roman" w:eastAsia="Times New Roman" w:hAnsi="Times New Roman"/>
      <w:color w:val="806000" w:themeColor="accent4" w:themeShade="80"/>
      <w:sz w:val="40"/>
    </w:rPr>
  </w:style>
  <w:style w:type="paragraph" w:customStyle="1" w:styleId="BX1UL">
    <w:name w:val="BX1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1ULSBL">
    <w:name w:val="BX1_UL_SBL"/>
    <w:rsid w:val="0044664E"/>
    <w:pPr>
      <w:numPr>
        <w:numId w:val="57"/>
      </w:num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1ULSNL">
    <w:name w:val="BX1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1ULSLL">
    <w:name w:val="BX1_UL_SLL"/>
    <w:rsid w:val="0044664E"/>
    <w:pPr>
      <w:numPr>
        <w:numId w:val="58"/>
      </w:num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BX2UL">
    <w:name w:val="BX2_UL"/>
    <w:rsid w:val="0044664E"/>
    <w:pPr>
      <w:spacing w:before="120" w:after="0" w:line="360" w:lineRule="auto"/>
      <w:ind w:left="432"/>
      <w:jc w:val="both"/>
    </w:pPr>
    <w:rPr>
      <w:rFonts w:ascii="Times New Roman" w:eastAsia="Times New Roman" w:hAnsi="Times New Roman"/>
      <w:color w:val="C45911" w:themeColor="accent2" w:themeShade="BF"/>
      <w:sz w:val="24"/>
    </w:rPr>
  </w:style>
  <w:style w:type="paragraph" w:customStyle="1" w:styleId="BX2ULSBL">
    <w:name w:val="BX2_UL_SBL"/>
    <w:rsid w:val="0044664E"/>
    <w:pPr>
      <w:spacing w:before="120" w:after="0" w:line="360" w:lineRule="auto"/>
      <w:ind w:left="1152" w:hanging="432"/>
      <w:jc w:val="both"/>
    </w:pPr>
    <w:rPr>
      <w:rFonts w:ascii="Times New Roman" w:eastAsia="Times New Roman" w:hAnsi="Times New Roman"/>
      <w:color w:val="C45911" w:themeColor="accent2" w:themeShade="BF"/>
      <w:sz w:val="24"/>
    </w:rPr>
  </w:style>
  <w:style w:type="paragraph" w:customStyle="1" w:styleId="BX2ULSNL">
    <w:name w:val="BX2_UL_SNL"/>
    <w:rsid w:val="0044664E"/>
    <w:pPr>
      <w:spacing w:before="120" w:after="0" w:line="360" w:lineRule="auto"/>
      <w:ind w:left="1152" w:hanging="432"/>
      <w:jc w:val="both"/>
    </w:pPr>
    <w:rPr>
      <w:rFonts w:ascii="Times New Roman" w:eastAsia="Times New Roman" w:hAnsi="Times New Roman"/>
      <w:color w:val="C45911" w:themeColor="accent2" w:themeShade="BF"/>
      <w:sz w:val="24"/>
    </w:rPr>
  </w:style>
  <w:style w:type="paragraph" w:customStyle="1" w:styleId="BX2ULSLL">
    <w:name w:val="BX2_UL_SLL"/>
    <w:rsid w:val="0044664E"/>
    <w:pPr>
      <w:spacing w:before="120" w:after="0" w:line="360" w:lineRule="auto"/>
      <w:ind w:left="1152" w:hanging="432"/>
    </w:pPr>
    <w:rPr>
      <w:rFonts w:ascii="Times New Roman" w:eastAsia="Times New Roman" w:hAnsi="Times New Roman"/>
      <w:color w:val="C45911" w:themeColor="accent2" w:themeShade="BF"/>
      <w:sz w:val="24"/>
    </w:rPr>
  </w:style>
  <w:style w:type="paragraph" w:customStyle="1" w:styleId="BX3UL">
    <w:name w:val="BX3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3ULSBL">
    <w:name w:val="BX3_UL_SB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3ULSNL">
    <w:name w:val="BX3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3ULSLL">
    <w:name w:val="BX3_UL_SLL"/>
    <w:rsid w:val="0044664E"/>
    <w:p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BX4UL">
    <w:name w:val="BX4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4ULSBL">
    <w:name w:val="BX4_UL_SB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4ULSNL">
    <w:name w:val="BX4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4ULSLL">
    <w:name w:val="BX4_UL_SLL"/>
    <w:rsid w:val="0044664E"/>
    <w:p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BX5UL">
    <w:name w:val="BX5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5ULSBL">
    <w:name w:val="BX5_UL_SB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5ULSNL">
    <w:name w:val="BX5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5ULSLL">
    <w:name w:val="BX5_UL_SLL"/>
    <w:rsid w:val="0044664E"/>
    <w:p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BX6UL">
    <w:name w:val="BX6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6ULSBL">
    <w:name w:val="BX6_UL_SB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6ULSNL">
    <w:name w:val="BX6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6ULSLL">
    <w:name w:val="BX6_UL_SLL"/>
    <w:rsid w:val="0044664E"/>
    <w:p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BX7UL">
    <w:name w:val="BX7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7ULSBL">
    <w:name w:val="BX7_UL_SB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7ULSNL">
    <w:name w:val="BX7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7ULSLL">
    <w:name w:val="BX7_UL_SLL"/>
    <w:rsid w:val="0044664E"/>
    <w:p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BX8UL">
    <w:name w:val="BX8_UL"/>
    <w:rsid w:val="0044664E"/>
    <w:pPr>
      <w:spacing w:before="120" w:after="0" w:line="360" w:lineRule="auto"/>
      <w:ind w:left="720" w:right="720"/>
      <w:jc w:val="both"/>
    </w:pPr>
    <w:rPr>
      <w:rFonts w:ascii="Times New Roman" w:eastAsia="Times New Roman" w:hAnsi="Times New Roman"/>
      <w:color w:val="C45911" w:themeColor="accent2" w:themeShade="BF"/>
      <w:sz w:val="24"/>
    </w:rPr>
  </w:style>
  <w:style w:type="paragraph" w:customStyle="1" w:styleId="BX8ULSBL">
    <w:name w:val="BX8_UL_SB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8ULSNL">
    <w:name w:val="BX8_UL_SNL"/>
    <w:rsid w:val="0044664E"/>
    <w:pPr>
      <w:spacing w:before="120" w:after="0" w:line="360" w:lineRule="auto"/>
      <w:ind w:left="1872" w:hanging="432"/>
      <w:jc w:val="both"/>
    </w:pPr>
    <w:rPr>
      <w:rFonts w:ascii="Times New Roman" w:eastAsia="Times New Roman" w:hAnsi="Times New Roman"/>
      <w:color w:val="C45911" w:themeColor="accent2" w:themeShade="BF"/>
      <w:sz w:val="24"/>
    </w:rPr>
  </w:style>
  <w:style w:type="paragraph" w:customStyle="1" w:styleId="BX8ULSLL">
    <w:name w:val="BX8_UL_SLL"/>
    <w:rsid w:val="0044664E"/>
    <w:pPr>
      <w:spacing w:before="120" w:after="0" w:line="360" w:lineRule="auto"/>
      <w:ind w:left="1872" w:hanging="432"/>
    </w:pPr>
    <w:rPr>
      <w:rFonts w:ascii="Times New Roman" w:eastAsia="Times New Roman" w:hAnsi="Times New Roman"/>
      <w:color w:val="C45911" w:themeColor="accent2" w:themeShade="BF"/>
      <w:sz w:val="24"/>
    </w:rPr>
  </w:style>
  <w:style w:type="paragraph" w:customStyle="1" w:styleId="SE1FL">
    <w:name w:val="SE1_FL"/>
    <w:rsid w:val="0044664E"/>
    <w:pPr>
      <w:spacing w:before="240" w:after="120" w:line="360" w:lineRule="auto"/>
      <w:jc w:val="both"/>
    </w:pPr>
    <w:rPr>
      <w:rFonts w:ascii="Times New Roman" w:eastAsia="Times New Roman" w:hAnsi="Times New Roman"/>
      <w:sz w:val="24"/>
    </w:rPr>
  </w:style>
  <w:style w:type="paragraph" w:customStyle="1" w:styleId="SE1NLSBL">
    <w:name w:val="SE1_NL_SBL"/>
    <w:rsid w:val="0044664E"/>
    <w:pPr>
      <w:numPr>
        <w:numId w:val="59"/>
      </w:numPr>
      <w:spacing w:before="120" w:after="0" w:line="360" w:lineRule="auto"/>
      <w:ind w:left="1296" w:hanging="432"/>
      <w:jc w:val="both"/>
    </w:pPr>
    <w:rPr>
      <w:rFonts w:ascii="Times New Roman" w:eastAsia="Times New Roman" w:hAnsi="Times New Roman"/>
      <w:sz w:val="24"/>
    </w:rPr>
  </w:style>
  <w:style w:type="paragraph" w:customStyle="1" w:styleId="SE2FL">
    <w:name w:val="SE2_FL"/>
    <w:rsid w:val="0044664E"/>
    <w:pPr>
      <w:spacing w:before="240" w:after="120" w:line="360" w:lineRule="auto"/>
      <w:jc w:val="both"/>
    </w:pPr>
    <w:rPr>
      <w:rFonts w:ascii="Times New Roman" w:eastAsia="Times New Roman" w:hAnsi="Times New Roman"/>
      <w:sz w:val="24"/>
    </w:rPr>
  </w:style>
  <w:style w:type="paragraph" w:customStyle="1" w:styleId="SE2NLSLL">
    <w:name w:val="SE2_NL_SLL"/>
    <w:rsid w:val="0044664E"/>
    <w:pPr>
      <w:spacing w:before="120" w:after="0" w:line="360" w:lineRule="auto"/>
      <w:ind w:left="1296" w:hanging="432"/>
      <w:jc w:val="both"/>
    </w:pPr>
    <w:rPr>
      <w:rFonts w:ascii="Times New Roman" w:eastAsia="Times New Roman" w:hAnsi="Times New Roman" w:cs="Tahoma"/>
      <w:sz w:val="24"/>
      <w:szCs w:val="16"/>
      <w:lang w:val="en-US"/>
    </w:rPr>
  </w:style>
  <w:style w:type="paragraph" w:customStyle="1" w:styleId="SE2NLSNL">
    <w:name w:val="SE2_NL_SNL"/>
    <w:rsid w:val="0044664E"/>
    <w:pPr>
      <w:spacing w:before="120" w:after="0" w:line="360" w:lineRule="auto"/>
      <w:ind w:left="1296" w:hanging="432"/>
      <w:jc w:val="both"/>
    </w:pPr>
    <w:rPr>
      <w:rFonts w:ascii="Times New Roman" w:eastAsia="Times New Roman" w:hAnsi="Times New Roman"/>
      <w:sz w:val="24"/>
    </w:rPr>
  </w:style>
  <w:style w:type="paragraph" w:customStyle="1" w:styleId="SE2NLSBL">
    <w:name w:val="SE2_NL_SBL"/>
    <w:rsid w:val="0044664E"/>
    <w:pPr>
      <w:spacing w:before="120" w:after="0" w:line="360" w:lineRule="auto"/>
      <w:ind w:left="1296" w:hanging="432"/>
      <w:jc w:val="both"/>
    </w:pPr>
    <w:rPr>
      <w:rFonts w:ascii="Times New Roman" w:eastAsia="Times New Roman" w:hAnsi="Times New Roman"/>
      <w:sz w:val="24"/>
    </w:rPr>
  </w:style>
  <w:style w:type="paragraph" w:customStyle="1" w:styleId="SE3FL">
    <w:name w:val="SE3_FL"/>
    <w:rsid w:val="0044664E"/>
    <w:pPr>
      <w:spacing w:before="240" w:after="120" w:line="360" w:lineRule="auto"/>
      <w:jc w:val="both"/>
    </w:pPr>
    <w:rPr>
      <w:rFonts w:ascii="Times New Roman" w:eastAsia="Times New Roman" w:hAnsi="Times New Roman"/>
      <w:sz w:val="24"/>
    </w:rPr>
  </w:style>
  <w:style w:type="paragraph" w:customStyle="1" w:styleId="SE3H3">
    <w:name w:val="SE3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3NLSLL">
    <w:name w:val="SE3_NL_SLL"/>
    <w:autoRedefine/>
    <w:rsid w:val="0044664E"/>
    <w:pPr>
      <w:numPr>
        <w:numId w:val="82"/>
      </w:numPr>
      <w:spacing w:before="120" w:after="0" w:line="360" w:lineRule="auto"/>
      <w:jc w:val="both"/>
    </w:pPr>
    <w:rPr>
      <w:rFonts w:ascii="Times New Roman" w:eastAsia="Times New Roman" w:hAnsi="Times New Roman" w:cs="Tahoma"/>
      <w:sz w:val="24"/>
      <w:szCs w:val="16"/>
      <w:lang w:val="en-US"/>
    </w:rPr>
  </w:style>
  <w:style w:type="paragraph" w:customStyle="1" w:styleId="SE3NLSNL">
    <w:name w:val="SE3_NL_SNL"/>
    <w:rsid w:val="0044664E"/>
    <w:pPr>
      <w:spacing w:before="120" w:after="0" w:line="360" w:lineRule="auto"/>
      <w:ind w:left="1296" w:hanging="432"/>
      <w:jc w:val="both"/>
    </w:pPr>
    <w:rPr>
      <w:rFonts w:ascii="Times New Roman" w:eastAsia="Times New Roman" w:hAnsi="Times New Roman"/>
      <w:sz w:val="24"/>
    </w:rPr>
  </w:style>
  <w:style w:type="paragraph" w:customStyle="1" w:styleId="SE3NLSBL">
    <w:name w:val="SE3_NL_SBL"/>
    <w:rsid w:val="0044664E"/>
    <w:pPr>
      <w:spacing w:before="120" w:after="0" w:line="360" w:lineRule="auto"/>
      <w:ind w:left="1296" w:hanging="432"/>
      <w:jc w:val="both"/>
    </w:pPr>
    <w:rPr>
      <w:rFonts w:ascii="Times New Roman" w:eastAsia="Times New Roman" w:hAnsi="Times New Roman"/>
      <w:sz w:val="24"/>
    </w:rPr>
  </w:style>
  <w:style w:type="paragraph" w:customStyle="1" w:styleId="SE4FL">
    <w:name w:val="SE4_FL"/>
    <w:rsid w:val="0044664E"/>
    <w:pPr>
      <w:spacing w:before="240" w:after="120" w:line="360" w:lineRule="auto"/>
      <w:jc w:val="both"/>
    </w:pPr>
    <w:rPr>
      <w:rFonts w:ascii="Times New Roman" w:eastAsia="Times New Roman" w:hAnsi="Times New Roman"/>
      <w:sz w:val="24"/>
    </w:rPr>
  </w:style>
  <w:style w:type="paragraph" w:customStyle="1" w:styleId="SE4H3">
    <w:name w:val="SE4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4NLSLL">
    <w:name w:val="SE4_NL_SLL"/>
    <w:rsid w:val="0044664E"/>
    <w:pPr>
      <w:spacing w:before="120" w:after="0" w:line="360" w:lineRule="auto"/>
      <w:ind w:left="1296" w:hanging="432"/>
      <w:jc w:val="both"/>
    </w:pPr>
    <w:rPr>
      <w:rFonts w:ascii="Times New Roman" w:eastAsia="Times New Roman" w:hAnsi="Times New Roman" w:cs="Tahoma"/>
      <w:sz w:val="24"/>
      <w:szCs w:val="16"/>
      <w:lang w:val="en-US"/>
    </w:rPr>
  </w:style>
  <w:style w:type="paragraph" w:customStyle="1" w:styleId="SE4NLSNL">
    <w:name w:val="SE4_NL_SNL"/>
    <w:rsid w:val="0044664E"/>
    <w:pPr>
      <w:spacing w:before="120" w:after="0" w:line="360" w:lineRule="auto"/>
      <w:ind w:left="1296" w:hanging="432"/>
      <w:jc w:val="both"/>
    </w:pPr>
    <w:rPr>
      <w:rFonts w:ascii="Times New Roman" w:eastAsia="Times New Roman" w:hAnsi="Times New Roman"/>
      <w:sz w:val="24"/>
    </w:rPr>
  </w:style>
  <w:style w:type="paragraph" w:customStyle="1" w:styleId="SE4NLSBL">
    <w:name w:val="SE4_NL_SBL"/>
    <w:rsid w:val="0044664E"/>
    <w:pPr>
      <w:spacing w:before="120" w:after="0" w:line="360" w:lineRule="auto"/>
      <w:ind w:left="1296" w:hanging="432"/>
      <w:jc w:val="both"/>
    </w:pPr>
    <w:rPr>
      <w:rFonts w:ascii="Times New Roman" w:eastAsia="Times New Roman" w:hAnsi="Times New Roman"/>
      <w:sz w:val="24"/>
    </w:rPr>
  </w:style>
  <w:style w:type="paragraph" w:customStyle="1" w:styleId="SE5FL">
    <w:name w:val="SE5_FL"/>
    <w:rsid w:val="0044664E"/>
    <w:pPr>
      <w:spacing w:before="240" w:after="120" w:line="360" w:lineRule="auto"/>
      <w:jc w:val="both"/>
    </w:pPr>
    <w:rPr>
      <w:rFonts w:ascii="Times New Roman" w:eastAsia="Times New Roman" w:hAnsi="Times New Roman"/>
      <w:sz w:val="24"/>
    </w:rPr>
  </w:style>
  <w:style w:type="paragraph" w:customStyle="1" w:styleId="SE5H3">
    <w:name w:val="SE5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5NLSLL">
    <w:name w:val="SE5_NL_SLL"/>
    <w:rsid w:val="0044664E"/>
    <w:pPr>
      <w:spacing w:before="120" w:after="0" w:line="360" w:lineRule="auto"/>
      <w:ind w:left="1296" w:hanging="432"/>
      <w:jc w:val="both"/>
    </w:pPr>
    <w:rPr>
      <w:rFonts w:ascii="Times New Roman" w:eastAsia="Times New Roman" w:hAnsi="Times New Roman" w:cs="Tahoma"/>
      <w:sz w:val="24"/>
      <w:szCs w:val="16"/>
      <w:lang w:val="en-US"/>
    </w:rPr>
  </w:style>
  <w:style w:type="paragraph" w:customStyle="1" w:styleId="SE5NLSNL">
    <w:name w:val="SE5_NL_SNL"/>
    <w:rsid w:val="0044664E"/>
    <w:pPr>
      <w:spacing w:before="120" w:after="0" w:line="360" w:lineRule="auto"/>
      <w:ind w:left="1296" w:hanging="432"/>
      <w:jc w:val="both"/>
    </w:pPr>
    <w:rPr>
      <w:rFonts w:ascii="Times New Roman" w:eastAsia="Times New Roman" w:hAnsi="Times New Roman"/>
      <w:sz w:val="24"/>
    </w:rPr>
  </w:style>
  <w:style w:type="paragraph" w:customStyle="1" w:styleId="SE5NLSBL">
    <w:name w:val="SE5_NL_SBL"/>
    <w:rsid w:val="0044664E"/>
    <w:pPr>
      <w:spacing w:before="120" w:after="0" w:line="360" w:lineRule="auto"/>
      <w:ind w:left="1296" w:hanging="432"/>
      <w:jc w:val="both"/>
    </w:pPr>
    <w:rPr>
      <w:rFonts w:ascii="Times New Roman" w:eastAsia="Times New Roman" w:hAnsi="Times New Roman"/>
      <w:sz w:val="24"/>
    </w:rPr>
  </w:style>
  <w:style w:type="paragraph" w:customStyle="1" w:styleId="SE6FL">
    <w:name w:val="SE6_FL"/>
    <w:rsid w:val="0044664E"/>
    <w:pPr>
      <w:spacing w:before="240" w:after="120" w:line="360" w:lineRule="auto"/>
      <w:jc w:val="both"/>
    </w:pPr>
    <w:rPr>
      <w:rFonts w:ascii="Times New Roman" w:eastAsia="Times New Roman" w:hAnsi="Times New Roman"/>
      <w:sz w:val="24"/>
    </w:rPr>
  </w:style>
  <w:style w:type="paragraph" w:customStyle="1" w:styleId="SE6H3">
    <w:name w:val="SE6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6NL0">
    <w:name w:val="SE6_NL"/>
    <w:rsid w:val="0044664E"/>
    <w:pPr>
      <w:spacing w:before="120" w:after="0" w:line="360" w:lineRule="auto"/>
      <w:ind w:left="4752" w:hanging="4320"/>
      <w:jc w:val="both"/>
    </w:pPr>
    <w:rPr>
      <w:rFonts w:ascii="Times New Roman" w:eastAsia="Times New Roman" w:hAnsi="Times New Roman"/>
      <w:sz w:val="24"/>
    </w:rPr>
  </w:style>
  <w:style w:type="paragraph" w:customStyle="1" w:styleId="SE6NLSLL">
    <w:name w:val="SE6_NL_SLL"/>
    <w:rsid w:val="0044664E"/>
    <w:pPr>
      <w:spacing w:before="120" w:after="0" w:line="360" w:lineRule="auto"/>
      <w:ind w:left="1296" w:hanging="432"/>
      <w:jc w:val="both"/>
    </w:pPr>
    <w:rPr>
      <w:rFonts w:ascii="Times New Roman" w:eastAsia="Times New Roman" w:hAnsi="Times New Roman" w:cs="Tahoma"/>
      <w:sz w:val="24"/>
      <w:szCs w:val="16"/>
      <w:lang w:val="en-US"/>
    </w:rPr>
  </w:style>
  <w:style w:type="paragraph" w:customStyle="1" w:styleId="SE6NLSNL">
    <w:name w:val="SE6_NL_SNL"/>
    <w:rsid w:val="0044664E"/>
    <w:pPr>
      <w:spacing w:before="120" w:after="0" w:line="360" w:lineRule="auto"/>
      <w:ind w:left="1296" w:hanging="432"/>
      <w:jc w:val="both"/>
    </w:pPr>
    <w:rPr>
      <w:rFonts w:ascii="Times New Roman" w:eastAsia="Times New Roman" w:hAnsi="Times New Roman"/>
      <w:sz w:val="24"/>
    </w:rPr>
  </w:style>
  <w:style w:type="paragraph" w:customStyle="1" w:styleId="SE6NLSBL">
    <w:name w:val="SE6_NL_SBL"/>
    <w:rsid w:val="0044664E"/>
    <w:pPr>
      <w:spacing w:before="120" w:after="0" w:line="360" w:lineRule="auto"/>
      <w:ind w:left="1296" w:hanging="432"/>
      <w:jc w:val="both"/>
    </w:pPr>
    <w:rPr>
      <w:rFonts w:ascii="Times New Roman" w:eastAsia="Times New Roman" w:hAnsi="Times New Roman"/>
      <w:sz w:val="24"/>
    </w:rPr>
  </w:style>
  <w:style w:type="paragraph" w:customStyle="1" w:styleId="SE7FL">
    <w:name w:val="SE7_FL"/>
    <w:rsid w:val="0044664E"/>
    <w:pPr>
      <w:spacing w:before="240" w:after="120" w:line="360" w:lineRule="auto"/>
      <w:jc w:val="both"/>
    </w:pPr>
    <w:rPr>
      <w:rFonts w:ascii="Times New Roman" w:eastAsia="Times New Roman" w:hAnsi="Times New Roman"/>
      <w:sz w:val="24"/>
    </w:rPr>
  </w:style>
  <w:style w:type="paragraph" w:customStyle="1" w:styleId="SE7H3">
    <w:name w:val="SE7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7NLSLL">
    <w:name w:val="SE7_NL_SLL"/>
    <w:rsid w:val="0044664E"/>
    <w:pPr>
      <w:spacing w:before="120" w:after="0" w:line="360" w:lineRule="auto"/>
      <w:ind w:left="1296" w:hanging="432"/>
      <w:jc w:val="both"/>
    </w:pPr>
    <w:rPr>
      <w:rFonts w:ascii="Times New Roman" w:eastAsia="Times New Roman" w:hAnsi="Times New Roman" w:cs="Tahoma"/>
      <w:sz w:val="24"/>
      <w:szCs w:val="16"/>
      <w:lang w:val="en-US"/>
    </w:rPr>
  </w:style>
  <w:style w:type="paragraph" w:customStyle="1" w:styleId="SE7NLSNL">
    <w:name w:val="SE7_NL_SNL"/>
    <w:rsid w:val="0044664E"/>
    <w:pPr>
      <w:spacing w:before="120" w:after="0" w:line="360" w:lineRule="auto"/>
      <w:ind w:left="1296" w:hanging="432"/>
      <w:jc w:val="both"/>
    </w:pPr>
    <w:rPr>
      <w:rFonts w:ascii="Times New Roman" w:eastAsia="Times New Roman" w:hAnsi="Times New Roman"/>
      <w:sz w:val="24"/>
    </w:rPr>
  </w:style>
  <w:style w:type="paragraph" w:customStyle="1" w:styleId="SE7NLSBL">
    <w:name w:val="SE7_NL_SBL"/>
    <w:rsid w:val="0044664E"/>
    <w:pPr>
      <w:spacing w:before="120" w:after="0" w:line="360" w:lineRule="auto"/>
      <w:ind w:left="1296" w:hanging="432"/>
      <w:jc w:val="both"/>
    </w:pPr>
    <w:rPr>
      <w:rFonts w:ascii="Times New Roman" w:eastAsia="Times New Roman" w:hAnsi="Times New Roman"/>
      <w:sz w:val="24"/>
    </w:rPr>
  </w:style>
  <w:style w:type="paragraph" w:customStyle="1" w:styleId="SE8FL">
    <w:name w:val="SE8_FL"/>
    <w:rsid w:val="0044664E"/>
    <w:pPr>
      <w:spacing w:before="240" w:after="120" w:line="360" w:lineRule="auto"/>
      <w:jc w:val="both"/>
    </w:pPr>
    <w:rPr>
      <w:rFonts w:ascii="Times New Roman" w:eastAsia="Times New Roman" w:hAnsi="Times New Roman"/>
      <w:sz w:val="24"/>
    </w:rPr>
  </w:style>
  <w:style w:type="paragraph" w:customStyle="1" w:styleId="SE8H3">
    <w:name w:val="SE8_H3"/>
    <w:rsid w:val="0044664E"/>
    <w:pPr>
      <w:spacing w:before="240" w:after="120" w:line="360" w:lineRule="auto"/>
    </w:pPr>
    <w:rPr>
      <w:rFonts w:ascii="Times New Roman" w:eastAsia="Times New Roman" w:hAnsi="Times New Roman"/>
      <w:color w:val="C45911" w:themeColor="accent2" w:themeShade="BF"/>
      <w:sz w:val="24"/>
    </w:rPr>
  </w:style>
  <w:style w:type="paragraph" w:customStyle="1" w:styleId="SE8NLSLL">
    <w:name w:val="SE8_NL_SLL"/>
    <w:rsid w:val="0044664E"/>
    <w:pPr>
      <w:spacing w:before="120" w:after="0" w:line="360" w:lineRule="auto"/>
      <w:ind w:left="1296" w:hanging="432"/>
      <w:jc w:val="both"/>
    </w:pPr>
    <w:rPr>
      <w:rFonts w:ascii="Times New Roman" w:eastAsia="Times New Roman" w:hAnsi="Times New Roman" w:cs="Tahoma"/>
      <w:sz w:val="24"/>
      <w:szCs w:val="16"/>
      <w:lang w:val="en-US"/>
    </w:rPr>
  </w:style>
  <w:style w:type="paragraph" w:customStyle="1" w:styleId="SE8NLSNL">
    <w:name w:val="SE8_NL_SNL"/>
    <w:rsid w:val="0044664E"/>
    <w:pPr>
      <w:spacing w:before="120" w:after="0" w:line="360" w:lineRule="auto"/>
      <w:ind w:left="1296" w:hanging="432"/>
      <w:jc w:val="both"/>
    </w:pPr>
    <w:rPr>
      <w:rFonts w:ascii="Times New Roman" w:eastAsia="Times New Roman" w:hAnsi="Times New Roman"/>
      <w:sz w:val="24"/>
    </w:rPr>
  </w:style>
  <w:style w:type="paragraph" w:customStyle="1" w:styleId="SE8NLSBL">
    <w:name w:val="SE8_NL_SBL"/>
    <w:rsid w:val="0044664E"/>
    <w:pPr>
      <w:spacing w:before="120" w:after="0" w:line="360" w:lineRule="auto"/>
      <w:ind w:left="1296" w:hanging="432"/>
      <w:jc w:val="both"/>
    </w:pPr>
    <w:rPr>
      <w:rFonts w:ascii="Times New Roman" w:eastAsia="Times New Roman" w:hAnsi="Times New Roman"/>
      <w:sz w:val="24"/>
    </w:rPr>
  </w:style>
  <w:style w:type="character" w:customStyle="1" w:styleId="GLOSSARY">
    <w:name w:val="GLOSSARY"/>
    <w:basedOn w:val="DefaultParagraphFont"/>
    <w:uiPriority w:val="1"/>
    <w:rsid w:val="0044664E"/>
    <w:rPr>
      <w:rFonts w:ascii="Times New Roman" w:hAnsi="Times New Roman"/>
      <w:b/>
      <w:sz w:val="24"/>
    </w:rPr>
  </w:style>
  <w:style w:type="paragraph" w:customStyle="1" w:styleId="EHGLTEXT">
    <w:name w:val="EH_GL_TEXT"/>
    <w:basedOn w:val="GLTEXT"/>
    <w:qFormat/>
    <w:rsid w:val="0044664E"/>
  </w:style>
  <w:style w:type="paragraph" w:customStyle="1" w:styleId="COBX3TI">
    <w:name w:val="CO_BX3_TI"/>
    <w:basedOn w:val="Normal"/>
    <w:autoRedefine/>
    <w:qFormat/>
    <w:rsid w:val="0044664E"/>
    <w:pPr>
      <w:tabs>
        <w:tab w:val="right" w:pos="10080"/>
      </w:tabs>
      <w:ind w:left="432" w:right="1440"/>
    </w:pPr>
    <w:rPr>
      <w:rFonts w:eastAsia="Calibri"/>
      <w:smallCaps/>
    </w:rPr>
  </w:style>
  <w:style w:type="paragraph" w:customStyle="1" w:styleId="EHNLSLL">
    <w:name w:val="EH_NL_SLL"/>
    <w:basedOn w:val="EHNLSNL"/>
    <w:autoRedefine/>
    <w:qFormat/>
    <w:rsid w:val="0044664E"/>
    <w:rPr>
      <w:rFonts w:ascii="Times New Roman" w:hAnsi="Times New Roman"/>
    </w:rPr>
  </w:style>
  <w:style w:type="paragraph" w:customStyle="1" w:styleId="EHNLSNL">
    <w:name w:val="EH_NL_SNL"/>
    <w:basedOn w:val="Normal"/>
    <w:autoRedefine/>
    <w:qFormat/>
    <w:rsid w:val="0044664E"/>
    <w:pPr>
      <w:ind w:left="1440" w:hanging="720"/>
    </w:pPr>
    <w:rPr>
      <w:rFonts w:ascii="Times New Roman Bold" w:hAnsi="Times New Roman Bold"/>
    </w:rPr>
  </w:style>
  <w:style w:type="paragraph" w:customStyle="1" w:styleId="ULSBL">
    <w:name w:val="UL_SBL"/>
    <w:basedOn w:val="Normal"/>
    <w:autoRedefine/>
    <w:qFormat/>
    <w:rsid w:val="0044664E"/>
    <w:pPr>
      <w:numPr>
        <w:numId w:val="72"/>
      </w:numPr>
    </w:pPr>
  </w:style>
  <w:style w:type="paragraph" w:customStyle="1" w:styleId="SN">
    <w:name w:val="SN"/>
    <w:basedOn w:val="Normal"/>
    <w:autoRedefine/>
    <w:qFormat/>
    <w:rsid w:val="0044664E"/>
  </w:style>
  <w:style w:type="paragraph" w:customStyle="1" w:styleId="SE4BLSUL">
    <w:name w:val="SE4_BL_SUL"/>
    <w:basedOn w:val="BLSUL"/>
    <w:autoRedefine/>
    <w:qFormat/>
    <w:rsid w:val="0044664E"/>
    <w:pPr>
      <w:ind w:left="1440"/>
    </w:pPr>
    <w:rPr>
      <w:rFonts w:eastAsia="Palatino LT Std"/>
      <w:color w:val="auto"/>
    </w:rPr>
  </w:style>
  <w:style w:type="paragraph" w:customStyle="1" w:styleId="SE5NLSP">
    <w:name w:val="SE5_NL_SP"/>
    <w:basedOn w:val="NLSP"/>
    <w:autoRedefine/>
    <w:qFormat/>
    <w:rsid w:val="0044664E"/>
    <w:rPr>
      <w:color w:val="auto"/>
    </w:rPr>
  </w:style>
  <w:style w:type="paragraph" w:customStyle="1" w:styleId="SE5LLSP">
    <w:name w:val="SE5_LL_SP"/>
    <w:basedOn w:val="LLSP"/>
    <w:autoRedefine/>
    <w:qFormat/>
    <w:rsid w:val="0044664E"/>
    <w:rPr>
      <w:color w:val="auto"/>
    </w:rPr>
  </w:style>
  <w:style w:type="paragraph" w:customStyle="1" w:styleId="SE5LLSEX">
    <w:name w:val="SE5_LL_SEX"/>
    <w:basedOn w:val="LLSEX"/>
    <w:autoRedefine/>
    <w:qFormat/>
    <w:rsid w:val="0044664E"/>
    <w:rPr>
      <w:color w:val="auto"/>
    </w:rPr>
  </w:style>
  <w:style w:type="paragraph" w:customStyle="1" w:styleId="BX2DI">
    <w:name w:val="BX2_DI"/>
    <w:basedOn w:val="DI"/>
    <w:autoRedefine/>
    <w:qFormat/>
    <w:rsid w:val="0044664E"/>
    <w:rPr>
      <w:rFonts w:eastAsia="Palatino LT Std"/>
    </w:rPr>
  </w:style>
  <w:style w:type="paragraph" w:customStyle="1" w:styleId="EHTI">
    <w:name w:val="EH_TI"/>
    <w:basedOn w:val="EHH1"/>
    <w:autoRedefine/>
    <w:qFormat/>
    <w:rsid w:val="0044664E"/>
    <w:rPr>
      <w:color w:val="833C0B" w:themeColor="accent2" w:themeShade="80"/>
    </w:rPr>
  </w:style>
  <w:style w:type="paragraph" w:customStyle="1" w:styleId="EHNLSBL">
    <w:name w:val="EH_NL_SBL"/>
    <w:basedOn w:val="Normal"/>
    <w:autoRedefine/>
    <w:qFormat/>
    <w:rsid w:val="0044664E"/>
    <w:pPr>
      <w:widowControl w:val="0"/>
      <w:numPr>
        <w:numId w:val="62"/>
      </w:numPr>
      <w:suppressAutoHyphens/>
      <w:autoSpaceDE w:val="0"/>
      <w:autoSpaceDN w:val="0"/>
      <w:adjustRightInd w:val="0"/>
      <w:ind w:right="720"/>
      <w:textAlignment w:val="center"/>
    </w:pPr>
    <w:rPr>
      <w:rFonts w:cs="ITC Berkeley Oldstyle Std Bk"/>
      <w:szCs w:val="21"/>
    </w:rPr>
  </w:style>
  <w:style w:type="paragraph" w:customStyle="1" w:styleId="FSNL">
    <w:name w:val="FSNL"/>
    <w:basedOn w:val="Normal"/>
    <w:autoRedefine/>
    <w:qFormat/>
    <w:rsid w:val="0044664E"/>
    <w:pPr>
      <w:autoSpaceDE w:val="0"/>
      <w:autoSpaceDN w:val="0"/>
      <w:adjustRightInd w:val="0"/>
    </w:pPr>
    <w:rPr>
      <w:rFonts w:eastAsiaTheme="minorHAnsi" w:cs="AkzidenzGroteskBE-Regular"/>
      <w:szCs w:val="17"/>
    </w:rPr>
  </w:style>
  <w:style w:type="paragraph" w:customStyle="1" w:styleId="SE1EXNL">
    <w:name w:val="SE1_EX_NL"/>
    <w:basedOn w:val="Normal"/>
    <w:autoRedefine/>
    <w:qFormat/>
    <w:rsid w:val="0044664E"/>
    <w:pPr>
      <w:numPr>
        <w:numId w:val="71"/>
      </w:numPr>
      <w:tabs>
        <w:tab w:val="left" w:pos="531"/>
      </w:tabs>
      <w:ind w:right="115"/>
      <w:jc w:val="both"/>
    </w:pPr>
    <w:rPr>
      <w:w w:val="105"/>
      <w:lang w:val="en-GB"/>
    </w:rPr>
  </w:style>
  <w:style w:type="paragraph" w:customStyle="1" w:styleId="UPSBL">
    <w:name w:val="UP_SBL"/>
    <w:basedOn w:val="ULSBL"/>
    <w:autoRedefine/>
    <w:qFormat/>
    <w:rsid w:val="0044664E"/>
    <w:pPr>
      <w:spacing w:after="100"/>
    </w:pPr>
  </w:style>
  <w:style w:type="paragraph" w:customStyle="1" w:styleId="CHBX1TI">
    <w:name w:val="CH_BX1_TI"/>
    <w:basedOn w:val="CHCTI"/>
    <w:autoRedefine/>
    <w:qFormat/>
    <w:rsid w:val="0044664E"/>
    <w:pPr>
      <w:tabs>
        <w:tab w:val="left" w:pos="1440"/>
        <w:tab w:val="left" w:pos="2880"/>
      </w:tabs>
      <w:spacing w:after="0" w:line="360" w:lineRule="auto"/>
      <w:ind w:left="1440"/>
    </w:pPr>
  </w:style>
  <w:style w:type="paragraph" w:customStyle="1" w:styleId="CHBX2TI">
    <w:name w:val="CH_BX2_TI"/>
    <w:basedOn w:val="CHH1"/>
    <w:autoRedefine/>
    <w:qFormat/>
    <w:rsid w:val="0044664E"/>
    <w:pPr>
      <w:ind w:left="720"/>
    </w:pPr>
    <w:rPr>
      <w:rFonts w:ascii="Times New Roman Bold" w:hAnsi="Times New Roman Bold"/>
    </w:rPr>
  </w:style>
  <w:style w:type="paragraph" w:customStyle="1" w:styleId="BX2UP">
    <w:name w:val="BX2_UP"/>
    <w:basedOn w:val="UP"/>
    <w:autoRedefine/>
    <w:qFormat/>
    <w:rsid w:val="0044664E"/>
    <w:pPr>
      <w:ind w:left="576"/>
    </w:pPr>
    <w:rPr>
      <w:rFonts w:ascii="Times New Roman Italic" w:hAnsi="Times New Roman Italic"/>
      <w:iCs/>
      <w:color w:val="C45911" w:themeColor="accent2" w:themeShade="BF"/>
    </w:rPr>
  </w:style>
  <w:style w:type="paragraph" w:customStyle="1" w:styleId="EhTCH">
    <w:name w:val="Eh_TCH"/>
    <w:basedOn w:val="TCH"/>
    <w:autoRedefine/>
    <w:qFormat/>
    <w:rsid w:val="0044664E"/>
  </w:style>
  <w:style w:type="paragraph" w:customStyle="1" w:styleId="COEHH1">
    <w:name w:val="CO_EH_H1"/>
    <w:basedOn w:val="COH1"/>
    <w:autoRedefine/>
    <w:qFormat/>
    <w:rsid w:val="0044664E"/>
  </w:style>
  <w:style w:type="paragraph" w:customStyle="1" w:styleId="COSE2TI">
    <w:name w:val="CO_SE2_TI"/>
    <w:basedOn w:val="ListParagraph"/>
    <w:autoRedefine/>
    <w:qFormat/>
    <w:rsid w:val="0044664E"/>
    <w:pPr>
      <w:spacing w:line="480" w:lineRule="auto"/>
      <w:ind w:left="360"/>
    </w:pPr>
  </w:style>
  <w:style w:type="paragraph" w:customStyle="1" w:styleId="BX1TSN">
    <w:name w:val="BX1_TSN"/>
    <w:basedOn w:val="TSN"/>
    <w:autoRedefine/>
    <w:qFormat/>
    <w:rsid w:val="0044664E"/>
  </w:style>
  <w:style w:type="paragraph" w:customStyle="1" w:styleId="COEHH2">
    <w:name w:val="CO_EH_H2"/>
    <w:basedOn w:val="COH2"/>
    <w:autoRedefine/>
    <w:qFormat/>
    <w:rsid w:val="0044664E"/>
    <w:pPr>
      <w:tabs>
        <w:tab w:val="left" w:pos="7020"/>
      </w:tabs>
    </w:pPr>
    <w:rPr>
      <w:rFonts w:ascii="Times New Roman Italic" w:hAnsi="Times New Roman Italic"/>
      <w:i/>
    </w:rPr>
  </w:style>
  <w:style w:type="paragraph" w:customStyle="1" w:styleId="SE2EXSN">
    <w:name w:val="SE2_EX_SN"/>
    <w:basedOn w:val="SE2SN"/>
    <w:autoRedefine/>
    <w:qFormat/>
    <w:rsid w:val="0044664E"/>
    <w:pPr>
      <w:ind w:left="720"/>
      <w:jc w:val="right"/>
    </w:pPr>
    <w:rPr>
      <w:color w:val="auto"/>
    </w:rPr>
  </w:style>
  <w:style w:type="paragraph" w:customStyle="1" w:styleId="EHSP">
    <w:name w:val="EH_SP"/>
    <w:basedOn w:val="BX1NL"/>
    <w:autoRedefine/>
    <w:qFormat/>
    <w:rsid w:val="0044664E"/>
    <w:pPr>
      <w:numPr>
        <w:numId w:val="0"/>
      </w:numPr>
      <w:ind w:left="720"/>
    </w:pPr>
    <w:rPr>
      <w:color w:val="000000" w:themeColor="text1"/>
    </w:rPr>
  </w:style>
  <w:style w:type="paragraph" w:customStyle="1" w:styleId="TSNL">
    <w:name w:val="TSNL"/>
    <w:basedOn w:val="TT"/>
    <w:autoRedefine/>
    <w:qFormat/>
    <w:rsid w:val="0044664E"/>
    <w:pPr>
      <w:numPr>
        <w:ilvl w:val="2"/>
        <w:numId w:val="86"/>
      </w:numPr>
      <w:spacing w:line="480" w:lineRule="auto"/>
    </w:pPr>
    <w:rPr>
      <w:sz w:val="20"/>
      <w:szCs w:val="20"/>
    </w:rPr>
  </w:style>
  <w:style w:type="character" w:customStyle="1" w:styleId="BLUIETEXT">
    <w:name w:val="BLUIE_TEXT"/>
    <w:basedOn w:val="DefaultParagraphFont"/>
    <w:uiPriority w:val="1"/>
    <w:qFormat/>
    <w:rsid w:val="0044664E"/>
    <w:rPr>
      <w:color w:val="2F5496" w:themeColor="accent1" w:themeShade="BF"/>
    </w:rPr>
  </w:style>
  <w:style w:type="character" w:customStyle="1" w:styleId="COURIERTEXT">
    <w:name w:val="COURIER_TEXT"/>
    <w:basedOn w:val="DefaultParagraphFont"/>
    <w:uiPriority w:val="1"/>
    <w:qFormat/>
    <w:rsid w:val="0044664E"/>
    <w:rPr>
      <w:rFonts w:ascii="Courier New" w:eastAsia="Courier New" w:hAnsi="Courier New" w:cs="Courier New"/>
      <w:sz w:val="24"/>
      <w:szCs w:val="24"/>
    </w:rPr>
  </w:style>
  <w:style w:type="character" w:customStyle="1" w:styleId="COMICSANSMS">
    <w:name w:val="COMIC SANS MS"/>
    <w:basedOn w:val="DefaultParagraphFont"/>
    <w:uiPriority w:val="1"/>
    <w:qFormat/>
    <w:rsid w:val="0044664E"/>
    <w:rPr>
      <w:rFonts w:ascii="Comic Sans MS" w:hAnsi="Comic Sans MS"/>
      <w:sz w:val="24"/>
    </w:rPr>
  </w:style>
  <w:style w:type="paragraph" w:styleId="Title">
    <w:name w:val="Title"/>
    <w:basedOn w:val="Normal"/>
    <w:next w:val="Normal"/>
    <w:link w:val="TitleChar"/>
    <w:qFormat/>
    <w:rsid w:val="00531D84"/>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531D84"/>
    <w:rPr>
      <w:rFonts w:ascii="Times New Roman" w:eastAsiaTheme="majorEastAsia" w:hAnsi="Times New Roman" w:cstheme="majorBidi"/>
      <w:color w:val="1F3864" w:themeColor="accent1" w:themeShade="80"/>
      <w:spacing w:val="5"/>
      <w:kern w:val="28"/>
      <w:sz w:val="52"/>
      <w:szCs w:val="52"/>
      <w:lang w:val="en-US"/>
    </w:rPr>
  </w:style>
  <w:style w:type="character" w:styleId="PageNumber">
    <w:name w:val="page number"/>
    <w:basedOn w:val="DefaultParagraphFont"/>
    <w:rsid w:val="00531D84"/>
  </w:style>
  <w:style w:type="character" w:customStyle="1" w:styleId="apple-converted-space">
    <w:name w:val="apple-converted-space"/>
    <w:basedOn w:val="DefaultParagraphFont"/>
    <w:rsid w:val="00531D84"/>
  </w:style>
  <w:style w:type="paragraph" w:customStyle="1" w:styleId="NumberedList">
    <w:name w:val="Numbered List"/>
    <w:basedOn w:val="Normal"/>
    <w:uiPriority w:val="99"/>
    <w:qFormat/>
    <w:rsid w:val="00531D84"/>
    <w:pPr>
      <w:numPr>
        <w:numId w:val="87"/>
      </w:numPr>
    </w:pPr>
    <w:rPr>
      <w:rFonts w:eastAsia="Calibri"/>
      <w:szCs w:val="22"/>
    </w:rPr>
  </w:style>
  <w:style w:type="paragraph" w:customStyle="1" w:styleId="ReferenceText">
    <w:name w:val="Reference Text"/>
    <w:basedOn w:val="Normal"/>
    <w:uiPriority w:val="99"/>
    <w:qFormat/>
    <w:rsid w:val="00531D84"/>
    <w:pPr>
      <w:ind w:left="720" w:hanging="720"/>
    </w:pPr>
    <w:rPr>
      <w:rFonts w:eastAsiaTheme="minorHAnsi" w:cstheme="minorBidi"/>
      <w:szCs w:val="22"/>
    </w:rPr>
  </w:style>
  <w:style w:type="paragraph" w:customStyle="1" w:styleId="BulletedList">
    <w:name w:val="Bulleted List"/>
    <w:basedOn w:val="Normal"/>
    <w:qFormat/>
    <w:rsid w:val="00531D84"/>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1377">
      <w:bodyDiv w:val="1"/>
      <w:marLeft w:val="0"/>
      <w:marRight w:val="0"/>
      <w:marTop w:val="0"/>
      <w:marBottom w:val="0"/>
      <w:divBdr>
        <w:top w:val="none" w:sz="0" w:space="0" w:color="auto"/>
        <w:left w:val="none" w:sz="0" w:space="0" w:color="auto"/>
        <w:bottom w:val="none" w:sz="0" w:space="0" w:color="auto"/>
        <w:right w:val="none" w:sz="0" w:space="0" w:color="auto"/>
      </w:divBdr>
    </w:div>
    <w:div w:id="352877409">
      <w:bodyDiv w:val="1"/>
      <w:marLeft w:val="0"/>
      <w:marRight w:val="0"/>
      <w:marTop w:val="0"/>
      <w:marBottom w:val="0"/>
      <w:divBdr>
        <w:top w:val="none" w:sz="0" w:space="0" w:color="auto"/>
        <w:left w:val="none" w:sz="0" w:space="0" w:color="auto"/>
        <w:bottom w:val="none" w:sz="0" w:space="0" w:color="auto"/>
        <w:right w:val="none" w:sz="0" w:space="0" w:color="auto"/>
      </w:divBdr>
    </w:div>
    <w:div w:id="9321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35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cooper</dc:creator>
  <cp:keywords/>
  <dc:description/>
  <cp:lastModifiedBy>Martin Fox</cp:lastModifiedBy>
  <cp:revision>19</cp:revision>
  <dcterms:created xsi:type="dcterms:W3CDTF">2019-06-29T12:38:00Z</dcterms:created>
  <dcterms:modified xsi:type="dcterms:W3CDTF">2020-02-20T14:06:00Z</dcterms:modified>
</cp:coreProperties>
</file>