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E97C" w14:textId="77777777" w:rsidR="00715694" w:rsidRDefault="007F71B3" w:rsidP="00C20EE2">
      <w:pPr>
        <w:pStyle w:val="Title"/>
        <w:rPr>
          <w:lang w:eastAsia="ar-SA"/>
        </w:rPr>
      </w:pPr>
      <w:bookmarkStart w:id="0" w:name="_GoBack"/>
      <w:bookmarkEnd w:id="0"/>
      <w:r>
        <w:rPr>
          <w:lang w:eastAsia="ar-SA"/>
        </w:rPr>
        <w:t>Template</w:t>
      </w:r>
    </w:p>
    <w:p w14:paraId="1A84FC36" w14:textId="77777777" w:rsidR="00715694" w:rsidRDefault="00C711F2" w:rsidP="00C20EE2">
      <w:pPr>
        <w:pStyle w:val="Heading1"/>
        <w:rPr>
          <w:lang w:eastAsia="ar-SA"/>
        </w:rPr>
      </w:pPr>
      <w:r w:rsidRPr="00C4444C">
        <w:rPr>
          <w:lang w:eastAsia="ar-SA"/>
        </w:rPr>
        <w:t>Sample customer evaluation form from a fundraising event in the USA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711F2" w:rsidRPr="00C4444C" w14:paraId="5FF3D526" w14:textId="77777777" w:rsidTr="00C20EE2">
        <w:tc>
          <w:tcPr>
            <w:tcW w:w="5000" w:type="pct"/>
          </w:tcPr>
          <w:p w14:paraId="7ACC6600" w14:textId="77777777" w:rsidR="001634B5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Please circle the number that best reflects the following areas of the dinner:</w:t>
            </w:r>
          </w:p>
          <w:p w14:paraId="0E720BA8" w14:textId="05BC64A3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Excellent = 4</w:t>
            </w:r>
            <w:r w:rsidRPr="00C4444C">
              <w:rPr>
                <w:sz w:val="24"/>
                <w:szCs w:val="24"/>
                <w:lang w:eastAsia="ar-SA"/>
              </w:rPr>
              <w:tab/>
              <w:t xml:space="preserve">Good = </w:t>
            </w:r>
            <w:r w:rsidR="007B3CE2" w:rsidRPr="00C4444C">
              <w:rPr>
                <w:sz w:val="24"/>
                <w:szCs w:val="24"/>
                <w:lang w:eastAsia="ar-SA"/>
              </w:rPr>
              <w:t>3</w:t>
            </w:r>
            <w:r w:rsidR="007B3CE2">
              <w:rPr>
                <w:sz w:val="24"/>
                <w:szCs w:val="24"/>
                <w:lang w:eastAsia="ar-SA"/>
              </w:rPr>
              <w:tab/>
            </w:r>
            <w:r w:rsidRPr="00C4444C">
              <w:rPr>
                <w:sz w:val="24"/>
                <w:szCs w:val="24"/>
                <w:lang w:eastAsia="ar-SA"/>
              </w:rPr>
              <w:t xml:space="preserve">Fair = </w:t>
            </w:r>
            <w:r w:rsidR="007B3CE2">
              <w:rPr>
                <w:sz w:val="24"/>
                <w:szCs w:val="24"/>
                <w:lang w:eastAsia="ar-SA"/>
              </w:rPr>
              <w:t>2</w:t>
            </w:r>
            <w:r w:rsidR="007B3CE2">
              <w:rPr>
                <w:sz w:val="24"/>
                <w:szCs w:val="24"/>
                <w:lang w:eastAsia="ar-SA"/>
              </w:rPr>
              <w:tab/>
            </w:r>
            <w:r w:rsidRPr="00C4444C">
              <w:rPr>
                <w:sz w:val="24"/>
                <w:szCs w:val="24"/>
                <w:lang w:eastAsia="ar-SA"/>
              </w:rPr>
              <w:t>Needs Improvement = 1</w:t>
            </w:r>
          </w:p>
          <w:p w14:paraId="4835F709" w14:textId="77777777" w:rsidR="00C711F2" w:rsidRPr="00C4444C" w:rsidRDefault="00C711F2" w:rsidP="00C4444C">
            <w:pPr>
              <w:spacing w:after="200" w:line="48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C4444C">
              <w:rPr>
                <w:i/>
                <w:sz w:val="24"/>
                <w:szCs w:val="24"/>
                <w:lang w:eastAsia="ar-SA"/>
              </w:rPr>
              <w:t>Comments and Suggestions</w:t>
            </w:r>
          </w:p>
          <w:p w14:paraId="5952E74A" w14:textId="276D6E40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Registration Greeters:</w:t>
            </w:r>
            <w:r w:rsidRPr="00C4444C">
              <w:rPr>
                <w:sz w:val="24"/>
                <w:szCs w:val="24"/>
                <w:lang w:eastAsia="ar-SA"/>
              </w:rPr>
              <w:tab/>
              <w:t>4</w:t>
            </w:r>
            <w:r w:rsidRPr="00C4444C">
              <w:rPr>
                <w:sz w:val="24"/>
                <w:szCs w:val="24"/>
                <w:lang w:eastAsia="ar-SA"/>
              </w:rPr>
              <w:tab/>
              <w:t>3</w:t>
            </w:r>
            <w:r w:rsidRPr="00C4444C">
              <w:rPr>
                <w:sz w:val="24"/>
                <w:szCs w:val="24"/>
                <w:lang w:eastAsia="ar-SA"/>
              </w:rPr>
              <w:tab/>
              <w:t>2</w:t>
            </w:r>
            <w:r w:rsidRPr="00C4444C">
              <w:rPr>
                <w:sz w:val="24"/>
                <w:szCs w:val="24"/>
                <w:lang w:eastAsia="ar-SA"/>
              </w:rPr>
              <w:tab/>
              <w:t>1</w:t>
            </w:r>
          </w:p>
          <w:p w14:paraId="5C7FE59C" w14:textId="2C2B4719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Children’s Entertainment:</w:t>
            </w:r>
            <w:r w:rsidRPr="00C4444C">
              <w:rPr>
                <w:sz w:val="24"/>
                <w:szCs w:val="24"/>
                <w:lang w:eastAsia="ar-SA"/>
              </w:rPr>
              <w:tab/>
              <w:t>4</w:t>
            </w:r>
            <w:r w:rsidRPr="00C4444C">
              <w:rPr>
                <w:sz w:val="24"/>
                <w:szCs w:val="24"/>
                <w:lang w:eastAsia="ar-SA"/>
              </w:rPr>
              <w:tab/>
              <w:t>3</w:t>
            </w:r>
            <w:r w:rsidRPr="00C4444C">
              <w:rPr>
                <w:sz w:val="24"/>
                <w:szCs w:val="24"/>
                <w:lang w:eastAsia="ar-SA"/>
              </w:rPr>
              <w:tab/>
              <w:t>2</w:t>
            </w:r>
            <w:r w:rsidRPr="00C4444C">
              <w:rPr>
                <w:sz w:val="24"/>
                <w:szCs w:val="24"/>
                <w:lang w:eastAsia="ar-SA"/>
              </w:rPr>
              <w:tab/>
              <w:t>1</w:t>
            </w:r>
          </w:p>
          <w:p w14:paraId="319888CF" w14:textId="13534641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Video Presentation:</w:t>
            </w:r>
            <w:r w:rsidRPr="00C4444C">
              <w:rPr>
                <w:sz w:val="24"/>
                <w:szCs w:val="24"/>
                <w:lang w:eastAsia="ar-SA"/>
              </w:rPr>
              <w:tab/>
              <w:t>4</w:t>
            </w:r>
            <w:r w:rsidRPr="00C4444C">
              <w:rPr>
                <w:sz w:val="24"/>
                <w:szCs w:val="24"/>
                <w:lang w:eastAsia="ar-SA"/>
              </w:rPr>
              <w:tab/>
              <w:t>3</w:t>
            </w:r>
            <w:r w:rsidRPr="00C4444C">
              <w:rPr>
                <w:sz w:val="24"/>
                <w:szCs w:val="24"/>
                <w:lang w:eastAsia="ar-SA"/>
              </w:rPr>
              <w:tab/>
              <w:t>2</w:t>
            </w:r>
            <w:r w:rsidRPr="00C4444C">
              <w:rPr>
                <w:sz w:val="24"/>
                <w:szCs w:val="24"/>
                <w:lang w:eastAsia="ar-SA"/>
              </w:rPr>
              <w:tab/>
              <w:t>1</w:t>
            </w:r>
          </w:p>
          <w:p w14:paraId="43C53FB2" w14:textId="7CBAD99E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Format of the program:</w:t>
            </w:r>
            <w:r w:rsidRPr="00C4444C">
              <w:rPr>
                <w:sz w:val="24"/>
                <w:szCs w:val="24"/>
                <w:lang w:eastAsia="ar-SA"/>
              </w:rPr>
              <w:tab/>
              <w:t>4</w:t>
            </w:r>
            <w:r w:rsidRPr="00C4444C">
              <w:rPr>
                <w:sz w:val="24"/>
                <w:szCs w:val="24"/>
                <w:lang w:eastAsia="ar-SA"/>
              </w:rPr>
              <w:tab/>
              <w:t>3</w:t>
            </w:r>
            <w:r w:rsidRPr="00C4444C">
              <w:rPr>
                <w:sz w:val="24"/>
                <w:szCs w:val="24"/>
                <w:lang w:eastAsia="ar-SA"/>
              </w:rPr>
              <w:tab/>
              <w:t>2</w:t>
            </w:r>
            <w:r w:rsidRPr="00C4444C">
              <w:rPr>
                <w:sz w:val="24"/>
                <w:szCs w:val="24"/>
                <w:lang w:eastAsia="ar-SA"/>
              </w:rPr>
              <w:tab/>
              <w:t>1</w:t>
            </w:r>
          </w:p>
          <w:p w14:paraId="012968FC" w14:textId="273B7078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Meal Selection &amp; Service:</w:t>
            </w:r>
            <w:r w:rsidRPr="00C4444C">
              <w:rPr>
                <w:sz w:val="24"/>
                <w:szCs w:val="24"/>
                <w:lang w:eastAsia="ar-SA"/>
              </w:rPr>
              <w:tab/>
              <w:t>4</w:t>
            </w:r>
            <w:r w:rsidRPr="00C4444C">
              <w:rPr>
                <w:sz w:val="24"/>
                <w:szCs w:val="24"/>
                <w:lang w:eastAsia="ar-SA"/>
              </w:rPr>
              <w:tab/>
              <w:t>3</w:t>
            </w:r>
            <w:r w:rsidRPr="00C4444C">
              <w:rPr>
                <w:sz w:val="24"/>
                <w:szCs w:val="24"/>
                <w:lang w:eastAsia="ar-SA"/>
              </w:rPr>
              <w:tab/>
              <w:t>2</w:t>
            </w:r>
            <w:r w:rsidRPr="00C4444C">
              <w:rPr>
                <w:sz w:val="24"/>
                <w:szCs w:val="24"/>
                <w:lang w:eastAsia="ar-SA"/>
              </w:rPr>
              <w:tab/>
              <w:t>1</w:t>
            </w:r>
          </w:p>
          <w:p w14:paraId="2CAD2C71" w14:textId="4752901E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 xml:space="preserve">Event Location &amp; </w:t>
            </w:r>
            <w:r w:rsidR="004A5D2E">
              <w:rPr>
                <w:sz w:val="24"/>
                <w:szCs w:val="24"/>
                <w:lang w:eastAsia="ar-SA"/>
              </w:rPr>
              <w:t>P</w:t>
            </w:r>
            <w:r w:rsidR="004A5D2E" w:rsidRPr="00C4444C">
              <w:rPr>
                <w:sz w:val="24"/>
                <w:szCs w:val="24"/>
                <w:lang w:eastAsia="ar-SA"/>
              </w:rPr>
              <w:t>arking</w:t>
            </w:r>
            <w:r w:rsidRPr="00C4444C">
              <w:rPr>
                <w:sz w:val="24"/>
                <w:szCs w:val="24"/>
                <w:lang w:eastAsia="ar-SA"/>
              </w:rPr>
              <w:t>:</w:t>
            </w:r>
            <w:r w:rsidRPr="00C4444C">
              <w:rPr>
                <w:sz w:val="24"/>
                <w:szCs w:val="24"/>
                <w:lang w:eastAsia="ar-SA"/>
              </w:rPr>
              <w:tab/>
              <w:t>4</w:t>
            </w:r>
            <w:r w:rsidRPr="00C4444C">
              <w:rPr>
                <w:sz w:val="24"/>
                <w:szCs w:val="24"/>
                <w:lang w:eastAsia="ar-SA"/>
              </w:rPr>
              <w:tab/>
              <w:t>3</w:t>
            </w:r>
            <w:r w:rsidRPr="00C4444C">
              <w:rPr>
                <w:sz w:val="24"/>
                <w:szCs w:val="24"/>
                <w:lang w:eastAsia="ar-SA"/>
              </w:rPr>
              <w:tab/>
              <w:t>2</w:t>
            </w:r>
            <w:r w:rsidRPr="00C4444C">
              <w:rPr>
                <w:sz w:val="24"/>
                <w:szCs w:val="24"/>
                <w:lang w:eastAsia="ar-SA"/>
              </w:rPr>
              <w:tab/>
              <w:t>1</w:t>
            </w:r>
          </w:p>
          <w:p w14:paraId="20A5ED34" w14:textId="5B8A86D0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Overall Impression:</w:t>
            </w:r>
            <w:r w:rsidRPr="00C4444C">
              <w:rPr>
                <w:sz w:val="24"/>
                <w:szCs w:val="24"/>
                <w:lang w:eastAsia="ar-SA"/>
              </w:rPr>
              <w:tab/>
              <w:t>4</w:t>
            </w:r>
            <w:r w:rsidRPr="00C4444C">
              <w:rPr>
                <w:sz w:val="24"/>
                <w:szCs w:val="24"/>
                <w:lang w:eastAsia="ar-SA"/>
              </w:rPr>
              <w:tab/>
              <w:t>3</w:t>
            </w:r>
            <w:r w:rsidRPr="00C4444C">
              <w:rPr>
                <w:sz w:val="24"/>
                <w:szCs w:val="24"/>
                <w:lang w:eastAsia="ar-SA"/>
              </w:rPr>
              <w:tab/>
              <w:t>2</w:t>
            </w:r>
            <w:r w:rsidRPr="00C4444C">
              <w:rPr>
                <w:sz w:val="24"/>
                <w:szCs w:val="24"/>
                <w:lang w:eastAsia="ar-SA"/>
              </w:rPr>
              <w:tab/>
              <w:t>1</w:t>
            </w:r>
          </w:p>
          <w:p w14:paraId="1889B095" w14:textId="77777777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Based upon tonight’s dinner, will you attend next year?</w:t>
            </w:r>
            <w:r w:rsidRPr="00C4444C">
              <w:rPr>
                <w:sz w:val="24"/>
                <w:szCs w:val="24"/>
                <w:lang w:eastAsia="ar-SA"/>
              </w:rPr>
              <w:tab/>
              <w:t>Yes_____ No_____</w:t>
            </w:r>
          </w:p>
          <w:p w14:paraId="7548074D" w14:textId="77777777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Give reasons____________</w:t>
            </w:r>
          </w:p>
          <w:p w14:paraId="674CFBE2" w14:textId="77777777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Are you interested in being a part of next year’s dinner? (Please mark all that apply)</w:t>
            </w:r>
          </w:p>
          <w:p w14:paraId="0F680CB5" w14:textId="21724920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Planning Committee _____</w:t>
            </w:r>
            <w:r w:rsidRPr="00C4444C">
              <w:rPr>
                <w:sz w:val="24"/>
                <w:szCs w:val="24"/>
                <w:lang w:eastAsia="ar-SA"/>
              </w:rPr>
              <w:tab/>
              <w:t>Registration/Greeter_____</w:t>
            </w:r>
            <w:r w:rsidRPr="00C4444C">
              <w:rPr>
                <w:sz w:val="24"/>
                <w:szCs w:val="24"/>
                <w:lang w:eastAsia="ar-SA"/>
              </w:rPr>
              <w:tab/>
              <w:t>Other__________________</w:t>
            </w:r>
          </w:p>
          <w:p w14:paraId="25BC3C0B" w14:textId="7058EACE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Table Host</w:t>
            </w:r>
            <w:r w:rsidR="00870D6C">
              <w:rPr>
                <w:sz w:val="24"/>
                <w:szCs w:val="24"/>
                <w:lang w:eastAsia="ar-SA"/>
              </w:rPr>
              <w:t xml:space="preserve"> </w:t>
            </w:r>
            <w:r w:rsidRPr="00C4444C">
              <w:rPr>
                <w:sz w:val="24"/>
                <w:szCs w:val="24"/>
                <w:lang w:eastAsia="ar-SA"/>
              </w:rPr>
              <w:t>_____</w:t>
            </w:r>
            <w:r w:rsidRPr="00C4444C">
              <w:rPr>
                <w:sz w:val="24"/>
                <w:szCs w:val="24"/>
                <w:lang w:eastAsia="ar-SA"/>
              </w:rPr>
              <w:tab/>
              <w:t>Dinner Guest</w:t>
            </w:r>
            <w:r w:rsidR="00870D6C">
              <w:rPr>
                <w:sz w:val="24"/>
                <w:szCs w:val="24"/>
                <w:lang w:eastAsia="ar-SA"/>
              </w:rPr>
              <w:t xml:space="preserve"> </w:t>
            </w:r>
            <w:r w:rsidRPr="00C4444C">
              <w:rPr>
                <w:sz w:val="24"/>
                <w:szCs w:val="24"/>
                <w:lang w:eastAsia="ar-SA"/>
              </w:rPr>
              <w:t>_____</w:t>
            </w:r>
          </w:p>
          <w:p w14:paraId="415845FE" w14:textId="77777777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Have you visited any of Griffith Centers for Children’s locations? Yes_____ No_____</w:t>
            </w:r>
          </w:p>
          <w:p w14:paraId="7281EC80" w14:textId="1E34CC49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Are you interested in a tour of any of the facilities? Yes_____ No_____</w:t>
            </w:r>
          </w:p>
          <w:p w14:paraId="7D5AD26C" w14:textId="77777777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Which one: Larkspur_____ Colorado Springs_____ Rifle_____ Grand Junction_____</w:t>
            </w:r>
          </w:p>
          <w:p w14:paraId="2047770B" w14:textId="77777777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 xml:space="preserve">I am interested in volunteering. Yes _____ No _____ Please send me additional information </w:t>
            </w:r>
            <w:r w:rsidRPr="00C4444C">
              <w:rPr>
                <w:sz w:val="24"/>
                <w:szCs w:val="24"/>
                <w:lang w:eastAsia="ar-SA"/>
              </w:rPr>
              <w:lastRenderedPageBreak/>
              <w:t>at this address:</w:t>
            </w:r>
          </w:p>
          <w:p w14:paraId="70AE9392" w14:textId="77777777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________________________________________________________________________________________</w:t>
            </w:r>
          </w:p>
          <w:p w14:paraId="7460392E" w14:textId="77777777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i/>
                <w:sz w:val="24"/>
                <w:szCs w:val="24"/>
                <w:lang w:eastAsia="ar-SA"/>
              </w:rPr>
              <w:t>Additional Comments</w:t>
            </w:r>
            <w:r w:rsidRPr="00C4444C">
              <w:rPr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14:paraId="2A7E7E57" w14:textId="6A8DD247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Name</w:t>
            </w:r>
            <w:r w:rsidR="001634B5">
              <w:rPr>
                <w:sz w:val="24"/>
                <w:szCs w:val="24"/>
                <w:lang w:eastAsia="ar-SA"/>
              </w:rPr>
              <w:t>’</w:t>
            </w:r>
            <w:r w:rsidRPr="00C4444C">
              <w:rPr>
                <w:sz w:val="24"/>
                <w:szCs w:val="24"/>
                <w:lang w:eastAsia="ar-SA"/>
              </w:rPr>
              <w:t>s):_________________________________ Table Host:____________________________________</w:t>
            </w:r>
          </w:p>
          <w:p w14:paraId="51C1A759" w14:textId="77777777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Day Phone: (____)____________ Evening Phone: (_____)____________Cell Phone: (_____)___________</w:t>
            </w:r>
          </w:p>
          <w:p w14:paraId="17562C72" w14:textId="5DC8CBC0" w:rsidR="00C711F2" w:rsidRPr="00C4444C" w:rsidRDefault="00C711F2" w:rsidP="00C4444C">
            <w:pPr>
              <w:spacing w:after="200" w:line="480" w:lineRule="auto"/>
              <w:jc w:val="both"/>
              <w:rPr>
                <w:sz w:val="24"/>
                <w:szCs w:val="24"/>
                <w:lang w:eastAsia="ar-SA"/>
              </w:rPr>
            </w:pPr>
            <w:r w:rsidRPr="00C4444C">
              <w:rPr>
                <w:sz w:val="24"/>
                <w:szCs w:val="24"/>
                <w:lang w:eastAsia="ar-SA"/>
              </w:rPr>
              <w:t>Email Address:__________________________________________________________________________</w:t>
            </w:r>
          </w:p>
        </w:tc>
      </w:tr>
    </w:tbl>
    <w:p w14:paraId="2844F470" w14:textId="77777777" w:rsidR="003D4532" w:rsidRPr="00C4444C" w:rsidRDefault="003D4532" w:rsidP="00C4444C">
      <w:pPr>
        <w:spacing w:line="480" w:lineRule="auto"/>
      </w:pPr>
    </w:p>
    <w:sectPr w:rsidR="003D4532" w:rsidRPr="00C4444C" w:rsidSect="00C20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ADCA" w14:textId="77777777" w:rsidR="002E354E" w:rsidRDefault="002E354E" w:rsidP="0093714E">
      <w:pPr>
        <w:spacing w:line="240" w:lineRule="auto"/>
      </w:pPr>
      <w:r>
        <w:separator/>
      </w:r>
    </w:p>
  </w:endnote>
  <w:endnote w:type="continuationSeparator" w:id="0">
    <w:p w14:paraId="3469E984" w14:textId="77777777" w:rsidR="002E354E" w:rsidRDefault="002E354E" w:rsidP="00937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4A9A9" w14:textId="77777777" w:rsidR="00513CBB" w:rsidRDefault="00513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4637" w14:textId="77777777" w:rsidR="00513CBB" w:rsidRDefault="00513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F8ED" w14:textId="77777777" w:rsidR="00513CBB" w:rsidRDefault="00513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3A29" w14:textId="77777777" w:rsidR="002E354E" w:rsidRDefault="002E354E" w:rsidP="0093714E">
      <w:pPr>
        <w:spacing w:line="240" w:lineRule="auto"/>
      </w:pPr>
      <w:r>
        <w:separator/>
      </w:r>
    </w:p>
  </w:footnote>
  <w:footnote w:type="continuationSeparator" w:id="0">
    <w:p w14:paraId="176657FD" w14:textId="77777777" w:rsidR="002E354E" w:rsidRDefault="002E354E" w:rsidP="00937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AD7C" w14:textId="77777777" w:rsidR="00513CBB" w:rsidRDefault="00513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93266" w14:textId="77777777" w:rsidR="0093714E" w:rsidRDefault="0093714E" w:rsidP="00C20EE2">
    <w:pPr>
      <w:spacing w:line="240" w:lineRule="auto"/>
      <w:jc w:val="right"/>
    </w:pPr>
    <w:r>
      <w:t>Instructor Resource</w:t>
    </w:r>
  </w:p>
  <w:p w14:paraId="4F0F3165" w14:textId="77777777" w:rsidR="0093714E" w:rsidRDefault="0093714E" w:rsidP="00C20EE2">
    <w:pPr>
      <w:spacing w:line="240" w:lineRule="auto"/>
      <w:jc w:val="right"/>
      <w:rPr>
        <w:i/>
        <w:iCs/>
      </w:rPr>
    </w:pPr>
    <w:r>
      <w:t>Quick</w:t>
    </w:r>
    <w:r w:rsidRPr="00D1570A">
      <w:t>,</w:t>
    </w:r>
    <w:r>
      <w:rPr>
        <w:i/>
        <w:iCs/>
      </w:rPr>
      <w:t xml:space="preserve"> Managing events: Real challenges, Real outcomes</w:t>
    </w:r>
  </w:p>
  <w:p w14:paraId="14E6CE54" w14:textId="77777777" w:rsidR="00715694" w:rsidRDefault="0093714E" w:rsidP="00C20EE2">
    <w:pPr>
      <w:spacing w:line="240" w:lineRule="auto"/>
      <w:jc w:val="right"/>
    </w:pPr>
    <w:r>
      <w:t>SAGE Publishing,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909E" w14:textId="77777777" w:rsidR="00513CBB" w:rsidRDefault="00513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linkStyl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1F2"/>
    <w:rsid w:val="00061D7B"/>
    <w:rsid w:val="001634B5"/>
    <w:rsid w:val="00252B52"/>
    <w:rsid w:val="00283F81"/>
    <w:rsid w:val="002E354E"/>
    <w:rsid w:val="003D4532"/>
    <w:rsid w:val="004A5D2E"/>
    <w:rsid w:val="00513CBB"/>
    <w:rsid w:val="00667F24"/>
    <w:rsid w:val="006A41A5"/>
    <w:rsid w:val="00715694"/>
    <w:rsid w:val="00795252"/>
    <w:rsid w:val="007B3CE2"/>
    <w:rsid w:val="007F71B3"/>
    <w:rsid w:val="00870D6C"/>
    <w:rsid w:val="008A3FB5"/>
    <w:rsid w:val="00902880"/>
    <w:rsid w:val="0093714E"/>
    <w:rsid w:val="00C20EE2"/>
    <w:rsid w:val="00C4444C"/>
    <w:rsid w:val="00C711F2"/>
    <w:rsid w:val="00DF69A3"/>
    <w:rsid w:val="00F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BF4C"/>
  <w15:docId w15:val="{075FD175-C359-45D4-A68D-C64E74FA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BB"/>
    <w:pPr>
      <w:spacing w:after="0" w:line="36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CBB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CBB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3CBB"/>
    <w:pPr>
      <w:keepNext/>
      <w:keepLines/>
      <w:spacing w:before="40" w:after="120"/>
      <w:outlineLvl w:val="2"/>
    </w:pPr>
    <w:rPr>
      <w:rFonts w:eastAsiaTheme="majorEastAsia" w:cstheme="majorBidi"/>
      <w:b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13CB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513CBB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3CBB"/>
    <w:rPr>
      <w:rFonts w:ascii="Times New Roman" w:eastAsiaTheme="majorEastAsia" w:hAnsi="Times New Roman" w:cstheme="majorBidi"/>
      <w:b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513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714E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styleId="PageNumber">
    <w:name w:val="page number"/>
    <w:basedOn w:val="DefaultParagraphFont"/>
    <w:rsid w:val="00513CBB"/>
  </w:style>
  <w:style w:type="paragraph" w:styleId="ListParagraph">
    <w:name w:val="List Paragraph"/>
    <w:basedOn w:val="Normal"/>
    <w:uiPriority w:val="34"/>
    <w:qFormat/>
    <w:rsid w:val="00513CBB"/>
    <w:rPr>
      <w:rFonts w:eastAsia="Calibri"/>
      <w:szCs w:val="22"/>
    </w:rPr>
  </w:style>
  <w:style w:type="character" w:styleId="Hyperlink">
    <w:name w:val="Hyperlink"/>
    <w:uiPriority w:val="99"/>
    <w:unhideWhenUsed/>
    <w:rsid w:val="00513C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3CBB"/>
  </w:style>
  <w:style w:type="paragraph" w:customStyle="1" w:styleId="NumberedList">
    <w:name w:val="Numbered List"/>
    <w:basedOn w:val="Normal"/>
    <w:uiPriority w:val="99"/>
    <w:qFormat/>
    <w:rsid w:val="00513CBB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13CBB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513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CBB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513CBB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3CBB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513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CBB"/>
    <w:rPr>
      <w:rFonts w:ascii="Tahoma" w:eastAsia="Times New Roman" w:hAnsi="Tahoma" w:cs="Tahoma"/>
      <w:color w:val="000000" w:themeColor="text1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513CB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ISAP\startup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Sarah Cooke</cp:lastModifiedBy>
  <cp:revision>15</cp:revision>
  <dcterms:created xsi:type="dcterms:W3CDTF">2020-04-09T14:02:00Z</dcterms:created>
  <dcterms:modified xsi:type="dcterms:W3CDTF">2020-06-22T15:03:00Z</dcterms:modified>
</cp:coreProperties>
</file>