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F15B" w14:textId="77777777" w:rsidR="00246608" w:rsidRDefault="00E11224" w:rsidP="007B4FBB">
      <w:pPr>
        <w:pStyle w:val="Title"/>
        <w:rPr>
          <w:lang w:eastAsia="ar-SA"/>
        </w:rPr>
      </w:pPr>
      <w:bookmarkStart w:id="0" w:name="_GoBack"/>
      <w:bookmarkEnd w:id="0"/>
      <w:r>
        <w:rPr>
          <w:lang w:eastAsia="ar-SA"/>
        </w:rPr>
        <w:t>Template</w:t>
      </w:r>
    </w:p>
    <w:p w14:paraId="6421A3E5" w14:textId="6E1E6FEC" w:rsidR="00246608" w:rsidRDefault="00917F94" w:rsidP="007B4FBB">
      <w:pPr>
        <w:pStyle w:val="Heading1"/>
        <w:rPr>
          <w:lang w:eastAsia="ar-SA"/>
        </w:rPr>
      </w:pPr>
      <w:r w:rsidRPr="00062C44">
        <w:rPr>
          <w:lang w:eastAsia="ar-SA"/>
        </w:rPr>
        <w:t>Sample ‘On-site Report Form’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7F94" w:rsidRPr="00062C44" w14:paraId="0F99F8D1" w14:textId="77777777" w:rsidTr="00A30967">
        <w:tc>
          <w:tcPr>
            <w:tcW w:w="9039" w:type="dxa"/>
          </w:tcPr>
          <w:p w14:paraId="799977E8" w14:textId="77777777" w:rsidR="00917F94" w:rsidRPr="00062C44" w:rsidRDefault="00917F94" w:rsidP="00062C44">
            <w:pPr>
              <w:spacing w:line="480" w:lineRule="auto"/>
              <w:rPr>
                <w:i/>
                <w:sz w:val="24"/>
                <w:szCs w:val="24"/>
                <w:lang w:eastAsia="ar-SA"/>
              </w:rPr>
            </w:pPr>
            <w:r w:rsidRPr="00062C44">
              <w:rPr>
                <w:i/>
                <w:sz w:val="24"/>
                <w:szCs w:val="24"/>
                <w:lang w:eastAsia="ar-SA"/>
              </w:rPr>
              <w:t>Contact name and detail</w:t>
            </w:r>
          </w:p>
        </w:tc>
      </w:tr>
      <w:tr w:rsidR="00917F94" w:rsidRPr="00062C44" w14:paraId="7A6BA0B4" w14:textId="77777777" w:rsidTr="00A30967">
        <w:tc>
          <w:tcPr>
            <w:tcW w:w="9039" w:type="dxa"/>
          </w:tcPr>
          <w:p w14:paraId="20EB3561" w14:textId="77777777" w:rsidR="00917F94" w:rsidRPr="00062C44" w:rsidRDefault="00917F94" w:rsidP="00062C44">
            <w:pPr>
              <w:spacing w:line="480" w:lineRule="auto"/>
              <w:rPr>
                <w:i/>
                <w:sz w:val="24"/>
                <w:szCs w:val="24"/>
                <w:lang w:eastAsia="ar-SA"/>
              </w:rPr>
            </w:pPr>
            <w:r w:rsidRPr="00062C44">
              <w:rPr>
                <w:i/>
                <w:sz w:val="24"/>
                <w:szCs w:val="24"/>
                <w:lang w:eastAsia="ar-SA"/>
              </w:rPr>
              <w:t>Event name , date and detail</w:t>
            </w:r>
          </w:p>
        </w:tc>
      </w:tr>
      <w:tr w:rsidR="00917F94" w:rsidRPr="00062C44" w14:paraId="6A8BD6BC" w14:textId="77777777" w:rsidTr="00A30967">
        <w:tc>
          <w:tcPr>
            <w:tcW w:w="9039" w:type="dxa"/>
          </w:tcPr>
          <w:p w14:paraId="59068792" w14:textId="63A5EFC4" w:rsidR="00917F94" w:rsidRPr="00062C44" w:rsidRDefault="00917F94" w:rsidP="00062C44">
            <w:pPr>
              <w:spacing w:line="480" w:lineRule="auto"/>
              <w:rPr>
                <w:i/>
                <w:sz w:val="24"/>
                <w:szCs w:val="24"/>
                <w:lang w:eastAsia="ar-SA"/>
              </w:rPr>
            </w:pPr>
            <w:r w:rsidRPr="00062C44">
              <w:rPr>
                <w:i/>
                <w:sz w:val="24"/>
                <w:szCs w:val="24"/>
                <w:lang w:eastAsia="ar-SA"/>
              </w:rPr>
              <w:t>Specified problem, with as much detail provided as possible</w:t>
            </w:r>
          </w:p>
        </w:tc>
      </w:tr>
      <w:tr w:rsidR="00917F94" w:rsidRPr="00062C44" w14:paraId="28055E9E" w14:textId="77777777" w:rsidTr="00A30967">
        <w:tc>
          <w:tcPr>
            <w:tcW w:w="9039" w:type="dxa"/>
          </w:tcPr>
          <w:p w14:paraId="226C18EF" w14:textId="6FEC278A" w:rsidR="00917F94" w:rsidRPr="00062C44" w:rsidRDefault="00917F94" w:rsidP="00062C44">
            <w:pPr>
              <w:spacing w:line="480" w:lineRule="auto"/>
              <w:rPr>
                <w:i/>
                <w:sz w:val="24"/>
                <w:szCs w:val="24"/>
                <w:lang w:eastAsia="ar-SA"/>
              </w:rPr>
            </w:pPr>
            <w:r w:rsidRPr="00062C44">
              <w:rPr>
                <w:i/>
                <w:sz w:val="24"/>
                <w:szCs w:val="24"/>
                <w:lang w:eastAsia="ar-SA"/>
              </w:rPr>
              <w:t>Who reported it and exactly when-, time, date and place?</w:t>
            </w:r>
          </w:p>
        </w:tc>
      </w:tr>
      <w:tr w:rsidR="00917F94" w:rsidRPr="00062C44" w14:paraId="67E23041" w14:textId="77777777" w:rsidTr="00A30967">
        <w:tc>
          <w:tcPr>
            <w:tcW w:w="9039" w:type="dxa"/>
          </w:tcPr>
          <w:p w14:paraId="710BAC69" w14:textId="77777777" w:rsidR="00917F94" w:rsidRPr="00062C44" w:rsidRDefault="00917F94" w:rsidP="00062C44">
            <w:pPr>
              <w:spacing w:line="480" w:lineRule="auto"/>
              <w:rPr>
                <w:i/>
                <w:sz w:val="24"/>
                <w:szCs w:val="24"/>
                <w:lang w:eastAsia="ar-SA"/>
              </w:rPr>
            </w:pPr>
            <w:r w:rsidRPr="00062C44">
              <w:rPr>
                <w:i/>
                <w:sz w:val="24"/>
                <w:szCs w:val="24"/>
                <w:lang w:eastAsia="ar-SA"/>
              </w:rPr>
              <w:t>Suggested action and alternative solutions</w:t>
            </w:r>
          </w:p>
        </w:tc>
      </w:tr>
      <w:tr w:rsidR="00917F94" w:rsidRPr="00062C44" w14:paraId="410D717B" w14:textId="77777777" w:rsidTr="00A30967">
        <w:tc>
          <w:tcPr>
            <w:tcW w:w="9039" w:type="dxa"/>
          </w:tcPr>
          <w:p w14:paraId="2BC1B36F" w14:textId="51B5C434" w:rsidR="00917F94" w:rsidRPr="00062C44" w:rsidRDefault="00917F94" w:rsidP="00062C44">
            <w:pPr>
              <w:spacing w:line="480" w:lineRule="auto"/>
              <w:rPr>
                <w:i/>
                <w:sz w:val="24"/>
                <w:szCs w:val="24"/>
                <w:lang w:eastAsia="ar-SA"/>
              </w:rPr>
            </w:pPr>
            <w:r w:rsidRPr="00062C44">
              <w:rPr>
                <w:i/>
                <w:sz w:val="24"/>
                <w:szCs w:val="24"/>
                <w:lang w:eastAsia="ar-SA"/>
              </w:rPr>
              <w:t>Date for completion</w:t>
            </w:r>
          </w:p>
        </w:tc>
      </w:tr>
    </w:tbl>
    <w:p w14:paraId="3BC75273" w14:textId="77777777" w:rsidR="00C0088E" w:rsidRPr="00062C44" w:rsidRDefault="00C0088E" w:rsidP="00062C44">
      <w:pPr>
        <w:spacing w:line="480" w:lineRule="auto"/>
      </w:pPr>
    </w:p>
    <w:sectPr w:rsidR="00C0088E" w:rsidRPr="00062C44" w:rsidSect="007B4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7D30C" w14:textId="77777777" w:rsidR="006F405D" w:rsidRDefault="006F405D" w:rsidP="000D1E7B">
      <w:pPr>
        <w:spacing w:line="240" w:lineRule="auto"/>
      </w:pPr>
      <w:r>
        <w:separator/>
      </w:r>
    </w:p>
  </w:endnote>
  <w:endnote w:type="continuationSeparator" w:id="0">
    <w:p w14:paraId="54B8AD55" w14:textId="77777777" w:rsidR="006F405D" w:rsidRDefault="006F405D" w:rsidP="000D1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4A9E" w14:textId="77777777" w:rsidR="00F06D7C" w:rsidRDefault="00F06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EF5A4" w14:textId="77777777" w:rsidR="00F06D7C" w:rsidRDefault="00F06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016D" w14:textId="77777777" w:rsidR="00F06D7C" w:rsidRDefault="00F06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2ECA7" w14:textId="77777777" w:rsidR="006F405D" w:rsidRDefault="006F405D" w:rsidP="000D1E7B">
      <w:pPr>
        <w:spacing w:line="240" w:lineRule="auto"/>
      </w:pPr>
      <w:r>
        <w:separator/>
      </w:r>
    </w:p>
  </w:footnote>
  <w:footnote w:type="continuationSeparator" w:id="0">
    <w:p w14:paraId="7A1BBEE7" w14:textId="77777777" w:rsidR="006F405D" w:rsidRDefault="006F405D" w:rsidP="000D1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D7639" w14:textId="77777777" w:rsidR="00F06D7C" w:rsidRDefault="00F06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04C38" w14:textId="77777777" w:rsidR="000D1E7B" w:rsidRDefault="000D1E7B" w:rsidP="007B4FBB">
    <w:pPr>
      <w:spacing w:line="240" w:lineRule="auto"/>
      <w:jc w:val="right"/>
    </w:pPr>
    <w:r>
      <w:t>Instructor Resource</w:t>
    </w:r>
  </w:p>
  <w:p w14:paraId="6528F59B" w14:textId="77777777" w:rsidR="000D1E7B" w:rsidRDefault="000D1E7B" w:rsidP="007B4FBB">
    <w:pPr>
      <w:spacing w:line="240" w:lineRule="auto"/>
      <w:jc w:val="right"/>
      <w:rPr>
        <w:i/>
        <w:iCs/>
      </w:rPr>
    </w:pPr>
    <w:r>
      <w:t>Quick</w:t>
    </w:r>
    <w:r w:rsidRPr="00D1570A">
      <w:t>,</w:t>
    </w:r>
    <w:r>
      <w:rPr>
        <w:i/>
        <w:iCs/>
      </w:rPr>
      <w:t xml:space="preserve"> Managing events: Real challenges, Real outcomes</w:t>
    </w:r>
  </w:p>
  <w:p w14:paraId="6F631F7C" w14:textId="77777777" w:rsidR="00246608" w:rsidRDefault="000D1E7B" w:rsidP="007B4FBB">
    <w:pPr>
      <w:spacing w:line="240" w:lineRule="auto"/>
      <w:jc w:val="right"/>
    </w:pPr>
    <w:r>
      <w:t>SAGE Publishing,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8E46" w14:textId="77777777" w:rsidR="00F06D7C" w:rsidRDefault="00F06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F94"/>
    <w:rsid w:val="00062C44"/>
    <w:rsid w:val="000D1E7B"/>
    <w:rsid w:val="00246608"/>
    <w:rsid w:val="00512B0D"/>
    <w:rsid w:val="005F2911"/>
    <w:rsid w:val="006F405D"/>
    <w:rsid w:val="007B4FBB"/>
    <w:rsid w:val="00917F94"/>
    <w:rsid w:val="00C0088E"/>
    <w:rsid w:val="00E11224"/>
    <w:rsid w:val="00E702D4"/>
    <w:rsid w:val="00F0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21C0"/>
  <w15:docId w15:val="{B55FB70C-7F32-4A50-B5E6-95487703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7C"/>
    <w:pPr>
      <w:spacing w:after="0" w:line="36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6D7C"/>
    <w:pPr>
      <w:keepNext/>
      <w:keepLines/>
      <w:spacing w:after="24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06D7C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06D7C"/>
    <w:pPr>
      <w:keepNext/>
      <w:keepLines/>
      <w:spacing w:before="40" w:after="120"/>
      <w:outlineLvl w:val="2"/>
    </w:pPr>
    <w:rPr>
      <w:rFonts w:eastAsiaTheme="majorEastAsia" w:cstheme="majorBidi"/>
      <w:b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6D7C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F06D7C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06D7C"/>
    <w:rPr>
      <w:rFonts w:ascii="Times New Roman" w:eastAsiaTheme="majorEastAsia" w:hAnsi="Times New Roman" w:cstheme="majorBidi"/>
      <w:b/>
      <w:color w:val="1F3864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F06D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1E7B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character" w:styleId="PageNumber">
    <w:name w:val="page number"/>
    <w:basedOn w:val="DefaultParagraphFont"/>
    <w:rsid w:val="00F06D7C"/>
  </w:style>
  <w:style w:type="paragraph" w:styleId="ListParagraph">
    <w:name w:val="List Paragraph"/>
    <w:basedOn w:val="Normal"/>
    <w:uiPriority w:val="34"/>
    <w:qFormat/>
    <w:rsid w:val="00F06D7C"/>
    <w:rPr>
      <w:rFonts w:eastAsia="Calibri"/>
      <w:szCs w:val="22"/>
    </w:rPr>
  </w:style>
  <w:style w:type="character" w:styleId="Hyperlink">
    <w:name w:val="Hyperlink"/>
    <w:uiPriority w:val="99"/>
    <w:unhideWhenUsed/>
    <w:rsid w:val="00F06D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6D7C"/>
  </w:style>
  <w:style w:type="paragraph" w:customStyle="1" w:styleId="NumberedList">
    <w:name w:val="Numbered List"/>
    <w:basedOn w:val="Normal"/>
    <w:uiPriority w:val="99"/>
    <w:qFormat/>
    <w:rsid w:val="00F06D7C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F06D7C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F06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6D7C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F06D7C"/>
    <w:pPr>
      <w:pBdr>
        <w:bottom w:val="single" w:sz="8" w:space="4" w:color="4472C4" w:themeColor="accent1"/>
      </w:pBdr>
      <w:spacing w:after="300"/>
    </w:pPr>
    <w:rPr>
      <w:rFonts w:eastAsiaTheme="majorEastAsia" w:cstheme="majorBidi"/>
      <w:color w:val="1F3864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06D7C"/>
    <w:rPr>
      <w:rFonts w:ascii="Times New Roman" w:eastAsiaTheme="majorEastAsia" w:hAnsi="Times New Roman" w:cstheme="majorBidi"/>
      <w:color w:val="1F3864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F06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D7C"/>
    <w:rPr>
      <w:rFonts w:ascii="Tahoma" w:eastAsia="Times New Roman" w:hAnsi="Tahoma" w:cs="Tahoma"/>
      <w:color w:val="000000" w:themeColor="text1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F06D7C"/>
    <w:pPr>
      <w:numPr>
        <w:numId w:val="12"/>
      </w:numPr>
    </w:pPr>
  </w:style>
  <w:style w:type="paragraph" w:styleId="Revision">
    <w:name w:val="Revision"/>
    <w:hidden/>
    <w:uiPriority w:val="99"/>
    <w:semiHidden/>
    <w:rsid w:val="00F06D7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ISAP\startup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Jasleen Kaur</dc:creator>
  <cp:keywords/>
  <dc:description/>
  <cp:lastModifiedBy>Sarah Cooke</cp:lastModifiedBy>
  <cp:revision>6</cp:revision>
  <dcterms:created xsi:type="dcterms:W3CDTF">2020-04-09T13:37:00Z</dcterms:created>
  <dcterms:modified xsi:type="dcterms:W3CDTF">2020-06-22T15:04:00Z</dcterms:modified>
</cp:coreProperties>
</file>