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0FC9E" w14:textId="77777777" w:rsidR="00926247" w:rsidRDefault="00FA4715" w:rsidP="00787248">
      <w:pPr>
        <w:pStyle w:val="Title"/>
        <w:rPr>
          <w:lang w:eastAsia="ar-SA"/>
        </w:rPr>
      </w:pPr>
      <w:bookmarkStart w:id="0" w:name="_GoBack"/>
      <w:bookmarkEnd w:id="0"/>
      <w:r>
        <w:rPr>
          <w:lang w:eastAsia="ar-SA"/>
        </w:rPr>
        <w:t>Template</w:t>
      </w:r>
    </w:p>
    <w:p w14:paraId="05881A36" w14:textId="77777777" w:rsidR="00926247" w:rsidRDefault="00484B31" w:rsidP="00787248">
      <w:pPr>
        <w:pStyle w:val="Heading1"/>
        <w:rPr>
          <w:lang w:eastAsia="ar-SA"/>
        </w:rPr>
      </w:pPr>
      <w:r w:rsidRPr="00C70772">
        <w:rPr>
          <w:lang w:eastAsia="ar-SA"/>
        </w:rPr>
        <w:t>Sample Reference Pro Forma (Character)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48"/>
        <w:gridCol w:w="6394"/>
      </w:tblGrid>
      <w:tr w:rsidR="00484B31" w:rsidRPr="00C70772" w14:paraId="2ADD66A7" w14:textId="77777777" w:rsidTr="002C7213">
        <w:tc>
          <w:tcPr>
            <w:tcW w:w="1541" w:type="pct"/>
            <w:shd w:val="clear" w:color="auto" w:fill="CCCCCC"/>
          </w:tcPr>
          <w:p w14:paraId="516230CE" w14:textId="3E0A59E5" w:rsidR="00484B31" w:rsidRPr="00C70772" w:rsidRDefault="00484B31" w:rsidP="00C70772">
            <w:pPr>
              <w:spacing w:line="480" w:lineRule="auto"/>
              <w:rPr>
                <w:lang w:eastAsia="ar-SA"/>
              </w:rPr>
            </w:pPr>
            <w:r w:rsidRPr="00C70772">
              <w:rPr>
                <w:lang w:eastAsia="ar-SA"/>
              </w:rPr>
              <w:t>Candidate Name:</w:t>
            </w:r>
          </w:p>
        </w:tc>
        <w:tc>
          <w:tcPr>
            <w:tcW w:w="3459" w:type="pct"/>
            <w:shd w:val="clear" w:color="auto" w:fill="auto"/>
          </w:tcPr>
          <w:p w14:paraId="3EF7289A" w14:textId="77777777" w:rsidR="00484B31" w:rsidRPr="00C70772" w:rsidRDefault="00484B31" w:rsidP="00C70772">
            <w:pPr>
              <w:spacing w:line="480" w:lineRule="auto"/>
              <w:rPr>
                <w:lang w:eastAsia="ar-SA"/>
              </w:rPr>
            </w:pPr>
            <w:r w:rsidRPr="00C70772">
              <w:rPr>
                <w:lang w:eastAsia="ar-SA"/>
              </w:rPr>
              <w:t>Lucy Jarvis</w:t>
            </w:r>
          </w:p>
        </w:tc>
      </w:tr>
      <w:tr w:rsidR="00484B31" w:rsidRPr="00C70772" w14:paraId="16F94792" w14:textId="77777777" w:rsidTr="002C7213">
        <w:tc>
          <w:tcPr>
            <w:tcW w:w="1541" w:type="pct"/>
            <w:shd w:val="clear" w:color="auto" w:fill="CCCCCC"/>
          </w:tcPr>
          <w:p w14:paraId="0AB7CBD2" w14:textId="77777777" w:rsidR="00484B31" w:rsidRPr="00C70772" w:rsidRDefault="00484B31" w:rsidP="00C70772">
            <w:pPr>
              <w:spacing w:line="480" w:lineRule="auto"/>
              <w:rPr>
                <w:lang w:eastAsia="ar-SA"/>
              </w:rPr>
            </w:pPr>
            <w:r w:rsidRPr="00C70772">
              <w:rPr>
                <w:lang w:eastAsia="ar-SA"/>
              </w:rPr>
              <w:t>Referee Name:</w:t>
            </w:r>
          </w:p>
        </w:tc>
        <w:tc>
          <w:tcPr>
            <w:tcW w:w="3459" w:type="pct"/>
            <w:shd w:val="clear" w:color="auto" w:fill="auto"/>
          </w:tcPr>
          <w:p w14:paraId="4812DEC7" w14:textId="77777777" w:rsidR="00484B31" w:rsidRPr="00C70772" w:rsidRDefault="00484B31" w:rsidP="00C70772">
            <w:pPr>
              <w:spacing w:line="480" w:lineRule="auto"/>
              <w:rPr>
                <w:lang w:eastAsia="ar-SA"/>
              </w:rPr>
            </w:pPr>
            <w:r w:rsidRPr="00C70772">
              <w:rPr>
                <w:lang w:eastAsia="ar-SA"/>
              </w:rPr>
              <w:t>Raj Patel</w:t>
            </w:r>
          </w:p>
        </w:tc>
      </w:tr>
      <w:tr w:rsidR="00484B31" w:rsidRPr="00C70772" w14:paraId="0A3439AE" w14:textId="77777777" w:rsidTr="002C7213">
        <w:tc>
          <w:tcPr>
            <w:tcW w:w="1541" w:type="pct"/>
            <w:shd w:val="clear" w:color="auto" w:fill="CCCCCC"/>
          </w:tcPr>
          <w:p w14:paraId="743B6641" w14:textId="77777777" w:rsidR="00484B31" w:rsidRPr="00C70772" w:rsidRDefault="00484B31" w:rsidP="00C70772">
            <w:pPr>
              <w:spacing w:line="480" w:lineRule="auto"/>
              <w:rPr>
                <w:lang w:eastAsia="ar-SA"/>
              </w:rPr>
            </w:pPr>
            <w:r w:rsidRPr="00C70772">
              <w:rPr>
                <w:lang w:eastAsia="ar-SA"/>
              </w:rPr>
              <w:t>Relationship to Applicant:</w:t>
            </w:r>
          </w:p>
        </w:tc>
        <w:tc>
          <w:tcPr>
            <w:tcW w:w="3459" w:type="pct"/>
            <w:shd w:val="clear" w:color="auto" w:fill="auto"/>
          </w:tcPr>
          <w:p w14:paraId="25CED0FD" w14:textId="77777777" w:rsidR="00484B31" w:rsidRPr="00C70772" w:rsidRDefault="00484B31" w:rsidP="00C70772">
            <w:pPr>
              <w:spacing w:line="480" w:lineRule="auto"/>
              <w:rPr>
                <w:lang w:eastAsia="ar-SA"/>
              </w:rPr>
            </w:pPr>
            <w:r w:rsidRPr="00C70772">
              <w:rPr>
                <w:lang w:eastAsia="ar-SA"/>
              </w:rPr>
              <w:t>University Personal Tutor</w:t>
            </w:r>
          </w:p>
        </w:tc>
      </w:tr>
    </w:tbl>
    <w:p w14:paraId="10956B6E" w14:textId="3C00093C" w:rsidR="00484B31" w:rsidRPr="00C70772" w:rsidRDefault="00484B31" w:rsidP="00C70772">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lang w:eastAsia="ar-SA"/>
        </w:rPr>
      </w:pPr>
      <w:r w:rsidRPr="00C70772">
        <w:rPr>
          <w:lang w:eastAsia="ar-SA"/>
        </w:rPr>
        <w:t>The above named candidate has been offered a position with this company and has given his/her consent to approach you for a reference.</w:t>
      </w:r>
      <w:r w:rsidR="00C816DE">
        <w:rPr>
          <w:lang w:eastAsia="ar-SA"/>
        </w:rPr>
        <w:t xml:space="preserve"> </w:t>
      </w:r>
      <w:r w:rsidRPr="00C70772">
        <w:rPr>
          <w:b/>
          <w:lang w:eastAsia="ar-SA"/>
        </w:rPr>
        <w:t>Please note that they cannot commence employment until this reference is received</w:t>
      </w:r>
      <w:r w:rsidRPr="00C70772">
        <w:rPr>
          <w:lang w:eastAsia="ar-SA"/>
        </w:rPr>
        <w:t xml:space="preserve"> and I would therefore very much appreciate it if you would provide the following information as soon as possible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410"/>
        <w:gridCol w:w="325"/>
        <w:gridCol w:w="1157"/>
        <w:gridCol w:w="3780"/>
      </w:tblGrid>
      <w:tr w:rsidR="00484B31" w:rsidRPr="00C70772" w14:paraId="581A2A09" w14:textId="77777777" w:rsidTr="002C7213">
        <w:trPr>
          <w:trHeight w:val="353"/>
        </w:trPr>
        <w:tc>
          <w:tcPr>
            <w:tcW w:w="2153" w:type="pct"/>
            <w:gridSpan w:val="2"/>
            <w:tcBorders>
              <w:bottom w:val="single" w:sz="4" w:space="0" w:color="auto"/>
            </w:tcBorders>
            <w:shd w:val="clear" w:color="auto" w:fill="auto"/>
          </w:tcPr>
          <w:p w14:paraId="4F471CAC" w14:textId="77777777" w:rsidR="00484B31" w:rsidRPr="00C70772" w:rsidRDefault="00484B31" w:rsidP="00C70772">
            <w:pPr>
              <w:spacing w:line="480" w:lineRule="auto"/>
              <w:rPr>
                <w:lang w:eastAsia="ar-SA"/>
              </w:rPr>
            </w:pPr>
            <w:r w:rsidRPr="00C70772">
              <w:rPr>
                <w:lang w:eastAsia="ar-SA"/>
              </w:rPr>
              <w:t>How long have known the candidate?</w:t>
            </w:r>
          </w:p>
        </w:tc>
        <w:tc>
          <w:tcPr>
            <w:tcW w:w="2847" w:type="pct"/>
            <w:gridSpan w:val="3"/>
            <w:shd w:val="clear" w:color="auto" w:fill="auto"/>
          </w:tcPr>
          <w:p w14:paraId="7623D7C9" w14:textId="77777777" w:rsidR="00484B31" w:rsidRPr="00C70772" w:rsidRDefault="00484B31" w:rsidP="00C70772">
            <w:pPr>
              <w:spacing w:line="480" w:lineRule="auto"/>
              <w:rPr>
                <w:b/>
                <w:lang w:eastAsia="ar-SA"/>
              </w:rPr>
            </w:pPr>
            <w:r w:rsidRPr="00C70772">
              <w:rPr>
                <w:b/>
                <w:lang w:eastAsia="ar-SA"/>
              </w:rPr>
              <w:t>From: Sept 2013 To: June 2017</w:t>
            </w:r>
          </w:p>
        </w:tc>
      </w:tr>
      <w:tr w:rsidR="00484B31" w:rsidRPr="00C70772" w14:paraId="5B0AA4F4" w14:textId="77777777" w:rsidTr="002C7213">
        <w:trPr>
          <w:trHeight w:val="690"/>
        </w:trPr>
        <w:tc>
          <w:tcPr>
            <w:tcW w:w="2153" w:type="pct"/>
            <w:gridSpan w:val="2"/>
            <w:tcBorders>
              <w:bottom w:val="single" w:sz="4" w:space="0" w:color="auto"/>
            </w:tcBorders>
            <w:shd w:val="clear" w:color="auto" w:fill="auto"/>
          </w:tcPr>
          <w:p w14:paraId="7ECB8A62" w14:textId="77777777" w:rsidR="00484B31" w:rsidRPr="00C70772" w:rsidRDefault="00484B31" w:rsidP="00C70772">
            <w:pPr>
              <w:spacing w:line="480" w:lineRule="auto"/>
              <w:rPr>
                <w:lang w:eastAsia="ar-SA"/>
              </w:rPr>
            </w:pPr>
            <w:r w:rsidRPr="00C70772">
              <w:rPr>
                <w:lang w:eastAsia="ar-SA"/>
              </w:rPr>
              <w:t>In what capacity have you known the candidate?</w:t>
            </w:r>
          </w:p>
        </w:tc>
        <w:tc>
          <w:tcPr>
            <w:tcW w:w="2847" w:type="pct"/>
            <w:gridSpan w:val="3"/>
            <w:shd w:val="clear" w:color="auto" w:fill="auto"/>
          </w:tcPr>
          <w:p w14:paraId="6188E01D" w14:textId="686F1717" w:rsidR="00484B31" w:rsidRPr="00C70772" w:rsidRDefault="00484B31" w:rsidP="00C70772">
            <w:pPr>
              <w:spacing w:line="480" w:lineRule="auto"/>
              <w:rPr>
                <w:b/>
                <w:lang w:eastAsia="ar-SA"/>
              </w:rPr>
            </w:pPr>
            <w:r w:rsidRPr="00C70772">
              <w:rPr>
                <w:b/>
                <w:lang w:eastAsia="ar-SA"/>
              </w:rPr>
              <w:t>As personal tutor on The Events Management course</w:t>
            </w:r>
            <w:r w:rsidR="00C816DE">
              <w:rPr>
                <w:b/>
                <w:lang w:eastAsia="ar-SA"/>
              </w:rPr>
              <w:t xml:space="preserve"> </w:t>
            </w:r>
            <w:r w:rsidRPr="00C70772">
              <w:rPr>
                <w:b/>
                <w:lang w:eastAsia="ar-SA"/>
              </w:rPr>
              <w:t>at University of Cardiff</w:t>
            </w:r>
          </w:p>
        </w:tc>
      </w:tr>
      <w:tr w:rsidR="00484B31" w:rsidRPr="00C70772" w14:paraId="36CAC9C3" w14:textId="77777777" w:rsidTr="002C7213">
        <w:trPr>
          <w:trHeight w:val="1091"/>
        </w:trPr>
        <w:tc>
          <w:tcPr>
            <w:tcW w:w="5000" w:type="pct"/>
            <w:gridSpan w:val="5"/>
            <w:tcBorders>
              <w:bottom w:val="single" w:sz="4" w:space="0" w:color="auto"/>
            </w:tcBorders>
            <w:shd w:val="clear" w:color="auto" w:fill="auto"/>
          </w:tcPr>
          <w:p w14:paraId="42671E79" w14:textId="77777777" w:rsidR="00484B31" w:rsidRPr="00C70772" w:rsidRDefault="00484B31" w:rsidP="00C70772">
            <w:pPr>
              <w:spacing w:line="480" w:lineRule="auto"/>
              <w:rPr>
                <w:lang w:eastAsia="ar-SA"/>
              </w:rPr>
            </w:pPr>
            <w:r w:rsidRPr="00C70772">
              <w:rPr>
                <w:lang w:eastAsia="ar-SA"/>
              </w:rPr>
              <w:t>Please comment on their integrity, judgement &amp; honesty:</w:t>
            </w:r>
          </w:p>
          <w:p w14:paraId="0908EF23" w14:textId="77777777" w:rsidR="00484B31" w:rsidRPr="00C70772" w:rsidRDefault="00484B31" w:rsidP="00C70772">
            <w:pPr>
              <w:spacing w:line="480" w:lineRule="auto"/>
              <w:rPr>
                <w:b/>
                <w:lang w:eastAsia="ar-SA"/>
              </w:rPr>
            </w:pPr>
            <w:r w:rsidRPr="00C70772">
              <w:rPr>
                <w:b/>
                <w:lang w:eastAsia="ar-SA"/>
              </w:rPr>
              <w:t>I found Lucy reliable, trustworthy, confident, and honest throughout her studies</w:t>
            </w:r>
          </w:p>
        </w:tc>
      </w:tr>
      <w:tr w:rsidR="00484B31" w:rsidRPr="00C70772" w14:paraId="69F4C8AD" w14:textId="77777777" w:rsidTr="002C7213">
        <w:tc>
          <w:tcPr>
            <w:tcW w:w="5000" w:type="pct"/>
            <w:gridSpan w:val="5"/>
            <w:shd w:val="clear" w:color="auto" w:fill="auto"/>
          </w:tcPr>
          <w:p w14:paraId="1CAB1296" w14:textId="0978C3F3" w:rsidR="00484B31" w:rsidRPr="00C70772" w:rsidRDefault="00484B31" w:rsidP="00C70772">
            <w:pPr>
              <w:spacing w:line="480" w:lineRule="auto"/>
              <w:rPr>
                <w:lang w:eastAsia="ar-SA"/>
              </w:rPr>
            </w:pPr>
            <w:r w:rsidRPr="00C70772">
              <w:rPr>
                <w:lang w:eastAsia="ar-SA"/>
              </w:rPr>
              <w:t xml:space="preserve">Do you have any concerns regarding this candidate working with children/vulnerable adults? </w:t>
            </w:r>
            <w:r w:rsidRPr="00C70772">
              <w:rPr>
                <w:b/>
                <w:lang w:eastAsia="ar-SA"/>
              </w:rPr>
              <w:t>No x</w:t>
            </w:r>
            <w:r w:rsidR="00926247" w:rsidRPr="00C70772">
              <w:rPr>
                <w:lang w:val="en-GB" w:eastAsia="ar-SA"/>
              </w:rPr>
              <w:fldChar w:fldCharType="begin">
                <w:ffData>
                  <w:name w:val="Check2"/>
                  <w:enabled/>
                  <w:calcOnExit w:val="0"/>
                  <w:checkBox>
                    <w:sizeAuto/>
                    <w:default w:val="0"/>
                  </w:checkBox>
                </w:ffData>
              </w:fldChar>
            </w:r>
            <w:r w:rsidRPr="00C70772">
              <w:rPr>
                <w:lang w:eastAsia="ar-SA"/>
              </w:rPr>
              <w:instrText xml:space="preserve"> FORMCHECKBOX </w:instrText>
            </w:r>
            <w:r w:rsidR="00787248">
              <w:rPr>
                <w:lang w:eastAsia="ar-SA"/>
              </w:rPr>
            </w:r>
            <w:r w:rsidR="00787248">
              <w:rPr>
                <w:lang w:eastAsia="ar-SA"/>
              </w:rPr>
              <w:fldChar w:fldCharType="separate"/>
            </w:r>
            <w:r w:rsidR="00926247" w:rsidRPr="00C70772">
              <w:rPr>
                <w:lang w:val="en-ZA" w:eastAsia="ar-SA"/>
              </w:rPr>
              <w:fldChar w:fldCharType="end"/>
            </w:r>
            <w:r w:rsidRPr="00C70772">
              <w:rPr>
                <w:lang w:eastAsia="ar-SA"/>
              </w:rPr>
              <w:t xml:space="preserve"> </w:t>
            </w:r>
            <w:r w:rsidRPr="00C70772">
              <w:rPr>
                <w:b/>
                <w:lang w:eastAsia="ar-SA"/>
              </w:rPr>
              <w:t>Yes</w:t>
            </w:r>
            <w:r w:rsidRPr="00C70772">
              <w:rPr>
                <w:lang w:eastAsia="ar-SA"/>
              </w:rPr>
              <w:t xml:space="preserve"> </w:t>
            </w:r>
            <w:r w:rsidR="00926247" w:rsidRPr="00C70772">
              <w:rPr>
                <w:lang w:val="en-GB" w:eastAsia="ar-SA"/>
              </w:rPr>
              <w:fldChar w:fldCharType="begin">
                <w:ffData>
                  <w:name w:val="Check1"/>
                  <w:enabled/>
                  <w:calcOnExit w:val="0"/>
                  <w:checkBox>
                    <w:sizeAuto/>
                    <w:default w:val="0"/>
                  </w:checkBox>
                </w:ffData>
              </w:fldChar>
            </w:r>
            <w:r w:rsidRPr="00C70772">
              <w:rPr>
                <w:lang w:eastAsia="ar-SA"/>
              </w:rPr>
              <w:instrText xml:space="preserve"> FORMCHECKBOX </w:instrText>
            </w:r>
            <w:r w:rsidR="00787248">
              <w:rPr>
                <w:lang w:eastAsia="ar-SA"/>
              </w:rPr>
            </w:r>
            <w:r w:rsidR="00787248">
              <w:rPr>
                <w:lang w:eastAsia="ar-SA"/>
              </w:rPr>
              <w:fldChar w:fldCharType="separate"/>
            </w:r>
            <w:r w:rsidR="00926247" w:rsidRPr="00C70772">
              <w:rPr>
                <w:lang w:val="en-ZA" w:eastAsia="ar-SA"/>
              </w:rPr>
              <w:fldChar w:fldCharType="end"/>
            </w:r>
            <w:r w:rsidR="00C816DE">
              <w:rPr>
                <w:lang w:eastAsia="ar-SA"/>
              </w:rPr>
              <w:t xml:space="preserve"> </w:t>
            </w:r>
            <w:r w:rsidRPr="00C70772">
              <w:rPr>
                <w:lang w:eastAsia="ar-SA"/>
              </w:rPr>
              <w:t>if Yes please comment below:</w:t>
            </w:r>
          </w:p>
        </w:tc>
      </w:tr>
      <w:tr w:rsidR="00484B31" w:rsidRPr="00C70772" w14:paraId="389070A9" w14:textId="77777777" w:rsidTr="002C7213">
        <w:trPr>
          <w:trHeight w:val="846"/>
        </w:trPr>
        <w:tc>
          <w:tcPr>
            <w:tcW w:w="5000" w:type="pct"/>
            <w:gridSpan w:val="5"/>
            <w:shd w:val="clear" w:color="auto" w:fill="auto"/>
          </w:tcPr>
          <w:p w14:paraId="6EC379EC" w14:textId="77777777" w:rsidR="00484B31" w:rsidRPr="00C70772" w:rsidRDefault="00484B31" w:rsidP="00C70772">
            <w:pPr>
              <w:spacing w:line="480" w:lineRule="auto"/>
              <w:rPr>
                <w:lang w:eastAsia="ar-SA"/>
              </w:rPr>
            </w:pPr>
            <w:r w:rsidRPr="00C70772">
              <w:rPr>
                <w:lang w:eastAsia="ar-SA"/>
              </w:rPr>
              <w:t>Please comment on interpersonal skills &amp; ability to interact appropriately at all levels:</w:t>
            </w:r>
            <w:bookmarkStart w:id="1" w:name="Text6"/>
          </w:p>
          <w:p w14:paraId="5C295436" w14:textId="77777777" w:rsidR="00484B31" w:rsidRPr="00C70772" w:rsidRDefault="00484B31" w:rsidP="00C70772">
            <w:pPr>
              <w:spacing w:line="480" w:lineRule="auto"/>
              <w:rPr>
                <w:b/>
                <w:lang w:eastAsia="ar-SA"/>
              </w:rPr>
            </w:pPr>
            <w:r w:rsidRPr="00C70772">
              <w:rPr>
                <w:b/>
                <w:lang w:eastAsia="ar-SA"/>
              </w:rPr>
              <w:t xml:space="preserve">Lucy’s attendance was good and she was a good communicator and a popular member of the cohort. She worked well both in a team and individually, as wrote a particularly good dissertation on the ‘Extrinsic and intrinsic motivations for Volunteering at Sporting Mega event’s as part of the Undergraduate BA. Hons. Event Management </w:t>
            </w:r>
            <w:r w:rsidRPr="00C70772">
              <w:rPr>
                <w:b/>
                <w:lang w:eastAsia="ar-SA"/>
              </w:rPr>
              <w:lastRenderedPageBreak/>
              <w:t>degree programme she was studying on, submitted in May 2017.</w:t>
            </w:r>
            <w:bookmarkEnd w:id="1"/>
          </w:p>
        </w:tc>
      </w:tr>
      <w:tr w:rsidR="00484B31" w:rsidRPr="00C70772" w14:paraId="451DE1E9" w14:textId="77777777" w:rsidTr="002C7213">
        <w:trPr>
          <w:trHeight w:val="845"/>
        </w:trPr>
        <w:tc>
          <w:tcPr>
            <w:tcW w:w="5000" w:type="pct"/>
            <w:gridSpan w:val="5"/>
            <w:shd w:val="clear" w:color="auto" w:fill="auto"/>
          </w:tcPr>
          <w:p w14:paraId="183EE375" w14:textId="7901F3C7" w:rsidR="00484B31" w:rsidRPr="00C70772" w:rsidRDefault="00484B31" w:rsidP="00C70772">
            <w:pPr>
              <w:spacing w:line="480" w:lineRule="auto"/>
              <w:rPr>
                <w:lang w:eastAsia="ar-SA"/>
              </w:rPr>
            </w:pPr>
            <w:r w:rsidRPr="00C70772">
              <w:rPr>
                <w:lang w:eastAsia="ar-SA"/>
              </w:rPr>
              <w:lastRenderedPageBreak/>
              <w:t>Please comment on ability to follow instructions and learn quickly:</w:t>
            </w:r>
          </w:p>
          <w:p w14:paraId="3FA8ADBC" w14:textId="77777777" w:rsidR="00484B31" w:rsidRPr="00C70772" w:rsidRDefault="00484B31" w:rsidP="00C70772">
            <w:pPr>
              <w:spacing w:line="480" w:lineRule="auto"/>
              <w:rPr>
                <w:lang w:eastAsia="ar-SA"/>
              </w:rPr>
            </w:pPr>
            <w:r w:rsidRPr="00C70772">
              <w:rPr>
                <w:b/>
                <w:lang w:eastAsia="ar-SA"/>
              </w:rPr>
              <w:t>During her undergraduate studies on the Event Management course, Lucy proved to be a hardworking and popular student and contributed well to all aspects of the course. Despite initial challenges, both her written and verbal skills improved greatly as the course progressed. Throughout the course she appeared motivated and worked very hard to make a substantial effort to improve both her academic writing and practical skills and was able to apply herself to new tasks quickly, efficiently and in an organised manner</w:t>
            </w:r>
            <w:r w:rsidRPr="00C70772">
              <w:rPr>
                <w:lang w:eastAsia="ar-SA"/>
              </w:rPr>
              <w:t>.</w:t>
            </w:r>
          </w:p>
        </w:tc>
      </w:tr>
      <w:tr w:rsidR="00484B31" w:rsidRPr="00C70772" w14:paraId="0DF686CA" w14:textId="77777777" w:rsidTr="002C7213">
        <w:trPr>
          <w:trHeight w:val="845"/>
        </w:trPr>
        <w:tc>
          <w:tcPr>
            <w:tcW w:w="5000" w:type="pct"/>
            <w:gridSpan w:val="5"/>
            <w:shd w:val="clear" w:color="auto" w:fill="auto"/>
          </w:tcPr>
          <w:p w14:paraId="26706E9A" w14:textId="77777777" w:rsidR="00484B31" w:rsidRPr="00C70772" w:rsidRDefault="00484B31" w:rsidP="00C70772">
            <w:pPr>
              <w:spacing w:line="480" w:lineRule="auto"/>
              <w:rPr>
                <w:lang w:eastAsia="ar-SA"/>
              </w:rPr>
            </w:pPr>
            <w:r w:rsidRPr="00C70772">
              <w:rPr>
                <w:lang w:eastAsia="ar-SA"/>
              </w:rPr>
              <w:t>Are there any concerns with the candidate’s ability to perform this role?</w:t>
            </w:r>
          </w:p>
          <w:p w14:paraId="424FE44F" w14:textId="5AF20377" w:rsidR="00484B31" w:rsidRPr="00C70772" w:rsidRDefault="00484B31" w:rsidP="00C70772">
            <w:pPr>
              <w:spacing w:line="480" w:lineRule="auto"/>
              <w:rPr>
                <w:lang w:eastAsia="ar-SA"/>
              </w:rPr>
            </w:pPr>
            <w:r w:rsidRPr="00C70772">
              <w:rPr>
                <w:b/>
                <w:lang w:eastAsia="ar-SA"/>
              </w:rPr>
              <w:t>No x</w:t>
            </w:r>
            <w:r w:rsidR="00926247" w:rsidRPr="00C70772">
              <w:rPr>
                <w:lang w:val="en-GB" w:eastAsia="ar-SA"/>
              </w:rPr>
              <w:fldChar w:fldCharType="begin">
                <w:ffData>
                  <w:name w:val="Check2"/>
                  <w:enabled/>
                  <w:calcOnExit w:val="0"/>
                  <w:checkBox>
                    <w:sizeAuto/>
                    <w:default w:val="0"/>
                  </w:checkBox>
                </w:ffData>
              </w:fldChar>
            </w:r>
            <w:r w:rsidRPr="00C70772">
              <w:rPr>
                <w:lang w:eastAsia="ar-SA"/>
              </w:rPr>
              <w:instrText xml:space="preserve"> FORMCHECKBOX </w:instrText>
            </w:r>
            <w:r w:rsidR="00787248">
              <w:rPr>
                <w:lang w:eastAsia="ar-SA"/>
              </w:rPr>
            </w:r>
            <w:r w:rsidR="00787248">
              <w:rPr>
                <w:lang w:eastAsia="ar-SA"/>
              </w:rPr>
              <w:fldChar w:fldCharType="separate"/>
            </w:r>
            <w:r w:rsidR="00926247" w:rsidRPr="00C70772">
              <w:rPr>
                <w:lang w:val="en-ZA" w:eastAsia="ar-SA"/>
              </w:rPr>
              <w:fldChar w:fldCharType="end"/>
            </w:r>
            <w:r w:rsidRPr="00C70772">
              <w:rPr>
                <w:lang w:eastAsia="ar-SA"/>
              </w:rPr>
              <w:t xml:space="preserve"> </w:t>
            </w:r>
            <w:r w:rsidRPr="00C70772">
              <w:rPr>
                <w:b/>
                <w:lang w:eastAsia="ar-SA"/>
              </w:rPr>
              <w:t>Yes</w:t>
            </w:r>
            <w:r w:rsidRPr="00C70772">
              <w:rPr>
                <w:lang w:eastAsia="ar-SA"/>
              </w:rPr>
              <w:t xml:space="preserve"> </w:t>
            </w:r>
            <w:r w:rsidR="00926247" w:rsidRPr="00C70772">
              <w:rPr>
                <w:lang w:val="en-GB" w:eastAsia="ar-SA"/>
              </w:rPr>
              <w:fldChar w:fldCharType="begin">
                <w:ffData>
                  <w:name w:val="Check1"/>
                  <w:enabled/>
                  <w:calcOnExit w:val="0"/>
                  <w:checkBox>
                    <w:sizeAuto/>
                    <w:default w:val="0"/>
                  </w:checkBox>
                </w:ffData>
              </w:fldChar>
            </w:r>
            <w:r w:rsidRPr="00C70772">
              <w:rPr>
                <w:lang w:eastAsia="ar-SA"/>
              </w:rPr>
              <w:instrText xml:space="preserve"> FORMCHECKBOX </w:instrText>
            </w:r>
            <w:r w:rsidR="00787248">
              <w:rPr>
                <w:lang w:eastAsia="ar-SA"/>
              </w:rPr>
            </w:r>
            <w:r w:rsidR="00787248">
              <w:rPr>
                <w:lang w:eastAsia="ar-SA"/>
              </w:rPr>
              <w:fldChar w:fldCharType="separate"/>
            </w:r>
            <w:r w:rsidR="00926247" w:rsidRPr="00C70772">
              <w:rPr>
                <w:lang w:val="en-ZA" w:eastAsia="ar-SA"/>
              </w:rPr>
              <w:fldChar w:fldCharType="end"/>
            </w:r>
            <w:r w:rsidR="00C816DE">
              <w:rPr>
                <w:lang w:eastAsia="ar-SA"/>
              </w:rPr>
              <w:t xml:space="preserve"> </w:t>
            </w:r>
            <w:r w:rsidRPr="00C70772">
              <w:rPr>
                <w:lang w:eastAsia="ar-SA"/>
              </w:rPr>
              <w:t xml:space="preserve">if Yes please comment below: </w:t>
            </w:r>
          </w:p>
        </w:tc>
      </w:tr>
      <w:tr w:rsidR="00484B31" w:rsidRPr="00C70772" w14:paraId="4303466F" w14:textId="77777777" w:rsidTr="002C7213">
        <w:trPr>
          <w:trHeight w:val="1062"/>
        </w:trPr>
        <w:tc>
          <w:tcPr>
            <w:tcW w:w="5000" w:type="pct"/>
            <w:gridSpan w:val="5"/>
            <w:shd w:val="clear" w:color="auto" w:fill="auto"/>
          </w:tcPr>
          <w:p w14:paraId="459DAFED" w14:textId="77777777" w:rsidR="00484B31" w:rsidRPr="00C70772" w:rsidRDefault="00484B31" w:rsidP="00C70772">
            <w:pPr>
              <w:spacing w:line="480" w:lineRule="auto"/>
              <w:rPr>
                <w:lang w:eastAsia="ar-SA"/>
              </w:rPr>
            </w:pPr>
            <w:r w:rsidRPr="00C70772">
              <w:rPr>
                <w:lang w:eastAsia="ar-SA"/>
              </w:rPr>
              <w:t>Further comments you wish to add:</w:t>
            </w:r>
          </w:p>
          <w:p w14:paraId="4D72E7F2" w14:textId="77777777" w:rsidR="00484B31" w:rsidRPr="00C70772" w:rsidRDefault="00926247" w:rsidP="00C70772">
            <w:pPr>
              <w:spacing w:line="480" w:lineRule="auto"/>
              <w:rPr>
                <w:lang w:eastAsia="ar-SA"/>
              </w:rPr>
            </w:pPr>
            <w:r w:rsidRPr="00C70772">
              <w:rPr>
                <w:lang w:val="en-GB" w:eastAsia="ar-SA"/>
              </w:rPr>
              <w:fldChar w:fldCharType="begin">
                <w:ffData>
                  <w:name w:val="Text16"/>
                  <w:enabled/>
                  <w:calcOnExit w:val="0"/>
                  <w:textInput/>
                </w:ffData>
              </w:fldChar>
            </w:r>
            <w:bookmarkStart w:id="2" w:name="Text16"/>
            <w:r w:rsidR="00484B31" w:rsidRPr="00C70772">
              <w:rPr>
                <w:lang w:eastAsia="ar-SA"/>
              </w:rPr>
              <w:instrText xml:space="preserve"> FORMTEXT </w:instrText>
            </w:r>
            <w:r w:rsidRPr="00C70772">
              <w:rPr>
                <w:lang w:val="en-GB" w:eastAsia="ar-SA"/>
              </w:rPr>
            </w:r>
            <w:r w:rsidRPr="00C70772">
              <w:rPr>
                <w:lang w:val="en-GB" w:eastAsia="ar-SA"/>
              </w:rPr>
              <w:fldChar w:fldCharType="separate"/>
            </w:r>
            <w:r w:rsidR="00484B31" w:rsidRPr="00C70772">
              <w:rPr>
                <w:lang w:eastAsia="ar-SA"/>
              </w:rPr>
              <w:t> </w:t>
            </w:r>
            <w:r w:rsidR="00484B31" w:rsidRPr="00C70772">
              <w:rPr>
                <w:lang w:eastAsia="ar-SA"/>
              </w:rPr>
              <w:t> </w:t>
            </w:r>
            <w:r w:rsidR="00484B31" w:rsidRPr="00C70772">
              <w:rPr>
                <w:lang w:eastAsia="ar-SA"/>
              </w:rPr>
              <w:t> </w:t>
            </w:r>
            <w:r w:rsidR="00484B31" w:rsidRPr="00C70772">
              <w:rPr>
                <w:lang w:eastAsia="ar-SA"/>
              </w:rPr>
              <w:t> </w:t>
            </w:r>
            <w:r w:rsidR="00484B31" w:rsidRPr="00C70772">
              <w:rPr>
                <w:lang w:eastAsia="ar-SA"/>
              </w:rPr>
              <w:t> </w:t>
            </w:r>
            <w:r w:rsidRPr="00C70772">
              <w:rPr>
                <w:lang w:val="en-ZA" w:eastAsia="ar-SA"/>
              </w:rPr>
              <w:fldChar w:fldCharType="end"/>
            </w:r>
          </w:p>
          <w:bookmarkEnd w:id="2"/>
          <w:p w14:paraId="4C390861" w14:textId="77777777" w:rsidR="00484B31" w:rsidRPr="00C70772" w:rsidRDefault="00484B31" w:rsidP="00C70772">
            <w:pPr>
              <w:spacing w:line="480" w:lineRule="auto"/>
              <w:rPr>
                <w:b/>
                <w:lang w:eastAsia="ar-SA"/>
              </w:rPr>
            </w:pPr>
            <w:r w:rsidRPr="00C70772">
              <w:rPr>
                <w:b/>
                <w:lang w:eastAsia="ar-SA"/>
              </w:rPr>
              <w:t>Lucy demonstrated a good aptitude for the organisational aspects of the course and applied herself to all modules, securing herself high grades and an overall award of a 2:1 BA honours degree on graduating from the University. I would have no hesitation in recommended her fir this role and feel she will prove a hardworking valuable member of your organisation.</w:t>
            </w:r>
          </w:p>
        </w:tc>
      </w:tr>
      <w:tr w:rsidR="00484B31" w:rsidRPr="00C70772" w14:paraId="53A55C36" w14:textId="77777777" w:rsidTr="002C7213">
        <w:trPr>
          <w:trHeight w:val="831"/>
        </w:trPr>
        <w:tc>
          <w:tcPr>
            <w:tcW w:w="849" w:type="pct"/>
            <w:shd w:val="clear" w:color="auto" w:fill="D9D9D9" w:themeFill="background1" w:themeFillShade="D9"/>
            <w:vAlign w:val="bottom"/>
          </w:tcPr>
          <w:p w14:paraId="6FB1D7F4" w14:textId="117BD4E9" w:rsidR="00484B31" w:rsidRPr="00C70772" w:rsidRDefault="00484B31" w:rsidP="00C70772">
            <w:pPr>
              <w:spacing w:line="480" w:lineRule="auto"/>
              <w:rPr>
                <w:b/>
                <w:lang w:eastAsia="ar-SA"/>
              </w:rPr>
            </w:pPr>
            <w:r w:rsidRPr="00C70772">
              <w:rPr>
                <w:b/>
                <w:lang w:eastAsia="ar-SA"/>
              </w:rPr>
              <w:t>Signed:</w:t>
            </w:r>
          </w:p>
        </w:tc>
        <w:tc>
          <w:tcPr>
            <w:tcW w:w="1480" w:type="pct"/>
            <w:gridSpan w:val="2"/>
            <w:shd w:val="clear" w:color="auto" w:fill="auto"/>
            <w:vAlign w:val="bottom"/>
          </w:tcPr>
          <w:p w14:paraId="14B69E5C" w14:textId="77777777" w:rsidR="00484B31" w:rsidRPr="00C70772" w:rsidRDefault="00484B31" w:rsidP="00C70772">
            <w:pPr>
              <w:spacing w:line="480" w:lineRule="auto"/>
              <w:rPr>
                <w:b/>
                <w:lang w:eastAsia="ar-SA"/>
              </w:rPr>
            </w:pPr>
          </w:p>
        </w:tc>
        <w:tc>
          <w:tcPr>
            <w:tcW w:w="626" w:type="pct"/>
            <w:shd w:val="clear" w:color="auto" w:fill="D9D9D9" w:themeFill="background1" w:themeFillShade="D9"/>
            <w:vAlign w:val="bottom"/>
          </w:tcPr>
          <w:p w14:paraId="3CE5E67F" w14:textId="56A3989A" w:rsidR="00484B31" w:rsidRPr="00C70772" w:rsidRDefault="00484B31" w:rsidP="00C70772">
            <w:pPr>
              <w:spacing w:line="480" w:lineRule="auto"/>
              <w:rPr>
                <w:b/>
                <w:lang w:eastAsia="ar-SA"/>
              </w:rPr>
            </w:pPr>
            <w:r w:rsidRPr="00C70772">
              <w:rPr>
                <w:b/>
                <w:lang w:eastAsia="ar-SA"/>
              </w:rPr>
              <w:t>Date:</w:t>
            </w:r>
          </w:p>
        </w:tc>
        <w:tc>
          <w:tcPr>
            <w:tcW w:w="2045" w:type="pct"/>
            <w:shd w:val="clear" w:color="auto" w:fill="auto"/>
          </w:tcPr>
          <w:p w14:paraId="5AC85D04" w14:textId="77777777" w:rsidR="00484B31" w:rsidRPr="00C70772" w:rsidRDefault="00484B31" w:rsidP="00C70772">
            <w:pPr>
              <w:spacing w:line="480" w:lineRule="auto"/>
              <w:rPr>
                <w:lang w:eastAsia="ar-SA"/>
              </w:rPr>
            </w:pPr>
            <w:r w:rsidRPr="00C70772">
              <w:rPr>
                <w:lang w:eastAsia="ar-SA"/>
              </w:rPr>
              <w:t>30</w:t>
            </w:r>
            <w:r w:rsidRPr="00C70772">
              <w:rPr>
                <w:vertAlign w:val="superscript"/>
                <w:lang w:eastAsia="ar-SA"/>
              </w:rPr>
              <w:t>th</w:t>
            </w:r>
            <w:r w:rsidRPr="00C70772">
              <w:rPr>
                <w:lang w:eastAsia="ar-SA"/>
              </w:rPr>
              <w:t xml:space="preserve"> August 2020</w:t>
            </w:r>
          </w:p>
        </w:tc>
      </w:tr>
      <w:tr w:rsidR="00484B31" w:rsidRPr="00C70772" w14:paraId="25C6F053" w14:textId="77777777" w:rsidTr="002C7213">
        <w:trPr>
          <w:trHeight w:val="1028"/>
        </w:trPr>
        <w:tc>
          <w:tcPr>
            <w:tcW w:w="849" w:type="pct"/>
            <w:shd w:val="clear" w:color="auto" w:fill="D9D9D9" w:themeFill="background1" w:themeFillShade="D9"/>
            <w:vAlign w:val="bottom"/>
          </w:tcPr>
          <w:p w14:paraId="09CF63D4" w14:textId="77777777" w:rsidR="00484B31" w:rsidRPr="00C70772" w:rsidRDefault="00484B31" w:rsidP="00C70772">
            <w:pPr>
              <w:spacing w:line="480" w:lineRule="auto"/>
              <w:rPr>
                <w:b/>
                <w:lang w:eastAsia="ar-SA"/>
              </w:rPr>
            </w:pPr>
            <w:r w:rsidRPr="00C70772">
              <w:rPr>
                <w:b/>
                <w:lang w:eastAsia="ar-SA"/>
              </w:rPr>
              <w:t>Print name:</w:t>
            </w:r>
          </w:p>
        </w:tc>
        <w:tc>
          <w:tcPr>
            <w:tcW w:w="1480" w:type="pct"/>
            <w:gridSpan w:val="2"/>
            <w:shd w:val="clear" w:color="auto" w:fill="auto"/>
            <w:vAlign w:val="bottom"/>
          </w:tcPr>
          <w:p w14:paraId="7435782E" w14:textId="77777777" w:rsidR="00484B31" w:rsidRPr="00C70772" w:rsidRDefault="00484B31" w:rsidP="00C70772">
            <w:pPr>
              <w:spacing w:line="480" w:lineRule="auto"/>
              <w:rPr>
                <w:b/>
                <w:lang w:eastAsia="ar-SA"/>
              </w:rPr>
            </w:pPr>
            <w:r w:rsidRPr="00C70772">
              <w:rPr>
                <w:b/>
                <w:lang w:eastAsia="ar-SA"/>
              </w:rPr>
              <w:t>Dr Raj Patel</w:t>
            </w:r>
          </w:p>
        </w:tc>
        <w:tc>
          <w:tcPr>
            <w:tcW w:w="626" w:type="pct"/>
            <w:shd w:val="clear" w:color="auto" w:fill="D9D9D9" w:themeFill="background1" w:themeFillShade="D9"/>
            <w:vAlign w:val="bottom"/>
          </w:tcPr>
          <w:p w14:paraId="42507772" w14:textId="5D22415B" w:rsidR="00484B31" w:rsidRPr="00C70772" w:rsidRDefault="00484B31" w:rsidP="00C70772">
            <w:pPr>
              <w:spacing w:line="480" w:lineRule="auto"/>
              <w:rPr>
                <w:b/>
                <w:lang w:eastAsia="ar-SA"/>
              </w:rPr>
            </w:pPr>
            <w:r w:rsidRPr="00C70772">
              <w:rPr>
                <w:b/>
                <w:lang w:eastAsia="ar-SA"/>
              </w:rPr>
              <w:t>Contact Number:</w:t>
            </w:r>
          </w:p>
        </w:tc>
        <w:tc>
          <w:tcPr>
            <w:tcW w:w="2045" w:type="pct"/>
            <w:shd w:val="clear" w:color="auto" w:fill="auto"/>
          </w:tcPr>
          <w:p w14:paraId="24031846" w14:textId="77777777" w:rsidR="00484B31" w:rsidRPr="00C70772" w:rsidRDefault="00484B31" w:rsidP="00C70772">
            <w:pPr>
              <w:spacing w:line="480" w:lineRule="auto"/>
              <w:rPr>
                <w:lang w:eastAsia="ar-SA"/>
              </w:rPr>
            </w:pPr>
            <w:r w:rsidRPr="00C70772">
              <w:rPr>
                <w:lang w:eastAsia="ar-SA"/>
              </w:rPr>
              <w:t>0203 5444 778</w:t>
            </w:r>
          </w:p>
        </w:tc>
      </w:tr>
    </w:tbl>
    <w:p w14:paraId="5BFE7126" w14:textId="77777777" w:rsidR="00484B31" w:rsidRPr="00C70772" w:rsidRDefault="00484B31" w:rsidP="00C70772">
      <w:pPr>
        <w:pBdr>
          <w:top w:val="single" w:sz="4" w:space="1" w:color="auto"/>
          <w:left w:val="single" w:sz="4" w:space="4" w:color="auto"/>
          <w:bottom w:val="single" w:sz="4" w:space="12" w:color="auto"/>
          <w:right w:val="single" w:sz="4" w:space="4" w:color="auto"/>
          <w:between w:val="single" w:sz="4" w:space="1" w:color="auto"/>
          <w:bar w:val="single" w:sz="4" w:color="auto"/>
        </w:pBdr>
        <w:spacing w:line="480" w:lineRule="auto"/>
        <w:rPr>
          <w:b/>
          <w:lang w:eastAsia="ar-SA"/>
        </w:rPr>
      </w:pPr>
      <w:r w:rsidRPr="00C70772">
        <w:rPr>
          <w:b/>
          <w:lang w:eastAsia="ar-SA"/>
        </w:rPr>
        <w:lastRenderedPageBreak/>
        <w:t>Any information provided will be treated in the strictest confidence by us in accordance with the Data Protection Legislation.</w:t>
      </w:r>
    </w:p>
    <w:p w14:paraId="4B47A635" w14:textId="0632321A" w:rsidR="00484B31" w:rsidRPr="00C70772" w:rsidRDefault="00484B31" w:rsidP="00C70772">
      <w:pPr>
        <w:pBdr>
          <w:top w:val="single" w:sz="4" w:space="1" w:color="auto"/>
          <w:left w:val="single" w:sz="4" w:space="4" w:color="auto"/>
          <w:bottom w:val="single" w:sz="4" w:space="12" w:color="auto"/>
          <w:right w:val="single" w:sz="4" w:space="4" w:color="auto"/>
          <w:between w:val="single" w:sz="4" w:space="1" w:color="auto"/>
          <w:bar w:val="single" w:sz="4" w:color="auto"/>
        </w:pBdr>
        <w:spacing w:line="480" w:lineRule="auto"/>
        <w:rPr>
          <w:lang w:eastAsia="ar-SA"/>
        </w:rPr>
      </w:pPr>
      <w:r w:rsidRPr="00C70772">
        <w:rPr>
          <w:lang w:eastAsia="ar-SA"/>
        </w:rPr>
        <w:t>Thank you for your time, assistance and prompt reply in completing and returning this reference; the recruiting manager may be in touch to clarify any points.</w:t>
      </w:r>
    </w:p>
    <w:p w14:paraId="16C00C35" w14:textId="4EB8D474" w:rsidR="00484B31" w:rsidRPr="00C70772" w:rsidRDefault="00484B31" w:rsidP="00C70772">
      <w:pPr>
        <w:pBdr>
          <w:top w:val="single" w:sz="4" w:space="1" w:color="auto"/>
          <w:left w:val="single" w:sz="4" w:space="4" w:color="auto"/>
          <w:bottom w:val="single" w:sz="4" w:space="12" w:color="auto"/>
          <w:right w:val="single" w:sz="4" w:space="4" w:color="auto"/>
          <w:between w:val="single" w:sz="4" w:space="1" w:color="auto"/>
          <w:bar w:val="single" w:sz="4" w:color="auto"/>
        </w:pBdr>
        <w:spacing w:line="480" w:lineRule="auto"/>
        <w:rPr>
          <w:lang w:eastAsia="ar-SA"/>
        </w:rPr>
      </w:pPr>
      <w:r w:rsidRPr="00C70772">
        <w:rPr>
          <w:lang w:eastAsia="ar-SA"/>
        </w:rPr>
        <w:t>Please return this form via email or by post to the address advised.</w:t>
      </w:r>
      <w:r w:rsidR="00C816DE">
        <w:rPr>
          <w:lang w:eastAsia="ar-SA"/>
        </w:rPr>
        <w:t xml:space="preserve"> </w:t>
      </w:r>
      <w:r w:rsidRPr="00C70772">
        <w:rPr>
          <w:lang w:eastAsia="ar-SA"/>
        </w:rPr>
        <w:t>If you require any further information please do not hesitate to contact the Recruitment Service on 01555 8222.</w:t>
      </w:r>
    </w:p>
    <w:p w14:paraId="1EC7D387" w14:textId="77777777" w:rsidR="0035509A" w:rsidRPr="00C70772" w:rsidRDefault="0035509A" w:rsidP="00C70772">
      <w:pPr>
        <w:spacing w:line="480" w:lineRule="auto"/>
      </w:pPr>
    </w:p>
    <w:sectPr w:rsidR="0035509A" w:rsidRPr="00C70772" w:rsidSect="007872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1BF5D" w14:textId="77777777" w:rsidR="007662C7" w:rsidRDefault="007662C7" w:rsidP="002C7213">
      <w:pPr>
        <w:spacing w:line="240" w:lineRule="auto"/>
      </w:pPr>
      <w:r>
        <w:separator/>
      </w:r>
    </w:p>
  </w:endnote>
  <w:endnote w:type="continuationSeparator" w:id="0">
    <w:p w14:paraId="0AD34748" w14:textId="77777777" w:rsidR="007662C7" w:rsidRDefault="007662C7" w:rsidP="002C7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50B4" w14:textId="77777777" w:rsidR="00D8057A" w:rsidRDefault="00D80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6BBF" w14:textId="77777777" w:rsidR="00D8057A" w:rsidRDefault="00D80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210C" w14:textId="77777777" w:rsidR="00D8057A" w:rsidRDefault="00D8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A9631" w14:textId="77777777" w:rsidR="007662C7" w:rsidRDefault="007662C7" w:rsidP="002C7213">
      <w:pPr>
        <w:spacing w:line="240" w:lineRule="auto"/>
      </w:pPr>
      <w:r>
        <w:separator/>
      </w:r>
    </w:p>
  </w:footnote>
  <w:footnote w:type="continuationSeparator" w:id="0">
    <w:p w14:paraId="013BDC65" w14:textId="77777777" w:rsidR="007662C7" w:rsidRDefault="007662C7" w:rsidP="002C7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5B89" w14:textId="77777777" w:rsidR="00D8057A" w:rsidRDefault="00D80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D0C1" w14:textId="77777777" w:rsidR="002C7213" w:rsidRDefault="002C7213" w:rsidP="00787248">
    <w:pPr>
      <w:spacing w:line="240" w:lineRule="auto"/>
      <w:jc w:val="right"/>
    </w:pPr>
    <w:r>
      <w:t>Instructor Resource</w:t>
    </w:r>
  </w:p>
  <w:p w14:paraId="3EBB647D" w14:textId="77777777" w:rsidR="002C7213" w:rsidRDefault="002C7213" w:rsidP="00787248">
    <w:pPr>
      <w:spacing w:line="240" w:lineRule="auto"/>
      <w:jc w:val="right"/>
      <w:rPr>
        <w:i/>
        <w:iCs/>
      </w:rPr>
    </w:pPr>
    <w:r>
      <w:t>Quick</w:t>
    </w:r>
    <w:r w:rsidRPr="00D1570A">
      <w:t>,</w:t>
    </w:r>
    <w:r>
      <w:rPr>
        <w:i/>
        <w:iCs/>
      </w:rPr>
      <w:t xml:space="preserve"> Managing events: Real challenges, Real outcomes</w:t>
    </w:r>
  </w:p>
  <w:p w14:paraId="360AEA39" w14:textId="77777777" w:rsidR="00926247" w:rsidRDefault="002C7213" w:rsidP="00787248">
    <w:pPr>
      <w:spacing w:line="240" w:lineRule="auto"/>
      <w:jc w:val="right"/>
    </w:pPr>
    <w:r>
      <w:t>SAGE Publishing,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9181" w14:textId="77777777" w:rsidR="00D8057A" w:rsidRDefault="00D8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B821DD"/>
    <w:multiLevelType w:val="hybridMultilevel"/>
    <w:tmpl w:val="9AC0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451CD"/>
    <w:multiLevelType w:val="hybridMultilevel"/>
    <w:tmpl w:val="ED72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F201C5"/>
    <w:multiLevelType w:val="hybridMultilevel"/>
    <w:tmpl w:val="A71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2487"/>
    <w:multiLevelType w:val="hybridMultilevel"/>
    <w:tmpl w:val="101A2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C7187"/>
    <w:multiLevelType w:val="hybridMultilevel"/>
    <w:tmpl w:val="195A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7615B"/>
    <w:multiLevelType w:val="hybridMultilevel"/>
    <w:tmpl w:val="768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550DD"/>
    <w:multiLevelType w:val="hybridMultilevel"/>
    <w:tmpl w:val="555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B795A"/>
    <w:multiLevelType w:val="hybridMultilevel"/>
    <w:tmpl w:val="A046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332C6"/>
    <w:multiLevelType w:val="hybridMultilevel"/>
    <w:tmpl w:val="53F4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83843"/>
    <w:multiLevelType w:val="hybridMultilevel"/>
    <w:tmpl w:val="4E16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C7A7C"/>
    <w:multiLevelType w:val="hybridMultilevel"/>
    <w:tmpl w:val="921A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F5BE4"/>
    <w:multiLevelType w:val="hybridMultilevel"/>
    <w:tmpl w:val="0E34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C3849"/>
    <w:multiLevelType w:val="hybridMultilevel"/>
    <w:tmpl w:val="2B78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75BDE"/>
    <w:multiLevelType w:val="hybridMultilevel"/>
    <w:tmpl w:val="30C4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47802"/>
    <w:multiLevelType w:val="hybridMultilevel"/>
    <w:tmpl w:val="63AC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E0771"/>
    <w:multiLevelType w:val="hybridMultilevel"/>
    <w:tmpl w:val="FBEE94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D50AF"/>
    <w:multiLevelType w:val="hybridMultilevel"/>
    <w:tmpl w:val="624A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D1765E"/>
    <w:multiLevelType w:val="hybridMultilevel"/>
    <w:tmpl w:val="8D823B96"/>
    <w:lvl w:ilvl="0" w:tplc="40905A7E">
      <w:start w:val="1"/>
      <w:numFmt w:val="bullet"/>
      <w:lvlText w:val="•"/>
      <w:lvlJc w:val="left"/>
      <w:pPr>
        <w:tabs>
          <w:tab w:val="num" w:pos="720"/>
        </w:tabs>
        <w:ind w:left="720" w:hanging="360"/>
      </w:pPr>
      <w:rPr>
        <w:rFonts w:ascii="Arial" w:hAnsi="Arial" w:hint="default"/>
      </w:rPr>
    </w:lvl>
    <w:lvl w:ilvl="1" w:tplc="15885BB6" w:tentative="1">
      <w:start w:val="1"/>
      <w:numFmt w:val="bullet"/>
      <w:lvlText w:val="•"/>
      <w:lvlJc w:val="left"/>
      <w:pPr>
        <w:tabs>
          <w:tab w:val="num" w:pos="1440"/>
        </w:tabs>
        <w:ind w:left="1440" w:hanging="360"/>
      </w:pPr>
      <w:rPr>
        <w:rFonts w:ascii="Arial" w:hAnsi="Arial" w:hint="default"/>
      </w:rPr>
    </w:lvl>
    <w:lvl w:ilvl="2" w:tplc="D0D061D8" w:tentative="1">
      <w:start w:val="1"/>
      <w:numFmt w:val="bullet"/>
      <w:lvlText w:val="•"/>
      <w:lvlJc w:val="left"/>
      <w:pPr>
        <w:tabs>
          <w:tab w:val="num" w:pos="2160"/>
        </w:tabs>
        <w:ind w:left="2160" w:hanging="360"/>
      </w:pPr>
      <w:rPr>
        <w:rFonts w:ascii="Arial" w:hAnsi="Arial" w:hint="default"/>
      </w:rPr>
    </w:lvl>
    <w:lvl w:ilvl="3" w:tplc="35264062" w:tentative="1">
      <w:start w:val="1"/>
      <w:numFmt w:val="bullet"/>
      <w:lvlText w:val="•"/>
      <w:lvlJc w:val="left"/>
      <w:pPr>
        <w:tabs>
          <w:tab w:val="num" w:pos="2880"/>
        </w:tabs>
        <w:ind w:left="2880" w:hanging="360"/>
      </w:pPr>
      <w:rPr>
        <w:rFonts w:ascii="Arial" w:hAnsi="Arial" w:hint="default"/>
      </w:rPr>
    </w:lvl>
    <w:lvl w:ilvl="4" w:tplc="595CA7BE" w:tentative="1">
      <w:start w:val="1"/>
      <w:numFmt w:val="bullet"/>
      <w:lvlText w:val="•"/>
      <w:lvlJc w:val="left"/>
      <w:pPr>
        <w:tabs>
          <w:tab w:val="num" w:pos="3600"/>
        </w:tabs>
        <w:ind w:left="3600" w:hanging="360"/>
      </w:pPr>
      <w:rPr>
        <w:rFonts w:ascii="Arial" w:hAnsi="Arial" w:hint="default"/>
      </w:rPr>
    </w:lvl>
    <w:lvl w:ilvl="5" w:tplc="C0840B56" w:tentative="1">
      <w:start w:val="1"/>
      <w:numFmt w:val="bullet"/>
      <w:lvlText w:val="•"/>
      <w:lvlJc w:val="left"/>
      <w:pPr>
        <w:tabs>
          <w:tab w:val="num" w:pos="4320"/>
        </w:tabs>
        <w:ind w:left="4320" w:hanging="360"/>
      </w:pPr>
      <w:rPr>
        <w:rFonts w:ascii="Arial" w:hAnsi="Arial" w:hint="default"/>
      </w:rPr>
    </w:lvl>
    <w:lvl w:ilvl="6" w:tplc="46BC0BBE" w:tentative="1">
      <w:start w:val="1"/>
      <w:numFmt w:val="bullet"/>
      <w:lvlText w:val="•"/>
      <w:lvlJc w:val="left"/>
      <w:pPr>
        <w:tabs>
          <w:tab w:val="num" w:pos="5040"/>
        </w:tabs>
        <w:ind w:left="5040" w:hanging="360"/>
      </w:pPr>
      <w:rPr>
        <w:rFonts w:ascii="Arial" w:hAnsi="Arial" w:hint="default"/>
      </w:rPr>
    </w:lvl>
    <w:lvl w:ilvl="7" w:tplc="E342F184" w:tentative="1">
      <w:start w:val="1"/>
      <w:numFmt w:val="bullet"/>
      <w:lvlText w:val="•"/>
      <w:lvlJc w:val="left"/>
      <w:pPr>
        <w:tabs>
          <w:tab w:val="num" w:pos="5760"/>
        </w:tabs>
        <w:ind w:left="5760" w:hanging="360"/>
      </w:pPr>
      <w:rPr>
        <w:rFonts w:ascii="Arial" w:hAnsi="Arial" w:hint="default"/>
      </w:rPr>
    </w:lvl>
    <w:lvl w:ilvl="8" w:tplc="DD7693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87C6D"/>
    <w:multiLevelType w:val="hybridMultilevel"/>
    <w:tmpl w:val="652603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15:restartNumberingAfterBreak="0">
    <w:nsid w:val="4EC515FE"/>
    <w:multiLevelType w:val="hybridMultilevel"/>
    <w:tmpl w:val="E9D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B61F6"/>
    <w:multiLevelType w:val="hybridMultilevel"/>
    <w:tmpl w:val="D27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56A84"/>
    <w:multiLevelType w:val="hybridMultilevel"/>
    <w:tmpl w:val="BC88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14BF3"/>
    <w:multiLevelType w:val="hybridMultilevel"/>
    <w:tmpl w:val="556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50657"/>
    <w:multiLevelType w:val="hybridMultilevel"/>
    <w:tmpl w:val="B770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00986"/>
    <w:multiLevelType w:val="hybridMultilevel"/>
    <w:tmpl w:val="24425626"/>
    <w:lvl w:ilvl="0" w:tplc="425883FA">
      <w:start w:val="1"/>
      <w:numFmt w:val="bullet"/>
      <w:lvlText w:val="•"/>
      <w:lvlJc w:val="left"/>
      <w:pPr>
        <w:tabs>
          <w:tab w:val="num" w:pos="720"/>
        </w:tabs>
        <w:ind w:left="720" w:hanging="360"/>
      </w:pPr>
      <w:rPr>
        <w:rFonts w:ascii="Arial" w:hAnsi="Arial" w:hint="default"/>
      </w:rPr>
    </w:lvl>
    <w:lvl w:ilvl="1" w:tplc="B1C8E2B4" w:tentative="1">
      <w:start w:val="1"/>
      <w:numFmt w:val="bullet"/>
      <w:lvlText w:val="•"/>
      <w:lvlJc w:val="left"/>
      <w:pPr>
        <w:tabs>
          <w:tab w:val="num" w:pos="1440"/>
        </w:tabs>
        <w:ind w:left="1440" w:hanging="360"/>
      </w:pPr>
      <w:rPr>
        <w:rFonts w:ascii="Arial" w:hAnsi="Arial" w:hint="default"/>
      </w:rPr>
    </w:lvl>
    <w:lvl w:ilvl="2" w:tplc="B11E727E" w:tentative="1">
      <w:start w:val="1"/>
      <w:numFmt w:val="bullet"/>
      <w:lvlText w:val="•"/>
      <w:lvlJc w:val="left"/>
      <w:pPr>
        <w:tabs>
          <w:tab w:val="num" w:pos="2160"/>
        </w:tabs>
        <w:ind w:left="2160" w:hanging="360"/>
      </w:pPr>
      <w:rPr>
        <w:rFonts w:ascii="Arial" w:hAnsi="Arial" w:hint="default"/>
      </w:rPr>
    </w:lvl>
    <w:lvl w:ilvl="3" w:tplc="E048B722" w:tentative="1">
      <w:start w:val="1"/>
      <w:numFmt w:val="bullet"/>
      <w:lvlText w:val="•"/>
      <w:lvlJc w:val="left"/>
      <w:pPr>
        <w:tabs>
          <w:tab w:val="num" w:pos="2880"/>
        </w:tabs>
        <w:ind w:left="2880" w:hanging="360"/>
      </w:pPr>
      <w:rPr>
        <w:rFonts w:ascii="Arial" w:hAnsi="Arial" w:hint="default"/>
      </w:rPr>
    </w:lvl>
    <w:lvl w:ilvl="4" w:tplc="44AA9F32" w:tentative="1">
      <w:start w:val="1"/>
      <w:numFmt w:val="bullet"/>
      <w:lvlText w:val="•"/>
      <w:lvlJc w:val="left"/>
      <w:pPr>
        <w:tabs>
          <w:tab w:val="num" w:pos="3600"/>
        </w:tabs>
        <w:ind w:left="3600" w:hanging="360"/>
      </w:pPr>
      <w:rPr>
        <w:rFonts w:ascii="Arial" w:hAnsi="Arial" w:hint="default"/>
      </w:rPr>
    </w:lvl>
    <w:lvl w:ilvl="5" w:tplc="CC1A7C34" w:tentative="1">
      <w:start w:val="1"/>
      <w:numFmt w:val="bullet"/>
      <w:lvlText w:val="•"/>
      <w:lvlJc w:val="left"/>
      <w:pPr>
        <w:tabs>
          <w:tab w:val="num" w:pos="4320"/>
        </w:tabs>
        <w:ind w:left="4320" w:hanging="360"/>
      </w:pPr>
      <w:rPr>
        <w:rFonts w:ascii="Arial" w:hAnsi="Arial" w:hint="default"/>
      </w:rPr>
    </w:lvl>
    <w:lvl w:ilvl="6" w:tplc="45649D5C" w:tentative="1">
      <w:start w:val="1"/>
      <w:numFmt w:val="bullet"/>
      <w:lvlText w:val="•"/>
      <w:lvlJc w:val="left"/>
      <w:pPr>
        <w:tabs>
          <w:tab w:val="num" w:pos="5040"/>
        </w:tabs>
        <w:ind w:left="5040" w:hanging="360"/>
      </w:pPr>
      <w:rPr>
        <w:rFonts w:ascii="Arial" w:hAnsi="Arial" w:hint="default"/>
      </w:rPr>
    </w:lvl>
    <w:lvl w:ilvl="7" w:tplc="38D263EC" w:tentative="1">
      <w:start w:val="1"/>
      <w:numFmt w:val="bullet"/>
      <w:lvlText w:val="•"/>
      <w:lvlJc w:val="left"/>
      <w:pPr>
        <w:tabs>
          <w:tab w:val="num" w:pos="5760"/>
        </w:tabs>
        <w:ind w:left="5760" w:hanging="360"/>
      </w:pPr>
      <w:rPr>
        <w:rFonts w:ascii="Arial" w:hAnsi="Arial" w:hint="default"/>
      </w:rPr>
    </w:lvl>
    <w:lvl w:ilvl="8" w:tplc="E37EF8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BF9"/>
    <w:multiLevelType w:val="hybridMultilevel"/>
    <w:tmpl w:val="BDB6A562"/>
    <w:lvl w:ilvl="0" w:tplc="190AD792">
      <w:start w:val="1"/>
      <w:numFmt w:val="bullet"/>
      <w:lvlText w:val="•"/>
      <w:lvlJc w:val="left"/>
      <w:pPr>
        <w:tabs>
          <w:tab w:val="num" w:pos="720"/>
        </w:tabs>
        <w:ind w:left="720" w:hanging="360"/>
      </w:pPr>
      <w:rPr>
        <w:rFonts w:ascii="Arial" w:hAnsi="Arial" w:hint="default"/>
      </w:rPr>
    </w:lvl>
    <w:lvl w:ilvl="1" w:tplc="A6F6A864" w:tentative="1">
      <w:start w:val="1"/>
      <w:numFmt w:val="bullet"/>
      <w:lvlText w:val="•"/>
      <w:lvlJc w:val="left"/>
      <w:pPr>
        <w:tabs>
          <w:tab w:val="num" w:pos="1440"/>
        </w:tabs>
        <w:ind w:left="1440" w:hanging="360"/>
      </w:pPr>
      <w:rPr>
        <w:rFonts w:ascii="Arial" w:hAnsi="Arial" w:hint="default"/>
      </w:rPr>
    </w:lvl>
    <w:lvl w:ilvl="2" w:tplc="B3FAF0C2" w:tentative="1">
      <w:start w:val="1"/>
      <w:numFmt w:val="bullet"/>
      <w:lvlText w:val="•"/>
      <w:lvlJc w:val="left"/>
      <w:pPr>
        <w:tabs>
          <w:tab w:val="num" w:pos="2160"/>
        </w:tabs>
        <w:ind w:left="2160" w:hanging="360"/>
      </w:pPr>
      <w:rPr>
        <w:rFonts w:ascii="Arial" w:hAnsi="Arial" w:hint="default"/>
      </w:rPr>
    </w:lvl>
    <w:lvl w:ilvl="3" w:tplc="DEEC9894" w:tentative="1">
      <w:start w:val="1"/>
      <w:numFmt w:val="bullet"/>
      <w:lvlText w:val="•"/>
      <w:lvlJc w:val="left"/>
      <w:pPr>
        <w:tabs>
          <w:tab w:val="num" w:pos="2880"/>
        </w:tabs>
        <w:ind w:left="2880" w:hanging="360"/>
      </w:pPr>
      <w:rPr>
        <w:rFonts w:ascii="Arial" w:hAnsi="Arial" w:hint="default"/>
      </w:rPr>
    </w:lvl>
    <w:lvl w:ilvl="4" w:tplc="DA9C19D2" w:tentative="1">
      <w:start w:val="1"/>
      <w:numFmt w:val="bullet"/>
      <w:lvlText w:val="•"/>
      <w:lvlJc w:val="left"/>
      <w:pPr>
        <w:tabs>
          <w:tab w:val="num" w:pos="3600"/>
        </w:tabs>
        <w:ind w:left="3600" w:hanging="360"/>
      </w:pPr>
      <w:rPr>
        <w:rFonts w:ascii="Arial" w:hAnsi="Arial" w:hint="default"/>
      </w:rPr>
    </w:lvl>
    <w:lvl w:ilvl="5" w:tplc="02642D50" w:tentative="1">
      <w:start w:val="1"/>
      <w:numFmt w:val="bullet"/>
      <w:lvlText w:val="•"/>
      <w:lvlJc w:val="left"/>
      <w:pPr>
        <w:tabs>
          <w:tab w:val="num" w:pos="4320"/>
        </w:tabs>
        <w:ind w:left="4320" w:hanging="360"/>
      </w:pPr>
      <w:rPr>
        <w:rFonts w:ascii="Arial" w:hAnsi="Arial" w:hint="default"/>
      </w:rPr>
    </w:lvl>
    <w:lvl w:ilvl="6" w:tplc="C3EE31B6" w:tentative="1">
      <w:start w:val="1"/>
      <w:numFmt w:val="bullet"/>
      <w:lvlText w:val="•"/>
      <w:lvlJc w:val="left"/>
      <w:pPr>
        <w:tabs>
          <w:tab w:val="num" w:pos="5040"/>
        </w:tabs>
        <w:ind w:left="5040" w:hanging="360"/>
      </w:pPr>
      <w:rPr>
        <w:rFonts w:ascii="Arial" w:hAnsi="Arial" w:hint="default"/>
      </w:rPr>
    </w:lvl>
    <w:lvl w:ilvl="7" w:tplc="6FFEBF0E" w:tentative="1">
      <w:start w:val="1"/>
      <w:numFmt w:val="bullet"/>
      <w:lvlText w:val="•"/>
      <w:lvlJc w:val="left"/>
      <w:pPr>
        <w:tabs>
          <w:tab w:val="num" w:pos="5760"/>
        </w:tabs>
        <w:ind w:left="5760" w:hanging="360"/>
      </w:pPr>
      <w:rPr>
        <w:rFonts w:ascii="Arial" w:hAnsi="Arial" w:hint="default"/>
      </w:rPr>
    </w:lvl>
    <w:lvl w:ilvl="8" w:tplc="EDAC66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A81702"/>
    <w:multiLevelType w:val="hybridMultilevel"/>
    <w:tmpl w:val="D1DC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11C0E"/>
    <w:multiLevelType w:val="hybridMultilevel"/>
    <w:tmpl w:val="080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41D0B"/>
    <w:multiLevelType w:val="hybridMultilevel"/>
    <w:tmpl w:val="BF5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E4CED"/>
    <w:multiLevelType w:val="hybridMultilevel"/>
    <w:tmpl w:val="CAA8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E18C5"/>
    <w:multiLevelType w:val="hybridMultilevel"/>
    <w:tmpl w:val="046CEE88"/>
    <w:lvl w:ilvl="0" w:tplc="594AFACC">
      <w:start w:val="1"/>
      <w:numFmt w:val="bullet"/>
      <w:lvlText w:val="•"/>
      <w:lvlJc w:val="left"/>
      <w:pPr>
        <w:tabs>
          <w:tab w:val="num" w:pos="720"/>
        </w:tabs>
        <w:ind w:left="720" w:hanging="360"/>
      </w:pPr>
      <w:rPr>
        <w:rFonts w:ascii="Arial" w:hAnsi="Arial" w:hint="default"/>
      </w:rPr>
    </w:lvl>
    <w:lvl w:ilvl="1" w:tplc="1124CDC0" w:tentative="1">
      <w:start w:val="1"/>
      <w:numFmt w:val="bullet"/>
      <w:lvlText w:val="•"/>
      <w:lvlJc w:val="left"/>
      <w:pPr>
        <w:tabs>
          <w:tab w:val="num" w:pos="1440"/>
        </w:tabs>
        <w:ind w:left="1440" w:hanging="360"/>
      </w:pPr>
      <w:rPr>
        <w:rFonts w:ascii="Arial" w:hAnsi="Arial" w:hint="default"/>
      </w:rPr>
    </w:lvl>
    <w:lvl w:ilvl="2" w:tplc="EAAA17BA" w:tentative="1">
      <w:start w:val="1"/>
      <w:numFmt w:val="bullet"/>
      <w:lvlText w:val="•"/>
      <w:lvlJc w:val="left"/>
      <w:pPr>
        <w:tabs>
          <w:tab w:val="num" w:pos="2160"/>
        </w:tabs>
        <w:ind w:left="2160" w:hanging="360"/>
      </w:pPr>
      <w:rPr>
        <w:rFonts w:ascii="Arial" w:hAnsi="Arial" w:hint="default"/>
      </w:rPr>
    </w:lvl>
    <w:lvl w:ilvl="3" w:tplc="B88A2ECE" w:tentative="1">
      <w:start w:val="1"/>
      <w:numFmt w:val="bullet"/>
      <w:lvlText w:val="•"/>
      <w:lvlJc w:val="left"/>
      <w:pPr>
        <w:tabs>
          <w:tab w:val="num" w:pos="2880"/>
        </w:tabs>
        <w:ind w:left="2880" w:hanging="360"/>
      </w:pPr>
      <w:rPr>
        <w:rFonts w:ascii="Arial" w:hAnsi="Arial" w:hint="default"/>
      </w:rPr>
    </w:lvl>
    <w:lvl w:ilvl="4" w:tplc="0C80D6F8" w:tentative="1">
      <w:start w:val="1"/>
      <w:numFmt w:val="bullet"/>
      <w:lvlText w:val="•"/>
      <w:lvlJc w:val="left"/>
      <w:pPr>
        <w:tabs>
          <w:tab w:val="num" w:pos="3600"/>
        </w:tabs>
        <w:ind w:left="3600" w:hanging="360"/>
      </w:pPr>
      <w:rPr>
        <w:rFonts w:ascii="Arial" w:hAnsi="Arial" w:hint="default"/>
      </w:rPr>
    </w:lvl>
    <w:lvl w:ilvl="5" w:tplc="95A2ECB0" w:tentative="1">
      <w:start w:val="1"/>
      <w:numFmt w:val="bullet"/>
      <w:lvlText w:val="•"/>
      <w:lvlJc w:val="left"/>
      <w:pPr>
        <w:tabs>
          <w:tab w:val="num" w:pos="4320"/>
        </w:tabs>
        <w:ind w:left="4320" w:hanging="360"/>
      </w:pPr>
      <w:rPr>
        <w:rFonts w:ascii="Arial" w:hAnsi="Arial" w:hint="default"/>
      </w:rPr>
    </w:lvl>
    <w:lvl w:ilvl="6" w:tplc="CAE68794" w:tentative="1">
      <w:start w:val="1"/>
      <w:numFmt w:val="bullet"/>
      <w:lvlText w:val="•"/>
      <w:lvlJc w:val="left"/>
      <w:pPr>
        <w:tabs>
          <w:tab w:val="num" w:pos="5040"/>
        </w:tabs>
        <w:ind w:left="5040" w:hanging="360"/>
      </w:pPr>
      <w:rPr>
        <w:rFonts w:ascii="Arial" w:hAnsi="Arial" w:hint="default"/>
      </w:rPr>
    </w:lvl>
    <w:lvl w:ilvl="7" w:tplc="A028C5DA" w:tentative="1">
      <w:start w:val="1"/>
      <w:numFmt w:val="bullet"/>
      <w:lvlText w:val="•"/>
      <w:lvlJc w:val="left"/>
      <w:pPr>
        <w:tabs>
          <w:tab w:val="num" w:pos="5760"/>
        </w:tabs>
        <w:ind w:left="5760" w:hanging="360"/>
      </w:pPr>
      <w:rPr>
        <w:rFonts w:ascii="Arial" w:hAnsi="Arial" w:hint="default"/>
      </w:rPr>
    </w:lvl>
    <w:lvl w:ilvl="8" w:tplc="DCA690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27"/>
  </w:num>
  <w:num w:numId="4">
    <w:abstractNumId w:val="9"/>
  </w:num>
  <w:num w:numId="5">
    <w:abstractNumId w:val="15"/>
  </w:num>
  <w:num w:numId="6">
    <w:abstractNumId w:val="13"/>
  </w:num>
  <w:num w:numId="7">
    <w:abstractNumId w:val="16"/>
  </w:num>
  <w:num w:numId="8">
    <w:abstractNumId w:val="17"/>
  </w:num>
  <w:num w:numId="9">
    <w:abstractNumId w:val="28"/>
  </w:num>
  <w:num w:numId="10">
    <w:abstractNumId w:val="35"/>
  </w:num>
  <w:num w:numId="11">
    <w:abstractNumId w:val="24"/>
  </w:num>
  <w:num w:numId="12">
    <w:abstractNumId w:val="38"/>
  </w:num>
  <w:num w:numId="13">
    <w:abstractNumId w:val="41"/>
  </w:num>
  <w:num w:numId="14">
    <w:abstractNumId w:val="33"/>
  </w:num>
  <w:num w:numId="15">
    <w:abstractNumId w:val="23"/>
  </w:num>
  <w:num w:numId="16">
    <w:abstractNumId w:val="21"/>
  </w:num>
  <w:num w:numId="17">
    <w:abstractNumId w:val="14"/>
  </w:num>
  <w:num w:numId="18">
    <w:abstractNumId w:val="12"/>
  </w:num>
  <w:num w:numId="19">
    <w:abstractNumId w:val="30"/>
  </w:num>
  <w:num w:numId="20">
    <w:abstractNumId w:val="18"/>
  </w:num>
  <w:num w:numId="21">
    <w:abstractNumId w:val="32"/>
  </w:num>
  <w:num w:numId="22">
    <w:abstractNumId w:val="7"/>
  </w:num>
  <w:num w:numId="23">
    <w:abstractNumId w:val="31"/>
  </w:num>
  <w:num w:numId="24">
    <w:abstractNumId w:val="37"/>
  </w:num>
  <w:num w:numId="25">
    <w:abstractNumId w:val="11"/>
  </w:num>
  <w:num w:numId="26">
    <w:abstractNumId w:val="10"/>
  </w:num>
  <w:num w:numId="27">
    <w:abstractNumId w:val="19"/>
  </w:num>
  <w:num w:numId="28">
    <w:abstractNumId w:val="5"/>
  </w:num>
  <w:num w:numId="29">
    <w:abstractNumId w:val="40"/>
  </w:num>
  <w:num w:numId="30">
    <w:abstractNumId w:val="4"/>
  </w:num>
  <w:num w:numId="31">
    <w:abstractNumId w:val="34"/>
  </w:num>
  <w:num w:numId="32">
    <w:abstractNumId w:val="8"/>
  </w:num>
  <w:num w:numId="33">
    <w:abstractNumId w:val="42"/>
  </w:num>
  <w:num w:numId="34">
    <w:abstractNumId w:val="29"/>
  </w:num>
  <w:num w:numId="35">
    <w:abstractNumId w:val="22"/>
  </w:num>
  <w:num w:numId="36">
    <w:abstractNumId w:val="25"/>
  </w:num>
  <w:num w:numId="37">
    <w:abstractNumId w:val="6"/>
  </w:num>
  <w:num w:numId="38">
    <w:abstractNumId w:val="2"/>
  </w:num>
  <w:num w:numId="39">
    <w:abstractNumId w:val="1"/>
  </w:num>
  <w:num w:numId="40">
    <w:abstractNumId w:val="0"/>
  </w:num>
  <w:num w:numId="41">
    <w:abstractNumId w:val="3"/>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BB0"/>
    <w:rsid w:val="001C5332"/>
    <w:rsid w:val="0020526C"/>
    <w:rsid w:val="002C0820"/>
    <w:rsid w:val="002C7213"/>
    <w:rsid w:val="003248F7"/>
    <w:rsid w:val="0035509A"/>
    <w:rsid w:val="003628C2"/>
    <w:rsid w:val="003D6293"/>
    <w:rsid w:val="00464860"/>
    <w:rsid w:val="00484B31"/>
    <w:rsid w:val="00495147"/>
    <w:rsid w:val="005517B4"/>
    <w:rsid w:val="00635738"/>
    <w:rsid w:val="006359C6"/>
    <w:rsid w:val="006438F6"/>
    <w:rsid w:val="00717369"/>
    <w:rsid w:val="007662C7"/>
    <w:rsid w:val="00783E87"/>
    <w:rsid w:val="00787248"/>
    <w:rsid w:val="008F3A76"/>
    <w:rsid w:val="00926247"/>
    <w:rsid w:val="009472E4"/>
    <w:rsid w:val="009813A0"/>
    <w:rsid w:val="00AE0E30"/>
    <w:rsid w:val="00BE1125"/>
    <w:rsid w:val="00C70772"/>
    <w:rsid w:val="00C816DE"/>
    <w:rsid w:val="00CD75DF"/>
    <w:rsid w:val="00D04ABE"/>
    <w:rsid w:val="00D66416"/>
    <w:rsid w:val="00D71BB0"/>
    <w:rsid w:val="00D8057A"/>
    <w:rsid w:val="00DC20FD"/>
    <w:rsid w:val="00EB3914"/>
    <w:rsid w:val="00EC3044"/>
    <w:rsid w:val="00FA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6DB3"/>
  <w15:docId w15:val="{6FB81A69-734C-4125-A90D-E4F6DD0E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7A"/>
    <w:pPr>
      <w:spacing w:after="0" w:line="360" w:lineRule="auto"/>
      <w:contextualSpacing/>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D8057A"/>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D8057A"/>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D8057A"/>
    <w:pPr>
      <w:keepNext/>
      <w:keepLines/>
      <w:spacing w:before="40" w:after="120"/>
      <w:outlineLvl w:val="2"/>
    </w:pPr>
    <w:rPr>
      <w:rFonts w:eastAsiaTheme="majorEastAsia" w:cstheme="majorBidi"/>
      <w:b/>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57A"/>
    <w:rPr>
      <w:rFonts w:eastAsia="Calibri"/>
      <w:szCs w:val="22"/>
    </w:rPr>
  </w:style>
  <w:style w:type="paragraph" w:styleId="NoSpacing">
    <w:name w:val="No Spacing"/>
    <w:uiPriority w:val="1"/>
    <w:qFormat/>
    <w:rsid w:val="00AE0E30"/>
    <w:pPr>
      <w:spacing w:after="0" w:line="240" w:lineRule="auto"/>
    </w:pPr>
  </w:style>
  <w:style w:type="character" w:customStyle="1" w:styleId="Heading1Char">
    <w:name w:val="Heading 1 Char"/>
    <w:basedOn w:val="DefaultParagraphFont"/>
    <w:link w:val="Heading1"/>
    <w:rsid w:val="00D8057A"/>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D8057A"/>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D8057A"/>
    <w:rPr>
      <w:rFonts w:ascii="Times New Roman" w:eastAsiaTheme="majorEastAsia" w:hAnsi="Times New Roman" w:cstheme="majorBidi"/>
      <w:b/>
      <w:color w:val="244061" w:themeColor="accent1" w:themeShade="80"/>
      <w:sz w:val="24"/>
      <w:szCs w:val="24"/>
      <w:lang w:val="en-US"/>
    </w:rPr>
  </w:style>
  <w:style w:type="paragraph" w:styleId="Header">
    <w:name w:val="header"/>
    <w:basedOn w:val="Normal"/>
    <w:link w:val="HeaderChar"/>
    <w:rsid w:val="00D8057A"/>
    <w:pPr>
      <w:tabs>
        <w:tab w:val="center" w:pos="4320"/>
        <w:tab w:val="right" w:pos="8640"/>
      </w:tabs>
    </w:pPr>
  </w:style>
  <w:style w:type="character" w:customStyle="1" w:styleId="HeaderChar">
    <w:name w:val="Header Char"/>
    <w:basedOn w:val="DefaultParagraphFont"/>
    <w:link w:val="Header"/>
    <w:rsid w:val="002C7213"/>
    <w:rPr>
      <w:rFonts w:ascii="Times New Roman" w:eastAsia="Times New Roman" w:hAnsi="Times New Roman" w:cs="Times New Roman"/>
      <w:color w:val="000000" w:themeColor="text1"/>
      <w:sz w:val="24"/>
      <w:szCs w:val="24"/>
      <w:lang w:val="en-US"/>
    </w:rPr>
  </w:style>
  <w:style w:type="character" w:styleId="PageNumber">
    <w:name w:val="page number"/>
    <w:basedOn w:val="DefaultParagraphFont"/>
    <w:rsid w:val="00D8057A"/>
  </w:style>
  <w:style w:type="character" w:styleId="Hyperlink">
    <w:name w:val="Hyperlink"/>
    <w:uiPriority w:val="99"/>
    <w:unhideWhenUsed/>
    <w:rsid w:val="00D8057A"/>
    <w:rPr>
      <w:color w:val="0000FF"/>
      <w:u w:val="single"/>
    </w:rPr>
  </w:style>
  <w:style w:type="character" w:customStyle="1" w:styleId="apple-converted-space">
    <w:name w:val="apple-converted-space"/>
    <w:basedOn w:val="DefaultParagraphFont"/>
    <w:rsid w:val="00D8057A"/>
  </w:style>
  <w:style w:type="paragraph" w:customStyle="1" w:styleId="NumberedList">
    <w:name w:val="Numbered List"/>
    <w:basedOn w:val="Normal"/>
    <w:uiPriority w:val="99"/>
    <w:qFormat/>
    <w:rsid w:val="00D8057A"/>
    <w:pPr>
      <w:numPr>
        <w:numId w:val="42"/>
      </w:numPr>
      <w:spacing w:before="120"/>
    </w:pPr>
    <w:rPr>
      <w:rFonts w:eastAsia="Calibri"/>
      <w:szCs w:val="22"/>
    </w:rPr>
  </w:style>
  <w:style w:type="paragraph" w:customStyle="1" w:styleId="ReferenceText">
    <w:name w:val="Reference Text"/>
    <w:basedOn w:val="Normal"/>
    <w:uiPriority w:val="99"/>
    <w:qFormat/>
    <w:rsid w:val="00D8057A"/>
    <w:pPr>
      <w:spacing w:before="120"/>
      <w:ind w:left="720" w:hanging="720"/>
    </w:pPr>
    <w:rPr>
      <w:rFonts w:eastAsiaTheme="minorHAnsi" w:cstheme="minorBidi"/>
      <w:szCs w:val="22"/>
    </w:rPr>
  </w:style>
  <w:style w:type="paragraph" w:styleId="Footer">
    <w:name w:val="footer"/>
    <w:basedOn w:val="Normal"/>
    <w:link w:val="FooterChar"/>
    <w:rsid w:val="00D8057A"/>
    <w:pPr>
      <w:tabs>
        <w:tab w:val="center" w:pos="4680"/>
        <w:tab w:val="right" w:pos="9360"/>
      </w:tabs>
    </w:pPr>
  </w:style>
  <w:style w:type="character" w:customStyle="1" w:styleId="FooterChar">
    <w:name w:val="Footer Char"/>
    <w:basedOn w:val="DefaultParagraphFont"/>
    <w:link w:val="Footer"/>
    <w:rsid w:val="00D8057A"/>
    <w:rPr>
      <w:rFonts w:ascii="Times New Roman" w:eastAsia="Times New Roman" w:hAnsi="Times New Roman" w:cs="Times New Roman"/>
      <w:color w:val="000000" w:themeColor="text1"/>
      <w:sz w:val="24"/>
      <w:szCs w:val="24"/>
      <w:lang w:val="en-US"/>
    </w:rPr>
  </w:style>
  <w:style w:type="paragraph" w:styleId="Title">
    <w:name w:val="Title"/>
    <w:basedOn w:val="Normal"/>
    <w:next w:val="Normal"/>
    <w:link w:val="TitleChar"/>
    <w:qFormat/>
    <w:rsid w:val="00D8057A"/>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D8057A"/>
    <w:rPr>
      <w:rFonts w:ascii="Times New Roman" w:eastAsiaTheme="majorEastAsia" w:hAnsi="Times New Roman" w:cstheme="majorBidi"/>
      <w:color w:val="244061" w:themeColor="accent1" w:themeShade="80"/>
      <w:spacing w:val="5"/>
      <w:kern w:val="28"/>
      <w:sz w:val="52"/>
      <w:szCs w:val="52"/>
      <w:lang w:val="en-US"/>
    </w:rPr>
  </w:style>
  <w:style w:type="paragraph" w:styleId="BalloonText">
    <w:name w:val="Balloon Text"/>
    <w:basedOn w:val="Normal"/>
    <w:link w:val="BalloonTextChar"/>
    <w:rsid w:val="00D8057A"/>
    <w:rPr>
      <w:rFonts w:ascii="Tahoma" w:hAnsi="Tahoma" w:cs="Tahoma"/>
      <w:sz w:val="16"/>
      <w:szCs w:val="16"/>
    </w:rPr>
  </w:style>
  <w:style w:type="character" w:customStyle="1" w:styleId="BalloonTextChar">
    <w:name w:val="Balloon Text Char"/>
    <w:basedOn w:val="DefaultParagraphFont"/>
    <w:link w:val="BalloonText"/>
    <w:rsid w:val="00D8057A"/>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D8057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Template>
  <TotalTime>5</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Sarah Cooke</cp:lastModifiedBy>
  <cp:revision>14</cp:revision>
  <dcterms:created xsi:type="dcterms:W3CDTF">2020-04-09T18:36:00Z</dcterms:created>
  <dcterms:modified xsi:type="dcterms:W3CDTF">2020-06-22T15:04:00Z</dcterms:modified>
</cp:coreProperties>
</file>