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AB5E2" w14:textId="77777777" w:rsidR="005B4AA6" w:rsidRDefault="003A69BE" w:rsidP="00994E61">
      <w:pPr>
        <w:pStyle w:val="Title"/>
        <w:rPr>
          <w:lang w:val="en-ZA" w:eastAsia="ar-SA"/>
        </w:rPr>
      </w:pPr>
      <w:bookmarkStart w:id="0" w:name="_GoBack"/>
      <w:bookmarkEnd w:id="0"/>
      <w:r>
        <w:rPr>
          <w:lang w:val="en-ZA" w:eastAsia="ar-SA"/>
        </w:rPr>
        <w:t>Template</w:t>
      </w:r>
    </w:p>
    <w:p w14:paraId="4600780B" w14:textId="77777777" w:rsidR="005B4AA6" w:rsidRDefault="00632405" w:rsidP="00994E61">
      <w:pPr>
        <w:pStyle w:val="Heading1"/>
        <w:rPr>
          <w:lang w:val="en-ZA" w:eastAsia="ar-SA"/>
        </w:rPr>
      </w:pPr>
      <w:r w:rsidRPr="004F54BB">
        <w:rPr>
          <w:lang w:val="en-ZA" w:eastAsia="ar-SA"/>
        </w:rPr>
        <w:t>Sample survey using a mixed method research approach</w:t>
      </w:r>
    </w:p>
    <w:tbl>
      <w:tblPr>
        <w:tblpPr w:leftFromText="180" w:rightFromText="180" w:vertAnchor="text" w:horzAnchor="margin" w:tblpY="87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32405" w:rsidRPr="004F54BB" w14:paraId="6AFF7868" w14:textId="77777777" w:rsidTr="00994E61">
        <w:trPr>
          <w:trHeight w:val="621"/>
        </w:trPr>
        <w:tc>
          <w:tcPr>
            <w:tcW w:w="5000" w:type="pct"/>
          </w:tcPr>
          <w:p w14:paraId="1B0A08C7" w14:textId="77777777" w:rsidR="00632405" w:rsidRPr="004F54BB" w:rsidRDefault="00632405" w:rsidP="004F54B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Cs w:val="24"/>
              </w:rPr>
            </w:pPr>
            <w:r w:rsidRPr="004F54BB">
              <w:rPr>
                <w:szCs w:val="24"/>
              </w:rPr>
              <w:t xml:space="preserve">Company Name </w:t>
            </w:r>
          </w:p>
        </w:tc>
      </w:tr>
      <w:tr w:rsidR="00632405" w:rsidRPr="004F54BB" w14:paraId="5675EA06" w14:textId="77777777" w:rsidTr="00994E61">
        <w:trPr>
          <w:trHeight w:val="621"/>
        </w:trPr>
        <w:tc>
          <w:tcPr>
            <w:tcW w:w="5000" w:type="pct"/>
          </w:tcPr>
          <w:p w14:paraId="65BB1DDF" w14:textId="77777777" w:rsidR="00632405" w:rsidRPr="004F54BB" w:rsidRDefault="00632405" w:rsidP="004F54B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Cs w:val="24"/>
              </w:rPr>
            </w:pPr>
            <w:r w:rsidRPr="004F54BB">
              <w:rPr>
                <w:szCs w:val="24"/>
              </w:rPr>
              <w:t>Organisation type</w:t>
            </w:r>
          </w:p>
        </w:tc>
      </w:tr>
      <w:tr w:rsidR="00632405" w:rsidRPr="004F54BB" w14:paraId="005EA5EE" w14:textId="77777777" w:rsidTr="00994E61">
        <w:trPr>
          <w:trHeight w:val="621"/>
        </w:trPr>
        <w:tc>
          <w:tcPr>
            <w:tcW w:w="5000" w:type="pct"/>
          </w:tcPr>
          <w:p w14:paraId="049FC53F" w14:textId="77777777" w:rsidR="00632405" w:rsidRPr="004F54BB" w:rsidRDefault="00632405" w:rsidP="004F54B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Cs w:val="24"/>
              </w:rPr>
            </w:pPr>
            <w:r w:rsidRPr="004F54BB">
              <w:rPr>
                <w:szCs w:val="24"/>
              </w:rPr>
              <w:t>Contact name</w:t>
            </w:r>
          </w:p>
        </w:tc>
      </w:tr>
      <w:tr w:rsidR="00632405" w:rsidRPr="004F54BB" w14:paraId="05F5F309" w14:textId="77777777" w:rsidTr="00994E61">
        <w:tc>
          <w:tcPr>
            <w:tcW w:w="5000" w:type="pct"/>
          </w:tcPr>
          <w:p w14:paraId="4A105D19" w14:textId="77777777" w:rsidR="00632405" w:rsidRPr="004F54BB" w:rsidRDefault="00632405" w:rsidP="004F54B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Cs w:val="24"/>
              </w:rPr>
            </w:pPr>
            <w:r w:rsidRPr="004F54BB">
              <w:rPr>
                <w:szCs w:val="24"/>
              </w:rPr>
              <w:t>Number of employees:</w:t>
            </w:r>
          </w:p>
          <w:p w14:paraId="70D0666A" w14:textId="77777777" w:rsidR="00632405" w:rsidRPr="004F54BB" w:rsidRDefault="00632405" w:rsidP="004F54BB">
            <w:pPr>
              <w:pStyle w:val="ListParagraph"/>
              <w:spacing w:line="480" w:lineRule="auto"/>
              <w:rPr>
                <w:szCs w:val="24"/>
              </w:rPr>
            </w:pPr>
          </w:p>
        </w:tc>
      </w:tr>
      <w:tr w:rsidR="00632405" w:rsidRPr="004F54BB" w14:paraId="759C4504" w14:textId="77777777" w:rsidTr="00994E61">
        <w:tc>
          <w:tcPr>
            <w:tcW w:w="5000" w:type="pct"/>
          </w:tcPr>
          <w:p w14:paraId="477963EE" w14:textId="77777777" w:rsidR="00632405" w:rsidRPr="004F54BB" w:rsidRDefault="00632405" w:rsidP="004F54B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Cs w:val="24"/>
              </w:rPr>
            </w:pPr>
            <w:r w:rsidRPr="004F54BB">
              <w:rPr>
                <w:szCs w:val="24"/>
              </w:rPr>
              <w:t>Number of Christmas events/ conferences/weddings organised in Kilkenny per annum: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"/>
            </w:tblGrid>
            <w:tr w:rsidR="00632405" w:rsidRPr="004F54BB" w14:paraId="48D5A939" w14:textId="77777777" w:rsidTr="00D55E62">
              <w:tc>
                <w:tcPr>
                  <w:tcW w:w="449" w:type="dxa"/>
                </w:tcPr>
                <w:p w14:paraId="16FB7C21" w14:textId="77777777" w:rsidR="00632405" w:rsidRPr="004F54BB" w:rsidRDefault="00632405" w:rsidP="00994E61">
                  <w:pPr>
                    <w:framePr w:hSpace="180" w:wrap="around" w:vAnchor="text" w:hAnchor="margin" w:y="870"/>
                    <w:spacing w:after="200" w:line="480" w:lineRule="auto"/>
                    <w:suppressOverlap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14:paraId="47C9C221" w14:textId="0456A5F5" w:rsidR="00632405" w:rsidRPr="004F54BB" w:rsidRDefault="00632405" w:rsidP="004F54BB">
            <w:pPr>
              <w:spacing w:line="480" w:lineRule="auto"/>
              <w:rPr>
                <w:rFonts w:eastAsia="Calibri"/>
                <w:b/>
              </w:rPr>
            </w:pPr>
            <w:r w:rsidRPr="004F54BB">
              <w:rPr>
                <w:rFonts w:eastAsia="Calibri"/>
                <w:b/>
              </w:rPr>
              <w:t>Over 100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"/>
            </w:tblGrid>
            <w:tr w:rsidR="00632405" w:rsidRPr="004F54BB" w14:paraId="2349349F" w14:textId="77777777" w:rsidTr="00D55E62">
              <w:trPr>
                <w:trHeight w:val="303"/>
              </w:trPr>
              <w:tc>
                <w:tcPr>
                  <w:tcW w:w="449" w:type="dxa"/>
                </w:tcPr>
                <w:p w14:paraId="22293E56" w14:textId="77777777" w:rsidR="00632405" w:rsidRPr="004F54BB" w:rsidRDefault="00632405" w:rsidP="00994E61">
                  <w:pPr>
                    <w:framePr w:hSpace="180" w:wrap="around" w:vAnchor="text" w:hAnchor="margin" w:y="870"/>
                    <w:spacing w:after="200" w:line="480" w:lineRule="auto"/>
                    <w:suppressOverlap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14:paraId="4A748743" w14:textId="0B2967FF" w:rsidR="00632405" w:rsidRPr="004F54BB" w:rsidRDefault="00632405" w:rsidP="004F54BB">
            <w:pPr>
              <w:spacing w:line="480" w:lineRule="auto"/>
              <w:rPr>
                <w:rFonts w:eastAsia="Calibri"/>
                <w:b/>
              </w:rPr>
            </w:pPr>
            <w:r w:rsidRPr="004F54BB">
              <w:rPr>
                <w:rFonts w:eastAsia="Calibri"/>
                <w:b/>
              </w:rPr>
              <w:t>50-100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"/>
            </w:tblGrid>
            <w:tr w:rsidR="00632405" w:rsidRPr="004F54BB" w14:paraId="0CCA7BE1" w14:textId="77777777" w:rsidTr="00D55E62">
              <w:trPr>
                <w:trHeight w:val="505"/>
              </w:trPr>
              <w:tc>
                <w:tcPr>
                  <w:tcW w:w="449" w:type="dxa"/>
                </w:tcPr>
                <w:p w14:paraId="7375E476" w14:textId="77777777" w:rsidR="00632405" w:rsidRPr="004F54BB" w:rsidRDefault="00632405" w:rsidP="00994E61">
                  <w:pPr>
                    <w:framePr w:hSpace="180" w:wrap="around" w:vAnchor="text" w:hAnchor="margin" w:y="870"/>
                    <w:spacing w:line="480" w:lineRule="auto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EFF27B3" w14:textId="4E8759C2" w:rsidR="00632405" w:rsidRPr="004F54BB" w:rsidRDefault="00632405" w:rsidP="004F54BB">
            <w:pPr>
              <w:spacing w:line="480" w:lineRule="auto"/>
              <w:rPr>
                <w:b/>
              </w:rPr>
            </w:pPr>
            <w:r w:rsidRPr="004F54BB">
              <w:rPr>
                <w:b/>
              </w:rPr>
              <w:t>20-50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"/>
            </w:tblGrid>
            <w:tr w:rsidR="00632405" w:rsidRPr="004F54BB" w14:paraId="5E063160" w14:textId="77777777" w:rsidTr="00D55E62">
              <w:trPr>
                <w:trHeight w:val="463"/>
              </w:trPr>
              <w:tc>
                <w:tcPr>
                  <w:tcW w:w="449" w:type="dxa"/>
                </w:tcPr>
                <w:p w14:paraId="2DA2EA60" w14:textId="77777777" w:rsidR="00632405" w:rsidRPr="004F54BB" w:rsidRDefault="00632405" w:rsidP="00994E61">
                  <w:pPr>
                    <w:framePr w:hSpace="180" w:wrap="around" w:vAnchor="text" w:hAnchor="margin" w:y="870"/>
                    <w:spacing w:line="480" w:lineRule="auto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EA11B2C" w14:textId="77777777" w:rsidR="00632405" w:rsidRPr="004F54BB" w:rsidRDefault="00632405" w:rsidP="004F54BB">
            <w:pPr>
              <w:spacing w:line="480" w:lineRule="auto"/>
              <w:rPr>
                <w:rFonts w:eastAsia="Calibri"/>
                <w:b/>
              </w:rPr>
            </w:pPr>
            <w:r w:rsidRPr="004F54BB">
              <w:rPr>
                <w:b/>
              </w:rPr>
              <w:t xml:space="preserve">Under 20 </w:t>
            </w:r>
          </w:p>
        </w:tc>
      </w:tr>
      <w:tr w:rsidR="00632405" w:rsidRPr="004F54BB" w14:paraId="3F7FA2D1" w14:textId="77777777" w:rsidTr="00994E61">
        <w:tc>
          <w:tcPr>
            <w:tcW w:w="5000" w:type="pct"/>
          </w:tcPr>
          <w:p w14:paraId="0710A916" w14:textId="77777777" w:rsidR="00632405" w:rsidRPr="004F54BB" w:rsidRDefault="00632405" w:rsidP="004F54B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Cs w:val="24"/>
              </w:rPr>
            </w:pPr>
            <w:r w:rsidRPr="004F54BB">
              <w:rPr>
                <w:szCs w:val="24"/>
              </w:rPr>
              <w:t xml:space="preserve">Would you be interesting in holding/organising Christmas Events at </w:t>
            </w:r>
            <w:r w:rsidRPr="004F54BB">
              <w:rPr>
                <w:i/>
                <w:szCs w:val="24"/>
              </w:rPr>
              <w:t>Jerpoint Abbey</w:t>
            </w:r>
          </w:p>
          <w:p w14:paraId="25336392" w14:textId="6F4971A7" w:rsidR="005B4AA6" w:rsidRDefault="00632405">
            <w:pPr>
              <w:spacing w:line="480" w:lineRule="auto"/>
              <w:rPr>
                <w:rFonts w:eastAsia="Calibri"/>
                <w:b/>
              </w:rPr>
            </w:pPr>
            <w:r w:rsidRPr="004F54BB">
              <w:rPr>
                <w:b/>
              </w:rPr>
              <w:t xml:space="preserve">Yes </w:t>
            </w:r>
            <w:r w:rsidR="001E6F4A" w:rsidRPr="004F54BB">
              <w:rPr>
                <w:b/>
              </w:rPr>
              <w:t>definitely</w:t>
            </w:r>
            <w:r w:rsidR="001E6F4A">
              <w:rPr>
                <w:b/>
              </w:rPr>
              <w:tab/>
            </w:r>
            <w:r w:rsidR="001E6F4A" w:rsidRPr="004F54BB">
              <w:rPr>
                <w:b/>
              </w:rPr>
              <w:t>Probably</w:t>
            </w:r>
            <w:r w:rsidR="001E6F4A">
              <w:rPr>
                <w:b/>
              </w:rPr>
              <w:tab/>
            </w:r>
            <w:r w:rsidR="001E6F4A" w:rsidRPr="004F54BB">
              <w:rPr>
                <w:b/>
              </w:rPr>
              <w:t>Maybe</w:t>
            </w:r>
            <w:r w:rsidR="001E6F4A">
              <w:rPr>
                <w:b/>
              </w:rPr>
              <w:tab/>
            </w:r>
            <w:r w:rsidRPr="004F54BB">
              <w:rPr>
                <w:b/>
              </w:rPr>
              <w:t xml:space="preserve">No </w:t>
            </w:r>
            <w:r w:rsidR="001E6F4A" w:rsidRPr="004F54BB">
              <w:rPr>
                <w:b/>
              </w:rPr>
              <w:t>opinion</w:t>
            </w:r>
            <w:r w:rsidR="001E6F4A">
              <w:rPr>
                <w:b/>
              </w:rPr>
              <w:tab/>
            </w:r>
            <w:r w:rsidRPr="004F54BB">
              <w:rPr>
                <w:b/>
              </w:rPr>
              <w:t xml:space="preserve">Probably </w:t>
            </w:r>
            <w:r w:rsidR="001E6F4A" w:rsidRPr="004F54BB">
              <w:rPr>
                <w:b/>
              </w:rPr>
              <w:t>not</w:t>
            </w:r>
            <w:r w:rsidR="001E6F4A">
              <w:rPr>
                <w:b/>
              </w:rPr>
              <w:tab/>
            </w:r>
            <w:r w:rsidRPr="004F54BB">
              <w:rPr>
                <w:b/>
              </w:rPr>
              <w:t>Definitely not</w:t>
            </w:r>
          </w:p>
        </w:tc>
      </w:tr>
      <w:tr w:rsidR="00632405" w:rsidRPr="004F54BB" w14:paraId="682B843D" w14:textId="77777777" w:rsidTr="00994E61">
        <w:trPr>
          <w:trHeight w:val="1019"/>
        </w:trPr>
        <w:tc>
          <w:tcPr>
            <w:tcW w:w="5000" w:type="pct"/>
          </w:tcPr>
          <w:p w14:paraId="1E961068" w14:textId="6F99FD04" w:rsidR="005B4AA6" w:rsidRPr="005B4AA6" w:rsidRDefault="00AF621B" w:rsidP="00994E6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 w:rsidRPr="00AF621B">
              <w:lastRenderedPageBreak/>
              <w:t xml:space="preserve">How interested would you be in using </w:t>
            </w:r>
            <w:r w:rsidRPr="00AF621B">
              <w:rPr>
                <w:i/>
              </w:rPr>
              <w:t>Jerpoint Abbey</w:t>
            </w:r>
            <w:r w:rsidRPr="00AF621B">
              <w:t xml:space="preserve"> as a venue for conferences/other events?</w:t>
            </w:r>
          </w:p>
          <w:p w14:paraId="7E002F82" w14:textId="1DBBBF03" w:rsidR="005B4AA6" w:rsidRDefault="00632405">
            <w:pPr>
              <w:spacing w:line="480" w:lineRule="auto"/>
              <w:rPr>
                <w:rFonts w:eastAsia="Calibri"/>
                <w:b/>
              </w:rPr>
            </w:pPr>
            <w:r w:rsidRPr="004F54BB">
              <w:rPr>
                <w:rFonts w:eastAsia="Calibri"/>
                <w:b/>
              </w:rPr>
              <w:t xml:space="preserve">Very </w:t>
            </w:r>
            <w:r w:rsidR="001E6F4A" w:rsidRPr="004F54BB">
              <w:rPr>
                <w:rFonts w:eastAsia="Calibri"/>
                <w:b/>
              </w:rPr>
              <w:t>interested</w:t>
            </w:r>
            <w:r w:rsidR="001E6F4A">
              <w:rPr>
                <w:rFonts w:eastAsia="Calibri"/>
                <w:b/>
              </w:rPr>
              <w:tab/>
            </w:r>
            <w:proofErr w:type="spellStart"/>
            <w:r w:rsidR="001E6F4A" w:rsidRPr="004F54BB">
              <w:rPr>
                <w:rFonts w:eastAsia="Calibri"/>
                <w:b/>
              </w:rPr>
              <w:t>Interested</w:t>
            </w:r>
            <w:proofErr w:type="spellEnd"/>
            <w:r w:rsidR="001E6F4A">
              <w:rPr>
                <w:rFonts w:eastAsia="Calibri"/>
                <w:b/>
              </w:rPr>
              <w:tab/>
            </w:r>
            <w:r w:rsidRPr="004F54BB">
              <w:rPr>
                <w:rFonts w:eastAsia="Calibri"/>
                <w:b/>
              </w:rPr>
              <w:t xml:space="preserve">Fairly </w:t>
            </w:r>
            <w:r w:rsidR="001E6F4A" w:rsidRPr="004F54BB">
              <w:rPr>
                <w:rFonts w:eastAsia="Calibri"/>
                <w:b/>
              </w:rPr>
              <w:t>interested</w:t>
            </w:r>
            <w:r w:rsidR="001E6F4A">
              <w:rPr>
                <w:rFonts w:eastAsia="Calibri"/>
                <w:b/>
              </w:rPr>
              <w:tab/>
            </w:r>
            <w:r w:rsidRPr="004F54BB">
              <w:rPr>
                <w:rFonts w:eastAsia="Calibri"/>
                <w:b/>
              </w:rPr>
              <w:t xml:space="preserve">No </w:t>
            </w:r>
            <w:r w:rsidR="001E6F4A" w:rsidRPr="004F54BB">
              <w:rPr>
                <w:rFonts w:eastAsia="Calibri"/>
                <w:b/>
              </w:rPr>
              <w:t>opinion</w:t>
            </w:r>
            <w:r w:rsidR="001E6F4A">
              <w:rPr>
                <w:rFonts w:eastAsia="Calibri"/>
                <w:b/>
              </w:rPr>
              <w:tab/>
            </w:r>
            <w:r w:rsidRPr="004F54BB">
              <w:rPr>
                <w:rFonts w:eastAsia="Calibri"/>
                <w:b/>
              </w:rPr>
              <w:t>Not interested</w:t>
            </w:r>
          </w:p>
        </w:tc>
      </w:tr>
      <w:tr w:rsidR="00632405" w:rsidRPr="004F54BB" w14:paraId="20B2C211" w14:textId="77777777" w:rsidTr="00994E61">
        <w:trPr>
          <w:trHeight w:val="637"/>
        </w:trPr>
        <w:tc>
          <w:tcPr>
            <w:tcW w:w="5000" w:type="pct"/>
          </w:tcPr>
          <w:p w14:paraId="687CF54B" w14:textId="469B8C13" w:rsidR="005B4AA6" w:rsidRPr="005B4AA6" w:rsidRDefault="00AF621B" w:rsidP="00994E6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 w:rsidRPr="00AF621B">
              <w:t>What type of events do you think this would mostly be?</w:t>
            </w:r>
          </w:p>
          <w:p w14:paraId="1CDB35FC" w14:textId="1331EEFF" w:rsidR="005B4AA6" w:rsidRDefault="00632405">
            <w:pPr>
              <w:spacing w:line="480" w:lineRule="auto"/>
              <w:rPr>
                <w:rFonts w:eastAsia="Calibri"/>
                <w:b/>
              </w:rPr>
            </w:pPr>
            <w:r w:rsidRPr="004F54BB">
              <w:rPr>
                <w:rFonts w:eastAsia="Calibri"/>
                <w:b/>
              </w:rPr>
              <w:t>Conferences/</w:t>
            </w:r>
            <w:r w:rsidR="001E6F4A" w:rsidRPr="004F54BB">
              <w:rPr>
                <w:rFonts w:eastAsia="Calibri"/>
                <w:b/>
              </w:rPr>
              <w:t>meetings</w:t>
            </w:r>
            <w:r w:rsidR="001E6F4A">
              <w:rPr>
                <w:rFonts w:eastAsia="Calibri"/>
                <w:b/>
              </w:rPr>
              <w:tab/>
            </w:r>
            <w:r w:rsidR="001E6F4A" w:rsidRPr="004F54BB">
              <w:rPr>
                <w:rFonts w:eastAsia="Calibri"/>
                <w:b/>
              </w:rPr>
              <w:t>Weddings</w:t>
            </w:r>
            <w:r w:rsidR="001E6F4A">
              <w:rPr>
                <w:rFonts w:eastAsia="Calibri"/>
                <w:b/>
              </w:rPr>
              <w:tab/>
            </w:r>
            <w:r w:rsidRPr="004F54BB">
              <w:rPr>
                <w:rFonts w:eastAsia="Calibri"/>
                <w:b/>
              </w:rPr>
              <w:t xml:space="preserve">Christmas </w:t>
            </w:r>
            <w:r w:rsidR="001E6F4A" w:rsidRPr="004F54BB">
              <w:rPr>
                <w:rFonts w:eastAsia="Calibri"/>
                <w:b/>
              </w:rPr>
              <w:t>Parties</w:t>
            </w:r>
            <w:r w:rsidR="001E6F4A">
              <w:rPr>
                <w:rFonts w:eastAsia="Calibri"/>
                <w:b/>
              </w:rPr>
              <w:tab/>
            </w:r>
            <w:r w:rsidRPr="004F54BB">
              <w:rPr>
                <w:rFonts w:eastAsia="Calibri"/>
                <w:b/>
              </w:rPr>
              <w:t xml:space="preserve">Private </w:t>
            </w:r>
            <w:r w:rsidR="001E6F4A">
              <w:rPr>
                <w:rFonts w:eastAsia="Calibri"/>
                <w:b/>
              </w:rPr>
              <w:t>Parties</w:t>
            </w:r>
            <w:r w:rsidR="001E6F4A">
              <w:rPr>
                <w:rFonts w:eastAsia="Calibri"/>
                <w:b/>
              </w:rPr>
              <w:tab/>
            </w:r>
            <w:r w:rsidRPr="004F54BB">
              <w:rPr>
                <w:rFonts w:eastAsia="Calibri"/>
                <w:b/>
              </w:rPr>
              <w:t>Other events</w:t>
            </w:r>
          </w:p>
        </w:tc>
      </w:tr>
      <w:tr w:rsidR="00632405" w:rsidRPr="004F54BB" w14:paraId="48537EE3" w14:textId="77777777" w:rsidTr="00994E61">
        <w:tc>
          <w:tcPr>
            <w:tcW w:w="5000" w:type="pct"/>
          </w:tcPr>
          <w:p w14:paraId="04CBBE87" w14:textId="0EBE3D0C" w:rsidR="005B4AA6" w:rsidRPr="005B4AA6" w:rsidRDefault="00AF621B" w:rsidP="00994E6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 w:rsidRPr="00AF621B">
              <w:t>What is peak season in the year for the events you cater for and what months would you expect full diary access?</w:t>
            </w:r>
          </w:p>
          <w:p w14:paraId="1758E4F0" w14:textId="0B1C535C" w:rsidR="005B4AA6" w:rsidRDefault="00632405">
            <w:pPr>
              <w:spacing w:line="480" w:lineRule="auto"/>
              <w:rPr>
                <w:rFonts w:eastAsia="Calibri"/>
                <w:b/>
              </w:rPr>
            </w:pPr>
            <w:r w:rsidRPr="004F54BB">
              <w:rPr>
                <w:rFonts w:eastAsia="Calibri"/>
                <w:b/>
              </w:rPr>
              <w:t>Jan-</w:t>
            </w:r>
            <w:r w:rsidR="00E932D5">
              <w:rPr>
                <w:rFonts w:eastAsia="Calibri"/>
                <w:b/>
              </w:rPr>
              <w:t>March</w:t>
            </w:r>
            <w:r w:rsidR="00E932D5">
              <w:rPr>
                <w:rFonts w:eastAsia="Calibri"/>
                <w:b/>
              </w:rPr>
              <w:tab/>
            </w:r>
            <w:r w:rsidRPr="004F54BB">
              <w:rPr>
                <w:rFonts w:eastAsia="Calibri"/>
                <w:b/>
              </w:rPr>
              <w:t>April –</w:t>
            </w:r>
            <w:r w:rsidR="00E932D5">
              <w:rPr>
                <w:rFonts w:eastAsia="Calibri"/>
                <w:b/>
              </w:rPr>
              <w:t>June</w:t>
            </w:r>
            <w:r w:rsidR="00E932D5">
              <w:rPr>
                <w:rFonts w:eastAsia="Calibri"/>
                <w:b/>
              </w:rPr>
              <w:tab/>
            </w:r>
            <w:r w:rsidRPr="004F54BB">
              <w:rPr>
                <w:rFonts w:eastAsia="Calibri"/>
                <w:b/>
              </w:rPr>
              <w:t>July-</w:t>
            </w:r>
            <w:r w:rsidR="00E932D5">
              <w:rPr>
                <w:rFonts w:eastAsia="Calibri"/>
                <w:b/>
              </w:rPr>
              <w:t>September</w:t>
            </w:r>
            <w:r w:rsidR="00E932D5">
              <w:rPr>
                <w:rFonts w:eastAsia="Calibri"/>
                <w:b/>
              </w:rPr>
              <w:tab/>
            </w:r>
            <w:r w:rsidRPr="004F54BB">
              <w:rPr>
                <w:rFonts w:eastAsia="Calibri"/>
                <w:b/>
              </w:rPr>
              <w:t>October-December</w:t>
            </w:r>
          </w:p>
        </w:tc>
      </w:tr>
      <w:tr w:rsidR="00632405" w:rsidRPr="004F54BB" w14:paraId="62C67587" w14:textId="77777777" w:rsidTr="00994E61">
        <w:tc>
          <w:tcPr>
            <w:tcW w:w="5000" w:type="pct"/>
          </w:tcPr>
          <w:p w14:paraId="4637B10B" w14:textId="58B6A997" w:rsidR="005B4AA6" w:rsidRPr="005B4AA6" w:rsidRDefault="00AF621B" w:rsidP="00994E6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 w:rsidRPr="00AF621B">
              <w:t>Being appointed a sole catering supplier for this venue a pre- requisite for you? Please indicate your answer to the set statement on a scale of 1-5, where 1 means strongly agree and 5 means strongly disagree</w:t>
            </w:r>
          </w:p>
          <w:p w14:paraId="618FC005" w14:textId="00E47764" w:rsidR="005B4AA6" w:rsidRDefault="00D87A0A">
            <w:pPr>
              <w:spacing w:line="48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ab/>
              <w:t>2</w:t>
            </w:r>
            <w:r>
              <w:rPr>
                <w:rFonts w:eastAsia="Calibri"/>
                <w:b/>
              </w:rPr>
              <w:tab/>
            </w:r>
            <w:r w:rsidRPr="004F54BB"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</w:rPr>
              <w:tab/>
              <w:t>4</w:t>
            </w:r>
            <w:r>
              <w:rPr>
                <w:rFonts w:eastAsia="Calibri"/>
                <w:b/>
              </w:rPr>
              <w:tab/>
            </w:r>
            <w:r w:rsidR="00632405" w:rsidRPr="004F54BB">
              <w:rPr>
                <w:rFonts w:eastAsia="Calibri"/>
                <w:b/>
              </w:rPr>
              <w:t>5</w:t>
            </w:r>
          </w:p>
        </w:tc>
      </w:tr>
      <w:tr w:rsidR="00632405" w:rsidRPr="004F54BB" w14:paraId="4A74C763" w14:textId="77777777" w:rsidTr="00994E61">
        <w:tc>
          <w:tcPr>
            <w:tcW w:w="5000" w:type="pct"/>
          </w:tcPr>
          <w:p w14:paraId="7297A397" w14:textId="57C4DFB7" w:rsidR="005B4AA6" w:rsidRPr="005B4AA6" w:rsidRDefault="00AF621B" w:rsidP="00994E6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 w:rsidRPr="00AF621B">
              <w:t>Being appointed a preferred catering supplier for this venue a pre- requisite for you? Please indicate your answer to the set statement on a scale of 1-5, where 1 means strongly agree and 5 means strongly disagree</w:t>
            </w:r>
          </w:p>
          <w:p w14:paraId="3E6BD91B" w14:textId="2669A98A" w:rsidR="005B4AA6" w:rsidRDefault="00D87A0A">
            <w:pPr>
              <w:spacing w:line="480" w:lineRule="auto"/>
              <w:rPr>
                <w:rFonts w:eastAsia="Calibri"/>
              </w:rPr>
            </w:pPr>
            <w:r w:rsidRPr="004F54BB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ab/>
            </w:r>
            <w:r w:rsidRPr="004F54BB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ab/>
              <w:t>3</w:t>
            </w:r>
            <w:r>
              <w:rPr>
                <w:rFonts w:eastAsia="Calibri"/>
                <w:b/>
              </w:rPr>
              <w:tab/>
            </w:r>
            <w:r w:rsidRPr="004F54BB">
              <w:rPr>
                <w:rFonts w:eastAsia="Calibri"/>
                <w:b/>
              </w:rPr>
              <w:t>4</w:t>
            </w:r>
            <w:r>
              <w:rPr>
                <w:rFonts w:eastAsia="Calibri"/>
                <w:b/>
              </w:rPr>
              <w:tab/>
            </w:r>
            <w:r w:rsidR="00632405" w:rsidRPr="004F54BB">
              <w:rPr>
                <w:rFonts w:eastAsia="Calibri"/>
                <w:b/>
              </w:rPr>
              <w:t>5</w:t>
            </w:r>
          </w:p>
        </w:tc>
      </w:tr>
      <w:tr w:rsidR="00632405" w:rsidRPr="004F54BB" w14:paraId="4BC5D363" w14:textId="77777777" w:rsidTr="00994E61">
        <w:tc>
          <w:tcPr>
            <w:tcW w:w="5000" w:type="pct"/>
          </w:tcPr>
          <w:p w14:paraId="7D11EDFD" w14:textId="3E99DE96" w:rsidR="005B4AA6" w:rsidRDefault="00AF621B" w:rsidP="00994E6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Cs w:val="24"/>
              </w:rPr>
            </w:pPr>
            <w:r w:rsidRPr="00AF621B">
              <w:t>Being one of a number of catering suppliers to the venue would be acceptable? Please indicate your answer to the set statement on a scale of 1-5, where 1 means strongly agree and 5 means strongly disagree</w:t>
            </w:r>
          </w:p>
          <w:p w14:paraId="33E3F8A0" w14:textId="25556E23" w:rsidR="005B4AA6" w:rsidRDefault="006148D0">
            <w:pPr>
              <w:spacing w:line="480" w:lineRule="auto"/>
              <w:rPr>
                <w:rFonts w:eastAsia="Calibri"/>
              </w:rPr>
            </w:pPr>
            <w:r w:rsidRPr="004F54BB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ab/>
            </w:r>
            <w:r w:rsidRPr="004F54BB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ab/>
            </w:r>
            <w:r w:rsidRPr="004F54BB"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</w:rPr>
              <w:tab/>
              <w:t>4</w:t>
            </w:r>
            <w:r>
              <w:rPr>
                <w:rFonts w:eastAsia="Calibri"/>
                <w:b/>
              </w:rPr>
              <w:tab/>
            </w:r>
            <w:r w:rsidR="00632405" w:rsidRPr="004F54BB">
              <w:rPr>
                <w:rFonts w:eastAsia="Calibri"/>
                <w:b/>
              </w:rPr>
              <w:t>5</w:t>
            </w:r>
          </w:p>
        </w:tc>
      </w:tr>
      <w:tr w:rsidR="00632405" w:rsidRPr="004F54BB" w14:paraId="48320CFE" w14:textId="77777777" w:rsidTr="00994E61">
        <w:tc>
          <w:tcPr>
            <w:tcW w:w="5000" w:type="pct"/>
          </w:tcPr>
          <w:p w14:paraId="7F4B5ED1" w14:textId="13325EE9" w:rsidR="005B4AA6" w:rsidRPr="005B4AA6" w:rsidRDefault="00AF621B" w:rsidP="00994E6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 w:rsidRPr="00AF621B">
              <w:t>Do you currently have a similar supplier status with any other venues?</w:t>
            </w:r>
          </w:p>
          <w:p w14:paraId="098180AC" w14:textId="77777777" w:rsidR="00632405" w:rsidRPr="004F54BB" w:rsidRDefault="00632405" w:rsidP="004F54BB">
            <w:pPr>
              <w:spacing w:line="480" w:lineRule="auto"/>
              <w:rPr>
                <w:rFonts w:eastAsia="Calibri"/>
                <w:b/>
              </w:rPr>
            </w:pPr>
            <w:r w:rsidRPr="004F54BB">
              <w:rPr>
                <w:rFonts w:eastAsia="Calibri"/>
                <w:b/>
              </w:rPr>
              <w:lastRenderedPageBreak/>
              <w:t>YES/NO</w:t>
            </w:r>
          </w:p>
        </w:tc>
      </w:tr>
      <w:tr w:rsidR="00632405" w:rsidRPr="004F54BB" w14:paraId="1DE8E0E9" w14:textId="77777777" w:rsidTr="00994E61">
        <w:tc>
          <w:tcPr>
            <w:tcW w:w="5000" w:type="pct"/>
          </w:tcPr>
          <w:p w14:paraId="43294331" w14:textId="0E6FC399" w:rsidR="00632405" w:rsidRPr="004F54BB" w:rsidRDefault="00632405" w:rsidP="004F54BB">
            <w:pPr>
              <w:spacing w:line="480" w:lineRule="auto"/>
              <w:rPr>
                <w:rFonts w:eastAsia="Calibri"/>
              </w:rPr>
            </w:pPr>
            <w:r w:rsidRPr="004F54BB">
              <w:rPr>
                <w:rFonts w:eastAsia="Calibri"/>
              </w:rPr>
              <w:lastRenderedPageBreak/>
              <w:t>14.</w:t>
            </w:r>
            <w:r w:rsidR="002B45DF">
              <w:rPr>
                <w:rFonts w:eastAsia="Calibri"/>
              </w:rPr>
              <w:tab/>
            </w:r>
            <w:r w:rsidRPr="004F54BB">
              <w:rPr>
                <w:rFonts w:eastAsia="Calibri"/>
              </w:rPr>
              <w:t>Would you be prepared to conduct site visits and sales appointments at the venue with potential clients?</w:t>
            </w:r>
          </w:p>
          <w:p w14:paraId="21037D41" w14:textId="77777777" w:rsidR="00632405" w:rsidRPr="004F54BB" w:rsidRDefault="00632405" w:rsidP="004F54BB">
            <w:pPr>
              <w:spacing w:line="480" w:lineRule="auto"/>
              <w:rPr>
                <w:rFonts w:eastAsia="Calibri"/>
                <w:b/>
              </w:rPr>
            </w:pPr>
            <w:r w:rsidRPr="004F54BB">
              <w:rPr>
                <w:rFonts w:eastAsia="Calibri"/>
                <w:b/>
              </w:rPr>
              <w:t>YES/NO</w:t>
            </w:r>
          </w:p>
        </w:tc>
      </w:tr>
      <w:tr w:rsidR="00632405" w:rsidRPr="004F54BB" w14:paraId="5730F880" w14:textId="77777777" w:rsidTr="00994E61">
        <w:tc>
          <w:tcPr>
            <w:tcW w:w="5000" w:type="pct"/>
          </w:tcPr>
          <w:p w14:paraId="0A090A43" w14:textId="70AF8BD6" w:rsidR="00632405" w:rsidRPr="004F54BB" w:rsidRDefault="00632405" w:rsidP="004F54BB">
            <w:pPr>
              <w:spacing w:line="480" w:lineRule="auto"/>
              <w:rPr>
                <w:rFonts w:eastAsia="Calibri"/>
              </w:rPr>
            </w:pPr>
            <w:r w:rsidRPr="004F54BB">
              <w:rPr>
                <w:rFonts w:eastAsia="Calibri"/>
              </w:rPr>
              <w:t>15.</w:t>
            </w:r>
            <w:r w:rsidR="002B45DF">
              <w:rPr>
                <w:rFonts w:eastAsia="Calibri"/>
              </w:rPr>
              <w:tab/>
            </w:r>
            <w:r w:rsidRPr="004F54BB">
              <w:rPr>
                <w:rFonts w:eastAsia="Calibri"/>
              </w:rPr>
              <w:t>Would you be able to use your own transportation to bring the food, crockery and cutlery to the site and away after the event?</w:t>
            </w:r>
          </w:p>
          <w:p w14:paraId="17DB67FC" w14:textId="77777777" w:rsidR="00632405" w:rsidRPr="004F54BB" w:rsidRDefault="00632405" w:rsidP="004F54BB">
            <w:pPr>
              <w:spacing w:line="480" w:lineRule="auto"/>
              <w:rPr>
                <w:rFonts w:eastAsia="Calibri"/>
              </w:rPr>
            </w:pPr>
            <w:r w:rsidRPr="004F54BB">
              <w:rPr>
                <w:rFonts w:eastAsia="Calibri"/>
                <w:b/>
              </w:rPr>
              <w:t>YES/NO</w:t>
            </w:r>
          </w:p>
        </w:tc>
      </w:tr>
      <w:tr w:rsidR="00632405" w:rsidRPr="004F54BB" w14:paraId="2B16528D" w14:textId="77777777" w:rsidTr="00994E61">
        <w:tc>
          <w:tcPr>
            <w:tcW w:w="5000" w:type="pct"/>
          </w:tcPr>
          <w:p w14:paraId="0CBA2B0F" w14:textId="720B16EF" w:rsidR="00632405" w:rsidRPr="004F54BB" w:rsidRDefault="00632405" w:rsidP="004F54BB">
            <w:pPr>
              <w:spacing w:line="480" w:lineRule="auto"/>
              <w:rPr>
                <w:rFonts w:eastAsia="Calibri"/>
                <w:b/>
              </w:rPr>
            </w:pPr>
            <w:r w:rsidRPr="004F54BB">
              <w:rPr>
                <w:rFonts w:eastAsia="Calibri"/>
              </w:rPr>
              <w:t>16.</w:t>
            </w:r>
            <w:r w:rsidR="002B45DF">
              <w:rPr>
                <w:rFonts w:eastAsia="Calibri"/>
              </w:rPr>
              <w:tab/>
            </w:r>
            <w:r w:rsidRPr="004F54BB">
              <w:rPr>
                <w:rFonts w:eastAsia="Calibri"/>
              </w:rPr>
              <w:t>Do you have your own power supply/generator?</w:t>
            </w:r>
          </w:p>
          <w:p w14:paraId="5D1288C8" w14:textId="77777777" w:rsidR="00632405" w:rsidRPr="004F54BB" w:rsidRDefault="00632405" w:rsidP="004F54BB">
            <w:pPr>
              <w:spacing w:line="480" w:lineRule="auto"/>
              <w:rPr>
                <w:rFonts w:eastAsia="Calibri"/>
              </w:rPr>
            </w:pPr>
            <w:r w:rsidRPr="004F54BB">
              <w:rPr>
                <w:rFonts w:eastAsia="Calibri"/>
                <w:b/>
              </w:rPr>
              <w:t>YES/NO</w:t>
            </w:r>
          </w:p>
        </w:tc>
      </w:tr>
      <w:tr w:rsidR="00632405" w:rsidRPr="004F54BB" w14:paraId="58AD292B" w14:textId="77777777" w:rsidTr="00994E61">
        <w:tc>
          <w:tcPr>
            <w:tcW w:w="5000" w:type="pct"/>
          </w:tcPr>
          <w:p w14:paraId="1269A24C" w14:textId="2E7BC12B" w:rsidR="00632405" w:rsidRPr="004F54BB" w:rsidRDefault="00632405" w:rsidP="004F54BB">
            <w:pPr>
              <w:spacing w:line="480" w:lineRule="auto"/>
              <w:rPr>
                <w:rFonts w:eastAsia="Calibri"/>
              </w:rPr>
            </w:pPr>
            <w:r w:rsidRPr="004F54BB">
              <w:rPr>
                <w:rFonts w:eastAsia="Calibri"/>
              </w:rPr>
              <w:t>17.</w:t>
            </w:r>
            <w:r w:rsidR="002B45DF">
              <w:rPr>
                <w:rFonts w:eastAsia="Calibri"/>
              </w:rPr>
              <w:tab/>
            </w:r>
            <w:r w:rsidRPr="004F54BB">
              <w:rPr>
                <w:rFonts w:eastAsia="Calibri"/>
              </w:rPr>
              <w:t xml:space="preserve">Would you be prepared to submit a full tender document to pitch for exclusive use of this venue to </w:t>
            </w:r>
            <w:r w:rsidRPr="004F54BB">
              <w:rPr>
                <w:rFonts w:eastAsia="Calibri"/>
                <w:i/>
              </w:rPr>
              <w:t>Kilkenny Heritage</w:t>
            </w:r>
            <w:r w:rsidRPr="004F54BB">
              <w:rPr>
                <w:rFonts w:eastAsia="Calibri"/>
              </w:rPr>
              <w:t xml:space="preserve"> at the next stage?</w:t>
            </w:r>
          </w:p>
          <w:p w14:paraId="7984047D" w14:textId="77777777" w:rsidR="00632405" w:rsidRPr="004F54BB" w:rsidRDefault="00632405" w:rsidP="004F54BB">
            <w:pPr>
              <w:spacing w:line="480" w:lineRule="auto"/>
              <w:rPr>
                <w:rFonts w:eastAsia="Calibri"/>
              </w:rPr>
            </w:pPr>
            <w:r w:rsidRPr="004F54BB">
              <w:rPr>
                <w:rFonts w:eastAsia="Calibri"/>
                <w:b/>
              </w:rPr>
              <w:t>YES/NO</w:t>
            </w:r>
          </w:p>
        </w:tc>
      </w:tr>
      <w:tr w:rsidR="00632405" w:rsidRPr="004F54BB" w14:paraId="4BCC4A1E" w14:textId="77777777" w:rsidTr="00994E61">
        <w:tc>
          <w:tcPr>
            <w:tcW w:w="5000" w:type="pct"/>
          </w:tcPr>
          <w:p w14:paraId="061136E8" w14:textId="253E7E57" w:rsidR="00632405" w:rsidRPr="004F54BB" w:rsidRDefault="00632405" w:rsidP="004F54BB">
            <w:pPr>
              <w:spacing w:line="480" w:lineRule="auto"/>
              <w:rPr>
                <w:rFonts w:eastAsia="Calibri"/>
                <w:b/>
              </w:rPr>
            </w:pPr>
            <w:r w:rsidRPr="004F54BB">
              <w:rPr>
                <w:rFonts w:eastAsia="Calibri"/>
              </w:rPr>
              <w:t>18.</w:t>
            </w:r>
            <w:r w:rsidR="002B45DF">
              <w:rPr>
                <w:rFonts w:eastAsia="Calibri"/>
              </w:rPr>
              <w:tab/>
            </w:r>
            <w:r w:rsidRPr="004F54BB">
              <w:rPr>
                <w:rFonts w:eastAsia="Calibri"/>
              </w:rPr>
              <w:t>Would you be prepared for me to contact you by telephone to discuss any aspect of this form further?</w:t>
            </w:r>
          </w:p>
          <w:p w14:paraId="5D74256A" w14:textId="77777777" w:rsidR="00632405" w:rsidRPr="004F54BB" w:rsidRDefault="00632405" w:rsidP="004F54BB">
            <w:pPr>
              <w:spacing w:line="480" w:lineRule="auto"/>
              <w:rPr>
                <w:rFonts w:eastAsia="Calibri"/>
              </w:rPr>
            </w:pPr>
            <w:r w:rsidRPr="004F54BB">
              <w:rPr>
                <w:rFonts w:eastAsia="Calibri"/>
                <w:b/>
              </w:rPr>
              <w:t>YES/NO</w:t>
            </w:r>
          </w:p>
        </w:tc>
      </w:tr>
      <w:tr w:rsidR="00632405" w:rsidRPr="004F54BB" w14:paraId="12A4B2C5" w14:textId="77777777" w:rsidTr="00994E61">
        <w:tc>
          <w:tcPr>
            <w:tcW w:w="5000" w:type="pct"/>
          </w:tcPr>
          <w:p w14:paraId="77444F57" w14:textId="69819D01" w:rsidR="00632405" w:rsidRPr="004F54BB" w:rsidRDefault="00632405" w:rsidP="004F54BB">
            <w:pPr>
              <w:spacing w:line="480" w:lineRule="auto"/>
              <w:rPr>
                <w:rFonts w:eastAsia="Calibri"/>
              </w:rPr>
            </w:pPr>
            <w:r w:rsidRPr="004F54BB">
              <w:rPr>
                <w:rFonts w:eastAsia="Calibri"/>
              </w:rPr>
              <w:t>19.</w:t>
            </w:r>
            <w:r w:rsidR="002B45DF">
              <w:rPr>
                <w:rFonts w:eastAsia="Calibri"/>
              </w:rPr>
              <w:tab/>
            </w:r>
            <w:r w:rsidRPr="004F54BB">
              <w:rPr>
                <w:rFonts w:eastAsia="Calibri"/>
              </w:rPr>
              <w:t xml:space="preserve">How would you propose to market the venue and what (if any) marketing and operational investment would you be prepared to offer to promote this venue? </w:t>
            </w:r>
          </w:p>
        </w:tc>
      </w:tr>
      <w:tr w:rsidR="00632405" w:rsidRPr="004F54BB" w14:paraId="492A10EC" w14:textId="77777777" w:rsidTr="00994E61">
        <w:tc>
          <w:tcPr>
            <w:tcW w:w="5000" w:type="pct"/>
          </w:tcPr>
          <w:p w14:paraId="536AF446" w14:textId="2C71218E" w:rsidR="00632405" w:rsidRPr="004F54BB" w:rsidRDefault="00632405" w:rsidP="004F54BB">
            <w:pPr>
              <w:spacing w:line="480" w:lineRule="auto"/>
              <w:rPr>
                <w:rFonts w:eastAsia="Calibri"/>
              </w:rPr>
            </w:pPr>
            <w:r w:rsidRPr="004F54BB">
              <w:rPr>
                <w:rFonts w:eastAsia="Calibri"/>
              </w:rPr>
              <w:t>20.</w:t>
            </w:r>
            <w:r w:rsidR="002B45DF">
              <w:rPr>
                <w:rFonts w:eastAsia="Calibri"/>
              </w:rPr>
              <w:tab/>
            </w:r>
            <w:r w:rsidRPr="004F54BB">
              <w:rPr>
                <w:rFonts w:eastAsia="Calibri"/>
              </w:rPr>
              <w:t>What venue hire charge do you think might be reasonably to ask for exclusive use of the venue?</w:t>
            </w:r>
          </w:p>
        </w:tc>
      </w:tr>
      <w:tr w:rsidR="00632405" w:rsidRPr="004F54BB" w14:paraId="15455174" w14:textId="77777777" w:rsidTr="00994E61">
        <w:tc>
          <w:tcPr>
            <w:tcW w:w="5000" w:type="pct"/>
          </w:tcPr>
          <w:p w14:paraId="6DD8125C" w14:textId="0B211789" w:rsidR="00632405" w:rsidRPr="004F54BB" w:rsidRDefault="00632405" w:rsidP="004F54BB">
            <w:pPr>
              <w:spacing w:line="480" w:lineRule="auto"/>
              <w:rPr>
                <w:rFonts w:eastAsia="Calibri"/>
              </w:rPr>
            </w:pPr>
            <w:r w:rsidRPr="004F54BB">
              <w:rPr>
                <w:rFonts w:eastAsia="Calibri"/>
              </w:rPr>
              <w:t>21.</w:t>
            </w:r>
            <w:r w:rsidR="002B45DF">
              <w:rPr>
                <w:rFonts w:eastAsia="Calibri"/>
              </w:rPr>
              <w:tab/>
            </w:r>
            <w:r w:rsidRPr="004F54BB">
              <w:rPr>
                <w:rFonts w:eastAsia="Calibri"/>
              </w:rPr>
              <w:t>Would you prefer to pay Kilkenny</w:t>
            </w:r>
            <w:r w:rsidRPr="004F54BB">
              <w:rPr>
                <w:rFonts w:eastAsia="Calibri"/>
                <w:i/>
              </w:rPr>
              <w:t xml:space="preserve"> Heritage</w:t>
            </w:r>
            <w:r w:rsidRPr="004F54BB">
              <w:rPr>
                <w:rFonts w:eastAsia="Calibri"/>
              </w:rPr>
              <w:t xml:space="preserve"> a fixed annual fee for provision of exclusive catering services at the venue or a commission on any catering sales generated? </w:t>
            </w:r>
          </w:p>
        </w:tc>
      </w:tr>
      <w:tr w:rsidR="00632405" w:rsidRPr="004F54BB" w14:paraId="3E6C1669" w14:textId="77777777" w:rsidTr="00994E61">
        <w:tc>
          <w:tcPr>
            <w:tcW w:w="5000" w:type="pct"/>
          </w:tcPr>
          <w:p w14:paraId="1F5296B3" w14:textId="0F90992C" w:rsidR="00632405" w:rsidRPr="004F54BB" w:rsidRDefault="00632405" w:rsidP="004F54BB">
            <w:pPr>
              <w:spacing w:line="480" w:lineRule="auto"/>
              <w:rPr>
                <w:rFonts w:eastAsia="Calibri"/>
              </w:rPr>
            </w:pPr>
            <w:r w:rsidRPr="004F54BB">
              <w:rPr>
                <w:rFonts w:eastAsia="Calibri"/>
              </w:rPr>
              <w:t>22.</w:t>
            </w:r>
            <w:r w:rsidR="002B45DF">
              <w:rPr>
                <w:rFonts w:eastAsia="Calibri"/>
              </w:rPr>
              <w:tab/>
            </w:r>
            <w:r w:rsidRPr="004F54BB">
              <w:rPr>
                <w:rFonts w:eastAsia="Calibri"/>
              </w:rPr>
              <w:t>What potential challenges/obstacles could you envisage for this project?</w:t>
            </w:r>
          </w:p>
        </w:tc>
      </w:tr>
      <w:tr w:rsidR="00632405" w:rsidRPr="004F54BB" w14:paraId="6CF32F06" w14:textId="77777777" w:rsidTr="00994E61">
        <w:tc>
          <w:tcPr>
            <w:tcW w:w="5000" w:type="pct"/>
          </w:tcPr>
          <w:p w14:paraId="53A49BA0" w14:textId="3950DB84" w:rsidR="00632405" w:rsidRPr="004F54BB" w:rsidRDefault="00632405" w:rsidP="004F54BB">
            <w:pPr>
              <w:spacing w:line="480" w:lineRule="auto"/>
              <w:rPr>
                <w:rFonts w:eastAsia="Calibri"/>
              </w:rPr>
            </w:pPr>
            <w:r w:rsidRPr="004F54BB">
              <w:rPr>
                <w:rFonts w:eastAsia="Calibri"/>
              </w:rPr>
              <w:lastRenderedPageBreak/>
              <w:t>23.</w:t>
            </w:r>
            <w:r w:rsidR="002B45DF">
              <w:rPr>
                <w:rFonts w:eastAsia="Calibri"/>
              </w:rPr>
              <w:tab/>
            </w:r>
            <w:r w:rsidRPr="004F54BB">
              <w:rPr>
                <w:rFonts w:eastAsia="Calibri"/>
              </w:rPr>
              <w:t>Could you offer any suggestions/recommendations for dealing with these potential challenges?</w:t>
            </w:r>
          </w:p>
        </w:tc>
      </w:tr>
      <w:tr w:rsidR="00632405" w:rsidRPr="004F54BB" w14:paraId="251CF448" w14:textId="77777777" w:rsidTr="00994E61">
        <w:tc>
          <w:tcPr>
            <w:tcW w:w="5000" w:type="pct"/>
          </w:tcPr>
          <w:p w14:paraId="485FFA95" w14:textId="6E022912" w:rsidR="00632405" w:rsidRPr="004F54BB" w:rsidRDefault="00632405" w:rsidP="004F54BB">
            <w:pPr>
              <w:spacing w:line="480" w:lineRule="auto"/>
              <w:rPr>
                <w:rFonts w:eastAsia="Calibri"/>
              </w:rPr>
            </w:pPr>
            <w:r w:rsidRPr="004F54BB">
              <w:rPr>
                <w:rFonts w:eastAsia="Calibri"/>
              </w:rPr>
              <w:t>24.</w:t>
            </w:r>
            <w:r w:rsidR="002B45DF">
              <w:rPr>
                <w:rFonts w:eastAsia="Calibri"/>
              </w:rPr>
              <w:tab/>
            </w:r>
            <w:r w:rsidRPr="004F54BB">
              <w:rPr>
                <w:rFonts w:eastAsia="Calibri"/>
              </w:rPr>
              <w:t>When would be the best time to contact you at on what contact number?</w:t>
            </w:r>
          </w:p>
        </w:tc>
      </w:tr>
      <w:tr w:rsidR="00632405" w:rsidRPr="004F54BB" w14:paraId="01B317A7" w14:textId="77777777" w:rsidTr="00994E61">
        <w:tc>
          <w:tcPr>
            <w:tcW w:w="5000" w:type="pct"/>
          </w:tcPr>
          <w:p w14:paraId="62D432F0" w14:textId="63EE9ABD" w:rsidR="00632405" w:rsidRPr="004F54BB" w:rsidRDefault="00632405" w:rsidP="004F54BB">
            <w:pPr>
              <w:spacing w:line="480" w:lineRule="auto"/>
              <w:rPr>
                <w:rFonts w:eastAsia="Calibri"/>
              </w:rPr>
            </w:pPr>
            <w:r w:rsidRPr="004F54BB">
              <w:rPr>
                <w:rFonts w:eastAsia="Calibri"/>
              </w:rPr>
              <w:t>25.</w:t>
            </w:r>
            <w:r w:rsidR="002B45DF">
              <w:rPr>
                <w:rFonts w:eastAsia="Calibri"/>
              </w:rPr>
              <w:tab/>
            </w:r>
            <w:r w:rsidRPr="004F54BB">
              <w:rPr>
                <w:rFonts w:eastAsia="Calibri"/>
              </w:rPr>
              <w:t>Any additional comments?</w:t>
            </w:r>
          </w:p>
        </w:tc>
      </w:tr>
    </w:tbl>
    <w:p w14:paraId="0D32512F" w14:textId="53B32099" w:rsidR="005B4AA6" w:rsidRDefault="00632405" w:rsidP="00994E61">
      <w:pPr>
        <w:rPr>
          <w:lang w:eastAsia="ar-SA"/>
        </w:rPr>
      </w:pPr>
      <w:r w:rsidRPr="004F54BB">
        <w:rPr>
          <w:lang w:eastAsia="ar-SA"/>
        </w:rPr>
        <w:t xml:space="preserve">The first few questions in the sample survey, 1-5 are designed to find out </w:t>
      </w:r>
      <w:r w:rsidRPr="004F54BB">
        <w:rPr>
          <w:i/>
          <w:lang w:eastAsia="ar-SA"/>
        </w:rPr>
        <w:t xml:space="preserve">demographical </w:t>
      </w:r>
      <w:r w:rsidRPr="004F54BB">
        <w:rPr>
          <w:lang w:eastAsia="ar-SA"/>
        </w:rPr>
        <w:t>information about the respondents, so that the researcher can assess whether they have a sufficiently widespread and representative sample.</w:t>
      </w:r>
    </w:p>
    <w:p w14:paraId="4FDF1CC2" w14:textId="19F6628E" w:rsidR="005B4AA6" w:rsidRDefault="00632405" w:rsidP="00994E61">
      <w:pPr>
        <w:rPr>
          <w:lang w:eastAsia="ar-SA"/>
        </w:rPr>
      </w:pPr>
      <w:r w:rsidRPr="004F54BB">
        <w:rPr>
          <w:b/>
          <w:lang w:eastAsia="ar-SA"/>
        </w:rPr>
        <w:t>Questions 6 -9</w:t>
      </w:r>
      <w:r w:rsidRPr="004F54BB">
        <w:rPr>
          <w:lang w:eastAsia="ar-SA"/>
        </w:rPr>
        <w:t xml:space="preserve"> allow the respondent state their opinion or viewpoint more precisely, using a </w:t>
      </w:r>
      <w:r w:rsidRPr="004F54BB">
        <w:rPr>
          <w:i/>
          <w:lang w:eastAsia="ar-SA"/>
        </w:rPr>
        <w:t>Likert scale</w:t>
      </w:r>
      <w:r w:rsidRPr="004F54BB">
        <w:rPr>
          <w:lang w:eastAsia="ar-SA"/>
        </w:rPr>
        <w:t xml:space="preserve"> of fixed comments.</w:t>
      </w:r>
    </w:p>
    <w:p w14:paraId="0445EC53" w14:textId="1C2F9451" w:rsidR="005B4AA6" w:rsidRDefault="00632405" w:rsidP="00994E61">
      <w:pPr>
        <w:rPr>
          <w:lang w:eastAsia="ar-SA"/>
        </w:rPr>
      </w:pPr>
      <w:r w:rsidRPr="004F54BB">
        <w:rPr>
          <w:b/>
          <w:lang w:eastAsia="ar-SA"/>
        </w:rPr>
        <w:t>Questions 10-12</w:t>
      </w:r>
      <w:r w:rsidRPr="004F54BB">
        <w:rPr>
          <w:lang w:eastAsia="ar-SA"/>
        </w:rPr>
        <w:t xml:space="preserve"> use a </w:t>
      </w:r>
      <w:r w:rsidRPr="004F54BB">
        <w:rPr>
          <w:i/>
          <w:lang w:eastAsia="ar-SA"/>
        </w:rPr>
        <w:t xml:space="preserve">semantic differential scale </w:t>
      </w:r>
      <w:r w:rsidRPr="004F54BB">
        <w:rPr>
          <w:lang w:eastAsia="ar-SA"/>
        </w:rPr>
        <w:t>to allow the respondent to rate the set statement on a scale of 1-5, where 1 means strongly agree and 5 means strongly disagree</w:t>
      </w:r>
    </w:p>
    <w:p w14:paraId="3E94DE66" w14:textId="685999C7" w:rsidR="005B4AA6" w:rsidRDefault="00632405" w:rsidP="00994E61">
      <w:pPr>
        <w:rPr>
          <w:lang w:eastAsia="ar-SA"/>
        </w:rPr>
      </w:pPr>
      <w:r w:rsidRPr="004F54BB">
        <w:rPr>
          <w:b/>
          <w:lang w:eastAsia="ar-SA"/>
        </w:rPr>
        <w:t>Questions 13-18</w:t>
      </w:r>
      <w:r w:rsidRPr="004F54BB">
        <w:rPr>
          <w:lang w:eastAsia="ar-SA"/>
        </w:rPr>
        <w:t xml:space="preserve"> are closed questions which require, only a yes or no answer</w:t>
      </w:r>
    </w:p>
    <w:p w14:paraId="4EB4856E" w14:textId="0AC482E3" w:rsidR="00FB00BB" w:rsidRDefault="00632405" w:rsidP="00994E61">
      <w:r w:rsidRPr="004F54BB">
        <w:rPr>
          <w:b/>
          <w:lang w:eastAsia="ar-SA"/>
        </w:rPr>
        <w:t>Questions 19-25</w:t>
      </w:r>
      <w:r w:rsidRPr="004F54BB">
        <w:rPr>
          <w:lang w:eastAsia="ar-SA"/>
        </w:rPr>
        <w:t xml:space="preserve"> are open ended questions which are suitable for qualitative research, to gauge the respondent’s comments, to look for key themes and any hidden meanings or patterns.</w:t>
      </w:r>
    </w:p>
    <w:sectPr w:rsidR="00FB00BB" w:rsidSect="00994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210E0" w14:textId="77777777" w:rsidR="00DF2068" w:rsidRDefault="00DF2068" w:rsidP="00222E22">
      <w:pPr>
        <w:spacing w:line="240" w:lineRule="auto"/>
      </w:pPr>
      <w:r>
        <w:separator/>
      </w:r>
    </w:p>
  </w:endnote>
  <w:endnote w:type="continuationSeparator" w:id="0">
    <w:p w14:paraId="1DCAB6B1" w14:textId="77777777" w:rsidR="00DF2068" w:rsidRDefault="00DF2068" w:rsidP="00222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4B56F" w14:textId="77777777" w:rsidR="00CE4730" w:rsidRDefault="00CE4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C4E36" w14:textId="77777777" w:rsidR="00CE4730" w:rsidRDefault="00CE4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7B2E1" w14:textId="77777777" w:rsidR="00CE4730" w:rsidRDefault="00CE4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FB914" w14:textId="77777777" w:rsidR="00DF2068" w:rsidRDefault="00DF2068" w:rsidP="00222E22">
      <w:pPr>
        <w:spacing w:line="240" w:lineRule="auto"/>
      </w:pPr>
      <w:r>
        <w:separator/>
      </w:r>
    </w:p>
  </w:footnote>
  <w:footnote w:type="continuationSeparator" w:id="0">
    <w:p w14:paraId="18B3CA4E" w14:textId="77777777" w:rsidR="00DF2068" w:rsidRDefault="00DF2068" w:rsidP="00222E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2A55" w14:textId="77777777" w:rsidR="00CE4730" w:rsidRDefault="00CE4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5ED03" w14:textId="77777777" w:rsidR="00222E22" w:rsidRDefault="00222E22" w:rsidP="00994E61">
    <w:pPr>
      <w:spacing w:line="240" w:lineRule="auto"/>
      <w:jc w:val="right"/>
    </w:pPr>
    <w:r>
      <w:t>Instructor Resource</w:t>
    </w:r>
  </w:p>
  <w:p w14:paraId="08027059" w14:textId="77777777" w:rsidR="00222E22" w:rsidRDefault="00222E22" w:rsidP="00994E61">
    <w:pPr>
      <w:spacing w:line="240" w:lineRule="auto"/>
      <w:jc w:val="right"/>
      <w:rPr>
        <w:i/>
        <w:iCs/>
      </w:rPr>
    </w:pPr>
    <w:r>
      <w:t>Quick</w:t>
    </w:r>
    <w:r w:rsidRPr="00D1570A">
      <w:t>,</w:t>
    </w:r>
    <w:r>
      <w:rPr>
        <w:i/>
        <w:iCs/>
      </w:rPr>
      <w:t xml:space="preserve"> Managing events: Real challenges, Real outcomes</w:t>
    </w:r>
  </w:p>
  <w:p w14:paraId="609CBB28" w14:textId="77777777" w:rsidR="005B4AA6" w:rsidRDefault="00222E22" w:rsidP="00994E61">
    <w:pPr>
      <w:spacing w:line="240" w:lineRule="auto"/>
      <w:jc w:val="right"/>
    </w:pPr>
    <w:r>
      <w:t>SAGE Publishing,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63072" w14:textId="77777777" w:rsidR="00CE4730" w:rsidRDefault="00CE4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61F9E"/>
    <w:multiLevelType w:val="hybridMultilevel"/>
    <w:tmpl w:val="9B28F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linkStyl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405"/>
    <w:rsid w:val="000069F0"/>
    <w:rsid w:val="000179B0"/>
    <w:rsid w:val="001E6F4A"/>
    <w:rsid w:val="00222E22"/>
    <w:rsid w:val="002B16B1"/>
    <w:rsid w:val="002B45DF"/>
    <w:rsid w:val="003A69BE"/>
    <w:rsid w:val="00426D00"/>
    <w:rsid w:val="0044244C"/>
    <w:rsid w:val="004A5133"/>
    <w:rsid w:val="004F42B3"/>
    <w:rsid w:val="004F54BB"/>
    <w:rsid w:val="004F6FD4"/>
    <w:rsid w:val="005B4AA6"/>
    <w:rsid w:val="005F4249"/>
    <w:rsid w:val="006148D0"/>
    <w:rsid w:val="00632405"/>
    <w:rsid w:val="006A76CE"/>
    <w:rsid w:val="00714010"/>
    <w:rsid w:val="00762F13"/>
    <w:rsid w:val="007C78F6"/>
    <w:rsid w:val="00816ABA"/>
    <w:rsid w:val="00846C46"/>
    <w:rsid w:val="0090223E"/>
    <w:rsid w:val="00981D4C"/>
    <w:rsid w:val="00992E93"/>
    <w:rsid w:val="00994E61"/>
    <w:rsid w:val="00A01F2A"/>
    <w:rsid w:val="00AA68EE"/>
    <w:rsid w:val="00AC12E0"/>
    <w:rsid w:val="00AF621B"/>
    <w:rsid w:val="00BB0F93"/>
    <w:rsid w:val="00CE4730"/>
    <w:rsid w:val="00D515CB"/>
    <w:rsid w:val="00D87A0A"/>
    <w:rsid w:val="00DA2921"/>
    <w:rsid w:val="00DF2068"/>
    <w:rsid w:val="00E932D5"/>
    <w:rsid w:val="00FA502B"/>
    <w:rsid w:val="00FB00BB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8C42"/>
  <w15:docId w15:val="{42F21A3E-FB31-409C-9108-D2B640F8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730"/>
    <w:pPr>
      <w:spacing w:after="0" w:line="360" w:lineRule="auto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730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E4730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4730"/>
    <w:pPr>
      <w:keepNext/>
      <w:keepLines/>
      <w:spacing w:before="40" w:after="120"/>
      <w:outlineLvl w:val="2"/>
    </w:pPr>
    <w:rPr>
      <w:rFonts w:eastAsiaTheme="majorEastAsia" w:cstheme="majorBidi"/>
      <w:b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730"/>
    <w:rPr>
      <w:rFonts w:eastAsia="Calibri"/>
      <w:szCs w:val="22"/>
    </w:rPr>
  </w:style>
  <w:style w:type="paragraph" w:styleId="NoSpacing">
    <w:name w:val="No Spacing"/>
    <w:uiPriority w:val="1"/>
    <w:qFormat/>
    <w:rsid w:val="00632405"/>
    <w:pPr>
      <w:spacing w:after="0" w:line="240" w:lineRule="auto"/>
    </w:pPr>
  </w:style>
  <w:style w:type="table" w:styleId="TableGrid">
    <w:name w:val="Table Grid"/>
    <w:basedOn w:val="TableNormal"/>
    <w:uiPriority w:val="59"/>
    <w:rsid w:val="0063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473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CE4730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E4730"/>
    <w:rPr>
      <w:rFonts w:ascii="Times New Roman" w:eastAsiaTheme="majorEastAsia" w:hAnsi="Times New Roman" w:cstheme="majorBidi"/>
      <w:b/>
      <w:color w:val="244061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CE47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2E22"/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character" w:styleId="PageNumber">
    <w:name w:val="page number"/>
    <w:basedOn w:val="DefaultParagraphFont"/>
    <w:rsid w:val="00CE4730"/>
  </w:style>
  <w:style w:type="character" w:styleId="Hyperlink">
    <w:name w:val="Hyperlink"/>
    <w:uiPriority w:val="99"/>
    <w:unhideWhenUsed/>
    <w:rsid w:val="00CE47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4730"/>
  </w:style>
  <w:style w:type="paragraph" w:customStyle="1" w:styleId="NumberedList">
    <w:name w:val="Numbered List"/>
    <w:basedOn w:val="Normal"/>
    <w:uiPriority w:val="99"/>
    <w:qFormat/>
    <w:rsid w:val="00CE4730"/>
    <w:pPr>
      <w:numPr>
        <w:numId w:val="12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CE4730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CE4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4730"/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CE4730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E4730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CE4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4730"/>
    <w:rPr>
      <w:rFonts w:ascii="Tahoma" w:eastAsia="Times New Roman" w:hAnsi="Tahoma" w:cs="Tahoma"/>
      <w:color w:val="000000" w:themeColor="text1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CE4730"/>
    <w:pPr>
      <w:numPr>
        <w:numId w:val="13"/>
      </w:numPr>
    </w:pPr>
  </w:style>
  <w:style w:type="paragraph" w:styleId="Revision">
    <w:name w:val="Revision"/>
    <w:hidden/>
    <w:uiPriority w:val="99"/>
    <w:semiHidden/>
    <w:rsid w:val="00992E9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IISAP\startup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15</TotalTime>
  <Pages>4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Sarah Cooke</cp:lastModifiedBy>
  <cp:revision>23</cp:revision>
  <dcterms:created xsi:type="dcterms:W3CDTF">2020-04-09T14:03:00Z</dcterms:created>
  <dcterms:modified xsi:type="dcterms:W3CDTF">2020-06-22T15:04:00Z</dcterms:modified>
</cp:coreProperties>
</file>